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77" w:rsidRPr="00C66777" w:rsidRDefault="00C66777" w:rsidP="00C66777">
      <w:pPr>
        <w:spacing w:before="96" w:after="120" w:line="480" w:lineRule="auto"/>
        <w:jc w:val="center"/>
        <w:rPr>
          <w:rFonts w:ascii="Times New Roman" w:eastAsia="Times New Roman" w:hAnsi="Times New Roman"/>
          <w:b/>
          <w:sz w:val="24"/>
          <w:szCs w:val="24"/>
          <w:shd w:val="clear" w:color="auto" w:fill="FFFFFF"/>
        </w:rPr>
      </w:pPr>
      <w:r w:rsidRPr="00C66777">
        <w:rPr>
          <w:rFonts w:ascii="Times New Roman" w:eastAsia="Times New Roman" w:hAnsi="Times New Roman"/>
          <w:b/>
          <w:sz w:val="24"/>
          <w:szCs w:val="24"/>
          <w:shd w:val="clear" w:color="auto" w:fill="FFFFFF"/>
        </w:rPr>
        <w:t>BAB II</w:t>
      </w:r>
    </w:p>
    <w:p w:rsidR="00C66777" w:rsidRPr="00C66777" w:rsidRDefault="00C66777" w:rsidP="00C66777">
      <w:pPr>
        <w:spacing w:before="96" w:after="120" w:line="480" w:lineRule="auto"/>
        <w:jc w:val="center"/>
        <w:rPr>
          <w:rFonts w:ascii="Times New Roman" w:eastAsia="Times New Roman" w:hAnsi="Times New Roman"/>
          <w:b/>
          <w:sz w:val="24"/>
          <w:szCs w:val="24"/>
          <w:shd w:val="clear" w:color="auto" w:fill="FFFFFF"/>
        </w:rPr>
      </w:pPr>
      <w:r w:rsidRPr="00C66777">
        <w:rPr>
          <w:rFonts w:ascii="Times New Roman" w:eastAsia="Times New Roman" w:hAnsi="Times New Roman"/>
          <w:b/>
          <w:sz w:val="24"/>
          <w:szCs w:val="24"/>
          <w:shd w:val="clear" w:color="auto" w:fill="FFFFFF"/>
        </w:rPr>
        <w:t>KAJIAN PUSTAKA</w:t>
      </w:r>
    </w:p>
    <w:p w:rsidR="00C66777" w:rsidRPr="00C66777" w:rsidRDefault="00C66777" w:rsidP="00C66777">
      <w:pPr>
        <w:spacing w:before="96" w:after="120" w:line="480" w:lineRule="auto"/>
        <w:jc w:val="both"/>
        <w:rPr>
          <w:rFonts w:ascii="Times New Roman" w:eastAsia="Times New Roman" w:hAnsi="Times New Roman"/>
          <w:b/>
          <w:sz w:val="24"/>
          <w:szCs w:val="24"/>
          <w:shd w:val="clear" w:color="auto" w:fill="FFFFFF"/>
        </w:rPr>
      </w:pPr>
    </w:p>
    <w:p w:rsidR="00C66777" w:rsidRPr="00C66777" w:rsidRDefault="004313E8" w:rsidP="00C66777">
      <w:pPr>
        <w:spacing w:line="480" w:lineRule="auto"/>
        <w:jc w:val="both"/>
        <w:rPr>
          <w:rFonts w:ascii="Times New Roman" w:hAnsi="Times New Roman"/>
          <w:b/>
          <w:sz w:val="24"/>
          <w:szCs w:val="24"/>
        </w:rPr>
      </w:pPr>
      <w:r>
        <w:rPr>
          <w:rFonts w:ascii="Times New Roman" w:hAnsi="Times New Roman"/>
          <w:b/>
          <w:sz w:val="24"/>
          <w:szCs w:val="24"/>
        </w:rPr>
        <w:t>2.1</w:t>
      </w:r>
      <w:r w:rsidR="000254EB">
        <w:rPr>
          <w:rFonts w:ascii="Times New Roman" w:hAnsi="Times New Roman"/>
          <w:b/>
          <w:sz w:val="24"/>
          <w:szCs w:val="24"/>
        </w:rPr>
        <w:t xml:space="preserve"> Landasan Konseptual</w:t>
      </w:r>
    </w:p>
    <w:p w:rsidR="00BD2C15" w:rsidRPr="0073255A" w:rsidRDefault="004313E8" w:rsidP="00BD2C15">
      <w:pPr>
        <w:spacing w:before="240" w:line="480" w:lineRule="auto"/>
        <w:jc w:val="both"/>
        <w:rPr>
          <w:rFonts w:ascii="Times New Roman" w:hAnsi="Times New Roman"/>
          <w:b/>
          <w:sz w:val="24"/>
          <w:szCs w:val="24"/>
        </w:rPr>
      </w:pPr>
      <w:r>
        <w:rPr>
          <w:rFonts w:ascii="Times New Roman" w:hAnsi="Times New Roman"/>
          <w:b/>
          <w:sz w:val="24"/>
          <w:szCs w:val="24"/>
        </w:rPr>
        <w:t>2.1</w:t>
      </w:r>
      <w:r w:rsidR="00C66777" w:rsidRPr="00C66777">
        <w:rPr>
          <w:rFonts w:ascii="Times New Roman" w:hAnsi="Times New Roman"/>
          <w:b/>
          <w:sz w:val="24"/>
          <w:szCs w:val="24"/>
        </w:rPr>
        <w:t xml:space="preserve">.1 </w:t>
      </w:r>
      <w:r w:rsidR="00BD2C15" w:rsidRPr="0073255A">
        <w:rPr>
          <w:rFonts w:ascii="Times New Roman" w:hAnsi="Times New Roman"/>
          <w:b/>
          <w:sz w:val="24"/>
          <w:szCs w:val="24"/>
        </w:rPr>
        <w:t>Pengertian Komunikasi</w:t>
      </w:r>
    </w:p>
    <w:p w:rsidR="00BD2C15" w:rsidRPr="0073255A" w:rsidRDefault="00BD2C15" w:rsidP="00BD2C15">
      <w:pPr>
        <w:spacing w:line="480" w:lineRule="auto"/>
        <w:ind w:firstLine="720"/>
        <w:jc w:val="both"/>
        <w:rPr>
          <w:rFonts w:ascii="Times New Roman" w:hAnsi="Times New Roman"/>
          <w:sz w:val="24"/>
          <w:szCs w:val="24"/>
        </w:rPr>
      </w:pPr>
      <w:proofErr w:type="gramStart"/>
      <w:r w:rsidRPr="0073255A">
        <w:rPr>
          <w:rFonts w:ascii="Times New Roman" w:hAnsi="Times New Roman"/>
          <w:sz w:val="24"/>
          <w:szCs w:val="24"/>
        </w:rPr>
        <w:t>Komunikasi adalah topik yang amat sering diperbincangkan bukan hanya dikalangan ilmuan komunikasi tetapi juga dikalangan awam, sehingga kata komunikasi itu sendiri memiliki terlalu banyak arti yang berlainan.</w:t>
      </w:r>
      <w:proofErr w:type="gramEnd"/>
      <w:r w:rsidRPr="0073255A">
        <w:rPr>
          <w:rFonts w:ascii="Times New Roman" w:hAnsi="Times New Roman"/>
          <w:sz w:val="24"/>
          <w:szCs w:val="24"/>
        </w:rPr>
        <w:t xml:space="preserve"> Kata komunikasi atau communication dalam bahasa inggris berasal dari kata </w:t>
      </w:r>
      <w:proofErr w:type="gramStart"/>
      <w:r w:rsidRPr="0073255A">
        <w:rPr>
          <w:rFonts w:ascii="Times New Roman" w:hAnsi="Times New Roman"/>
          <w:sz w:val="24"/>
          <w:szCs w:val="24"/>
        </w:rPr>
        <w:t>latin</w:t>
      </w:r>
      <w:proofErr w:type="gramEnd"/>
      <w:r w:rsidRPr="0073255A">
        <w:rPr>
          <w:rFonts w:ascii="Times New Roman" w:hAnsi="Times New Roman"/>
          <w:sz w:val="24"/>
          <w:szCs w:val="24"/>
        </w:rPr>
        <w:t xml:space="preserve"> yaitu communis yang berarti “sama”, commonico, communication, atay communicare yang berarti “membuat sama” (to make common). Istilah pertama (communis) paling sering disebut sebagai asal kata komunikasi, yang merupakan akar dari kata-kata </w:t>
      </w:r>
      <w:proofErr w:type="gramStart"/>
      <w:r w:rsidRPr="0073255A">
        <w:rPr>
          <w:rFonts w:ascii="Times New Roman" w:hAnsi="Times New Roman"/>
          <w:sz w:val="24"/>
          <w:szCs w:val="24"/>
        </w:rPr>
        <w:t>latin</w:t>
      </w:r>
      <w:proofErr w:type="gramEnd"/>
      <w:r w:rsidRPr="0073255A">
        <w:rPr>
          <w:rFonts w:ascii="Times New Roman" w:hAnsi="Times New Roman"/>
          <w:sz w:val="24"/>
          <w:szCs w:val="24"/>
        </w:rPr>
        <w:t xml:space="preserve"> lainnya yang mirip.</w:t>
      </w: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Komunikasi menyarankan bahwa suatu pikiran, suatu makna atau suatu pesan dianut secara </w:t>
      </w:r>
      <w:proofErr w:type="gramStart"/>
      <w:r w:rsidRPr="0073255A">
        <w:rPr>
          <w:rFonts w:ascii="Times New Roman" w:hAnsi="Times New Roman"/>
          <w:sz w:val="24"/>
          <w:szCs w:val="24"/>
        </w:rPr>
        <w:t>sama</w:t>
      </w:r>
      <w:proofErr w:type="gramEnd"/>
      <w:r w:rsidRPr="0073255A">
        <w:rPr>
          <w:rFonts w:ascii="Times New Roman" w:hAnsi="Times New Roman"/>
          <w:sz w:val="24"/>
          <w:szCs w:val="24"/>
        </w:rPr>
        <w:t>. Komunikasi adalah “interaksi antara dua makhluk hidup atau lebih” kemudian menurut Tubbs dan Moss komunikasi adalah proses penciptaan makna antara dua orang (komunikator 1 dan komunikator 2) atau lebih.</w:t>
      </w: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Meskipun komunikasi menyangkut perilaku manusia, tidak semua perilaku manusia itu adalah komunikasi.Menurut Pace dan Faules perbedaan tersebut sederhana tapi rumit sebagai contoh apakah bernyanyi sendirian di kamar mandi </w:t>
      </w:r>
      <w:r w:rsidRPr="0073255A">
        <w:rPr>
          <w:rFonts w:ascii="Times New Roman" w:hAnsi="Times New Roman"/>
          <w:sz w:val="24"/>
          <w:szCs w:val="24"/>
        </w:rPr>
        <w:lastRenderedPageBreak/>
        <w:t>itu merupakan komunikasi</w:t>
      </w:r>
      <w:proofErr w:type="gramStart"/>
      <w:r w:rsidRPr="0073255A">
        <w:rPr>
          <w:rFonts w:ascii="Times New Roman" w:hAnsi="Times New Roman"/>
          <w:sz w:val="24"/>
          <w:szCs w:val="24"/>
        </w:rPr>
        <w:t>?Akan</w:t>
      </w:r>
      <w:proofErr w:type="gramEnd"/>
      <w:r w:rsidRPr="0073255A">
        <w:rPr>
          <w:rFonts w:ascii="Times New Roman" w:hAnsi="Times New Roman"/>
          <w:sz w:val="24"/>
          <w:szCs w:val="24"/>
        </w:rPr>
        <w:t xml:space="preserve"> tetapi sebenarnya jawaban atas pertanyaan tersebut kembali lagi dengan bagaimana kita mendefisinikan komunikasi.</w:t>
      </w: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Komunikasi pada dasarnya bersifat instrumental dan persuasive kita berkomunikasi untuk mengajak baik itu orang </w:t>
      </w:r>
      <w:proofErr w:type="gramStart"/>
      <w:r w:rsidRPr="0073255A">
        <w:rPr>
          <w:rFonts w:ascii="Times New Roman" w:hAnsi="Times New Roman"/>
          <w:sz w:val="24"/>
          <w:szCs w:val="24"/>
        </w:rPr>
        <w:t>lain</w:t>
      </w:r>
      <w:proofErr w:type="gramEnd"/>
      <w:r w:rsidRPr="0073255A">
        <w:rPr>
          <w:rFonts w:ascii="Times New Roman" w:hAnsi="Times New Roman"/>
          <w:sz w:val="24"/>
          <w:szCs w:val="24"/>
        </w:rPr>
        <w:t xml:space="preserve"> dan sebenarnya bisa juga berkomunikasi dengan diri sendiri. </w:t>
      </w:r>
      <w:proofErr w:type="gramStart"/>
      <w:r w:rsidRPr="0073255A">
        <w:rPr>
          <w:rFonts w:ascii="Times New Roman" w:hAnsi="Times New Roman"/>
          <w:sz w:val="24"/>
          <w:szCs w:val="24"/>
        </w:rPr>
        <w:t>Ketika kita ingin melakukan suatu hal yang menjadi dilema bagi kita.</w:t>
      </w:r>
      <w:proofErr w:type="gramEnd"/>
      <w:r w:rsidRPr="0073255A">
        <w:rPr>
          <w:rFonts w:ascii="Times New Roman" w:hAnsi="Times New Roman"/>
          <w:sz w:val="24"/>
          <w:szCs w:val="24"/>
        </w:rPr>
        <w:t xml:space="preserve"> Kita </w:t>
      </w:r>
      <w:proofErr w:type="gramStart"/>
      <w:r w:rsidRPr="0073255A">
        <w:rPr>
          <w:rFonts w:ascii="Times New Roman" w:hAnsi="Times New Roman"/>
          <w:sz w:val="24"/>
          <w:szCs w:val="24"/>
        </w:rPr>
        <w:t>akan</w:t>
      </w:r>
      <w:proofErr w:type="gramEnd"/>
      <w:r w:rsidRPr="0073255A">
        <w:rPr>
          <w:rFonts w:ascii="Times New Roman" w:hAnsi="Times New Roman"/>
          <w:sz w:val="24"/>
          <w:szCs w:val="24"/>
        </w:rPr>
        <w:t xml:space="preserve"> berusaha mempertimbangkan apa tindakan yang akan dilakukan, hal tersebut juga disebut sebuah komunikasi.</w:t>
      </w: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Lebih dalam lagi menurut Ross dalam Ilmu Komunikasi karya Mulyana bahwa komunikasi adalah sebagai berikut:</w:t>
      </w:r>
    </w:p>
    <w:p w:rsidR="00BD2C15" w:rsidRDefault="00BD2C15" w:rsidP="00BD2C15">
      <w:pPr>
        <w:tabs>
          <w:tab w:val="left" w:pos="1260"/>
        </w:tabs>
        <w:spacing w:line="240" w:lineRule="auto"/>
        <w:ind w:left="1260" w:right="900"/>
        <w:jc w:val="both"/>
        <w:rPr>
          <w:rFonts w:ascii="Times New Roman" w:hAnsi="Times New Roman"/>
          <w:b/>
          <w:sz w:val="24"/>
          <w:szCs w:val="24"/>
          <w:lang w:val="id-ID"/>
        </w:rPr>
      </w:pPr>
      <w:r w:rsidRPr="0073255A">
        <w:rPr>
          <w:rFonts w:ascii="Times New Roman" w:hAnsi="Times New Roman"/>
          <w:b/>
          <w:sz w:val="24"/>
          <w:szCs w:val="24"/>
        </w:rPr>
        <w:t xml:space="preserve">Suatu proses menyortir, memilih dan mengirimkan symbol. Simbol sedemikian rupa sehingga membantu pendengar membangkitkan makna atau respon dari pikirannya </w:t>
      </w:r>
      <w:proofErr w:type="gramStart"/>
      <w:r w:rsidRPr="0073255A">
        <w:rPr>
          <w:rFonts w:ascii="Times New Roman" w:hAnsi="Times New Roman"/>
          <w:b/>
          <w:sz w:val="24"/>
          <w:szCs w:val="24"/>
        </w:rPr>
        <w:t>yang  serupa</w:t>
      </w:r>
      <w:proofErr w:type="gramEnd"/>
      <w:r w:rsidRPr="0073255A">
        <w:rPr>
          <w:rFonts w:ascii="Times New Roman" w:hAnsi="Times New Roman"/>
          <w:b/>
          <w:sz w:val="24"/>
          <w:szCs w:val="24"/>
        </w:rPr>
        <w:t xml:space="preserve"> dengan yan</w:t>
      </w:r>
      <w:r w:rsidR="00766EF8">
        <w:rPr>
          <w:rFonts w:ascii="Times New Roman" w:hAnsi="Times New Roman"/>
          <w:b/>
          <w:sz w:val="24"/>
          <w:szCs w:val="24"/>
        </w:rPr>
        <w:t>g dimaksudkan komunikator. (</w:t>
      </w:r>
      <w:proofErr w:type="gramStart"/>
      <w:r w:rsidR="00766EF8">
        <w:rPr>
          <w:rFonts w:ascii="Times New Roman" w:hAnsi="Times New Roman"/>
          <w:b/>
          <w:sz w:val="24"/>
          <w:szCs w:val="24"/>
        </w:rPr>
        <w:t>2007</w:t>
      </w:r>
      <w:r w:rsidRPr="0073255A">
        <w:rPr>
          <w:rFonts w:ascii="Times New Roman" w:hAnsi="Times New Roman"/>
          <w:b/>
          <w:sz w:val="24"/>
          <w:szCs w:val="24"/>
        </w:rPr>
        <w:t xml:space="preserve"> :</w:t>
      </w:r>
      <w:proofErr w:type="gramEnd"/>
      <w:r w:rsidRPr="0073255A">
        <w:rPr>
          <w:rFonts w:ascii="Times New Roman" w:hAnsi="Times New Roman"/>
          <w:b/>
          <w:sz w:val="24"/>
          <w:szCs w:val="24"/>
        </w:rPr>
        <w:t xml:space="preserve"> 69)</w:t>
      </w:r>
    </w:p>
    <w:p w:rsidR="00BD2C15" w:rsidRPr="0073255A" w:rsidRDefault="00BD2C15" w:rsidP="00BD2C15">
      <w:pPr>
        <w:tabs>
          <w:tab w:val="left" w:pos="1134"/>
        </w:tabs>
        <w:spacing w:line="240" w:lineRule="auto"/>
        <w:ind w:left="1134" w:right="900"/>
        <w:jc w:val="both"/>
        <w:rPr>
          <w:rFonts w:ascii="Times New Roman" w:hAnsi="Times New Roman"/>
          <w:b/>
          <w:sz w:val="24"/>
          <w:szCs w:val="24"/>
          <w:lang w:val="id-ID"/>
        </w:rPr>
      </w:pP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Intinya </w:t>
      </w:r>
      <w:proofErr w:type="gramStart"/>
      <w:r w:rsidRPr="0073255A">
        <w:rPr>
          <w:rFonts w:ascii="Times New Roman" w:hAnsi="Times New Roman"/>
          <w:sz w:val="24"/>
          <w:szCs w:val="24"/>
        </w:rPr>
        <w:t>apa</w:t>
      </w:r>
      <w:proofErr w:type="gramEnd"/>
      <w:r w:rsidRPr="0073255A">
        <w:rPr>
          <w:rFonts w:ascii="Times New Roman" w:hAnsi="Times New Roman"/>
          <w:sz w:val="24"/>
          <w:szCs w:val="24"/>
        </w:rPr>
        <w:t xml:space="preserve"> yang disampaikan Ross adalah adanya respon balik dari pesan yang disampaikan komunikator agar sama dengan apa yang dimaksud oleh komunikator. </w:t>
      </w:r>
      <w:proofErr w:type="gramStart"/>
      <w:r w:rsidRPr="0073255A">
        <w:rPr>
          <w:rFonts w:ascii="Times New Roman" w:hAnsi="Times New Roman"/>
          <w:sz w:val="24"/>
          <w:szCs w:val="24"/>
        </w:rPr>
        <w:t>Komunikasi sebenarnya belum ada persetujuan antara ahli – ahli sebagai definisi yang paling utama dan disetujui oleh para ahli – ahli tersebut.</w:t>
      </w:r>
      <w:proofErr w:type="gramEnd"/>
    </w:p>
    <w:p w:rsidR="00BD2C15" w:rsidRPr="00BD2C15" w:rsidRDefault="00BD2C15" w:rsidP="00BD2C15">
      <w:pPr>
        <w:spacing w:before="100" w:beforeAutospacing="1" w:after="100" w:afterAutospacing="1" w:line="480" w:lineRule="auto"/>
        <w:ind w:firstLine="720"/>
        <w:jc w:val="both"/>
        <w:rPr>
          <w:rFonts w:ascii="Times New Roman" w:hAnsi="Times New Roman"/>
          <w:color w:val="000000"/>
          <w:sz w:val="24"/>
          <w:szCs w:val="24"/>
        </w:rPr>
      </w:pPr>
      <w:proofErr w:type="gramStart"/>
      <w:r w:rsidRPr="00BD2C15">
        <w:rPr>
          <w:rFonts w:ascii="Times New Roman" w:hAnsi="Times New Roman"/>
          <w:color w:val="000000"/>
          <w:sz w:val="24"/>
          <w:szCs w:val="24"/>
        </w:rPr>
        <w:t>Komunikasi memiliki banyak versi dari segi definisi.</w:t>
      </w:r>
      <w:proofErr w:type="gramEnd"/>
      <w:r w:rsidRPr="00BD2C15">
        <w:rPr>
          <w:rFonts w:ascii="Times New Roman" w:hAnsi="Times New Roman"/>
          <w:color w:val="000000"/>
          <w:sz w:val="24"/>
          <w:szCs w:val="24"/>
        </w:rPr>
        <w:t xml:space="preserve"> Kemudian, Menurut </w:t>
      </w:r>
      <w:r w:rsidRPr="00BD2C15">
        <w:rPr>
          <w:rFonts w:ascii="Times New Roman" w:hAnsi="Times New Roman"/>
          <w:b/>
          <w:color w:val="000000"/>
          <w:sz w:val="24"/>
          <w:szCs w:val="24"/>
        </w:rPr>
        <w:t>Rogers dan Kincaid</w:t>
      </w:r>
      <w:r w:rsidRPr="00BD2C15">
        <w:rPr>
          <w:rFonts w:ascii="Times New Roman" w:hAnsi="Times New Roman"/>
          <w:color w:val="000000"/>
          <w:sz w:val="24"/>
          <w:szCs w:val="24"/>
        </w:rPr>
        <w:t xml:space="preserve"> pada1981 dalam </w:t>
      </w:r>
      <w:r w:rsidRPr="00BD2C15">
        <w:rPr>
          <w:rFonts w:ascii="Times New Roman" w:hAnsi="Times New Roman"/>
          <w:b/>
          <w:bCs/>
          <w:color w:val="000000"/>
          <w:sz w:val="24"/>
          <w:szCs w:val="24"/>
        </w:rPr>
        <w:t>Pengantar Ilmu Komunikasi</w:t>
      </w:r>
      <w:r w:rsidRPr="00BD2C15">
        <w:rPr>
          <w:rFonts w:ascii="Times New Roman" w:hAnsi="Times New Roman"/>
          <w:color w:val="000000"/>
          <w:sz w:val="24"/>
          <w:szCs w:val="24"/>
        </w:rPr>
        <w:t xml:space="preserve"> karya </w:t>
      </w:r>
      <w:r w:rsidRPr="00BD2C15">
        <w:rPr>
          <w:rFonts w:ascii="Times New Roman" w:hAnsi="Times New Roman"/>
          <w:b/>
          <w:color w:val="000000"/>
          <w:sz w:val="24"/>
          <w:szCs w:val="24"/>
        </w:rPr>
        <w:t xml:space="preserve">Cangara </w:t>
      </w:r>
      <w:proofErr w:type="gramStart"/>
      <w:r w:rsidRPr="00BD2C15">
        <w:rPr>
          <w:rFonts w:ascii="Times New Roman" w:hAnsi="Times New Roman"/>
          <w:color w:val="000000"/>
          <w:sz w:val="24"/>
          <w:szCs w:val="24"/>
        </w:rPr>
        <w:t>bahwa :</w:t>
      </w:r>
      <w:proofErr w:type="gramEnd"/>
    </w:p>
    <w:p w:rsidR="00BD2C15" w:rsidRPr="00BD2C15" w:rsidRDefault="00BD2C15" w:rsidP="00BD2C15">
      <w:pPr>
        <w:spacing w:before="100" w:beforeAutospacing="1" w:after="100" w:afterAutospacing="1" w:line="240" w:lineRule="auto"/>
        <w:ind w:left="1260" w:right="900"/>
        <w:jc w:val="both"/>
        <w:rPr>
          <w:rFonts w:ascii="Times New Roman" w:hAnsi="Times New Roman"/>
          <w:b/>
          <w:color w:val="000000"/>
          <w:sz w:val="24"/>
          <w:szCs w:val="24"/>
          <w:lang w:val="id-ID"/>
        </w:rPr>
      </w:pPr>
      <w:r w:rsidRPr="00BD2C15">
        <w:rPr>
          <w:rFonts w:ascii="Times New Roman" w:hAnsi="Times New Roman"/>
          <w:b/>
          <w:color w:val="000000"/>
          <w:sz w:val="24"/>
          <w:szCs w:val="24"/>
        </w:rPr>
        <w:t xml:space="preserve">“Komunikasi adalah suatu proses dimana dua orang atau lebih membentuk atau melakukan pertukaran </w:t>
      </w:r>
      <w:r w:rsidRPr="00BD2C15">
        <w:rPr>
          <w:rFonts w:ascii="Times New Roman" w:hAnsi="Times New Roman"/>
          <w:b/>
          <w:color w:val="000000"/>
          <w:sz w:val="24"/>
          <w:szCs w:val="24"/>
        </w:rPr>
        <w:lastRenderedPageBreak/>
        <w:t>informasi dengan satu sama lain – nya, yang pada gilirannya akan tiba pada saling pengertian yang mendalam” (</w:t>
      </w:r>
      <w:proofErr w:type="gramStart"/>
      <w:r w:rsidRPr="00BD2C15">
        <w:rPr>
          <w:rFonts w:ascii="Times New Roman" w:hAnsi="Times New Roman"/>
          <w:b/>
          <w:color w:val="000000"/>
          <w:sz w:val="24"/>
          <w:szCs w:val="24"/>
        </w:rPr>
        <w:t>2006 :</w:t>
      </w:r>
      <w:proofErr w:type="gramEnd"/>
      <w:r w:rsidRPr="00BD2C15">
        <w:rPr>
          <w:rFonts w:ascii="Times New Roman" w:hAnsi="Times New Roman"/>
          <w:b/>
          <w:color w:val="000000"/>
          <w:sz w:val="24"/>
          <w:szCs w:val="24"/>
        </w:rPr>
        <w:t xml:space="preserve"> 19 )</w:t>
      </w:r>
    </w:p>
    <w:p w:rsidR="00BD2C15" w:rsidRPr="00BD2C15" w:rsidRDefault="00BD2C15" w:rsidP="00BD2C15">
      <w:pPr>
        <w:spacing w:before="100" w:beforeAutospacing="1" w:after="100" w:afterAutospacing="1" w:line="480" w:lineRule="auto"/>
        <w:ind w:firstLine="720"/>
        <w:jc w:val="both"/>
        <w:rPr>
          <w:rFonts w:ascii="Times New Roman" w:hAnsi="Times New Roman"/>
          <w:color w:val="000000"/>
          <w:sz w:val="24"/>
          <w:szCs w:val="24"/>
        </w:rPr>
      </w:pPr>
      <w:proofErr w:type="gramStart"/>
      <w:r w:rsidRPr="00BD2C15">
        <w:rPr>
          <w:rFonts w:ascii="Times New Roman" w:hAnsi="Times New Roman"/>
          <w:color w:val="000000"/>
          <w:sz w:val="24"/>
          <w:szCs w:val="24"/>
        </w:rPr>
        <w:t>Rogers</w:t>
      </w:r>
      <w:proofErr w:type="gramEnd"/>
      <w:r w:rsidRPr="00BD2C15">
        <w:rPr>
          <w:rFonts w:ascii="Times New Roman" w:hAnsi="Times New Roman"/>
          <w:color w:val="000000"/>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BD2C15" w:rsidRPr="00BD2C15" w:rsidRDefault="00BD2C15" w:rsidP="00BD2C15">
      <w:pPr>
        <w:spacing w:before="100" w:beforeAutospacing="1" w:after="100" w:afterAutospacing="1" w:line="480" w:lineRule="auto"/>
        <w:ind w:firstLine="720"/>
        <w:jc w:val="both"/>
        <w:rPr>
          <w:rFonts w:ascii="Times New Roman" w:hAnsi="Times New Roman"/>
          <w:color w:val="000000"/>
          <w:sz w:val="24"/>
          <w:szCs w:val="24"/>
        </w:rPr>
      </w:pPr>
      <w:r w:rsidRPr="00BD2C15">
        <w:rPr>
          <w:rFonts w:ascii="Times New Roman" w:hAnsi="Times New Roman"/>
          <w:color w:val="000000"/>
          <w:sz w:val="24"/>
          <w:szCs w:val="24"/>
        </w:rPr>
        <w:t xml:space="preserve">Definisi yang sampaikan oleh para pakar komunikasi yang disampaikan diatas, dapat disimpulkan bahwa komunikasi adalah penyampaian informasi dan pengertian dari seseorang kepada orang lain. Komunikasi hanya bisa terjadi bila seseorang memiliki pesan yang </w:t>
      </w:r>
      <w:proofErr w:type="gramStart"/>
      <w:r w:rsidRPr="00BD2C15">
        <w:rPr>
          <w:rFonts w:ascii="Times New Roman" w:hAnsi="Times New Roman"/>
          <w:color w:val="000000"/>
          <w:sz w:val="24"/>
          <w:szCs w:val="24"/>
        </w:rPr>
        <w:t>akan</w:t>
      </w:r>
      <w:proofErr w:type="gramEnd"/>
      <w:r w:rsidRPr="00BD2C15">
        <w:rPr>
          <w:rFonts w:ascii="Times New Roman" w:hAnsi="Times New Roman"/>
          <w:color w:val="000000"/>
          <w:sz w:val="24"/>
          <w:szCs w:val="24"/>
        </w:rPr>
        <w:t xml:space="preserve"> disampaikan kepada orang lain dengan mempunyai maksud dan tujuan tertentu.</w:t>
      </w:r>
    </w:p>
    <w:p w:rsidR="00BD2C15" w:rsidRPr="00BD2C15" w:rsidRDefault="00BD2C15" w:rsidP="00BD2C15">
      <w:pPr>
        <w:spacing w:before="100" w:beforeAutospacing="1" w:after="100" w:afterAutospacing="1" w:line="480" w:lineRule="auto"/>
        <w:jc w:val="both"/>
        <w:rPr>
          <w:rFonts w:ascii="Times New Roman" w:hAnsi="Times New Roman"/>
          <w:b/>
          <w:color w:val="000000"/>
          <w:sz w:val="24"/>
          <w:szCs w:val="24"/>
        </w:rPr>
      </w:pPr>
      <w:r w:rsidRPr="00BD2C15">
        <w:rPr>
          <w:rFonts w:ascii="Times New Roman" w:hAnsi="Times New Roman"/>
          <w:b/>
          <w:color w:val="000000"/>
          <w:sz w:val="24"/>
          <w:szCs w:val="24"/>
        </w:rPr>
        <w:t>2.1.2 Unsur-unsur Komunikasi</w:t>
      </w:r>
    </w:p>
    <w:p w:rsidR="00BD2C15" w:rsidRPr="00BD2C15" w:rsidRDefault="00BD2C15" w:rsidP="00BD2C15">
      <w:pPr>
        <w:pStyle w:val="ListParagraph"/>
        <w:numPr>
          <w:ilvl w:val="0"/>
          <w:numId w:val="26"/>
        </w:numPr>
        <w:spacing w:before="100" w:beforeAutospacing="1" w:after="100" w:afterAutospacing="1" w:line="480" w:lineRule="auto"/>
        <w:contextualSpacing/>
        <w:jc w:val="both"/>
        <w:rPr>
          <w:rFonts w:ascii="Times New Roman" w:hAnsi="Times New Roman"/>
          <w:b/>
          <w:color w:val="000000"/>
          <w:sz w:val="24"/>
          <w:szCs w:val="24"/>
        </w:rPr>
      </w:pPr>
      <w:r w:rsidRPr="00BD2C15">
        <w:rPr>
          <w:rFonts w:ascii="Times New Roman" w:hAnsi="Times New Roman"/>
          <w:b/>
          <w:color w:val="000000"/>
          <w:sz w:val="24"/>
          <w:szCs w:val="24"/>
        </w:rPr>
        <w:t>Komunikator</w:t>
      </w:r>
    </w:p>
    <w:p w:rsid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proofErr w:type="gramStart"/>
      <w:r w:rsidRPr="00BD2C15">
        <w:rPr>
          <w:rFonts w:ascii="Times New Roman" w:hAnsi="Times New Roman"/>
          <w:color w:val="000000"/>
          <w:sz w:val="24"/>
          <w:szCs w:val="24"/>
        </w:rPr>
        <w:t>Komunikator adalah pihak yang mengirim pesan kepada khlayak atau komunikan.Karena itu komunikator bisa disebut pengirim, sumber, source, encoder.</w:t>
      </w:r>
      <w:proofErr w:type="gramEnd"/>
      <w:r w:rsidRPr="00BD2C15">
        <w:rPr>
          <w:rFonts w:ascii="Times New Roman" w:hAnsi="Times New Roman"/>
          <w:color w:val="000000"/>
          <w:sz w:val="24"/>
          <w:szCs w:val="24"/>
        </w:rPr>
        <w:t xml:space="preserve"> Sebagai perilaku utama dalam proses komunikasi. </w:t>
      </w:r>
      <w:proofErr w:type="gramStart"/>
      <w:r w:rsidRPr="00BD2C15">
        <w:rPr>
          <w:rFonts w:ascii="Times New Roman" w:hAnsi="Times New Roman"/>
          <w:color w:val="000000"/>
          <w:sz w:val="24"/>
          <w:szCs w:val="24"/>
        </w:rPr>
        <w:t>Komunikator memegang peranan yang sangat penting, terutama dalam mengendalikan jalannya komunikasi.Oleh karena itu, seorang komunikator harus terampil berkomunikasi, dan juga kaya ide serta penuh daya kreativitas.</w:t>
      </w:r>
      <w:proofErr w:type="gramEnd"/>
    </w:p>
    <w:p w:rsidR="00BD2C15" w:rsidRP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p>
    <w:p w:rsidR="00BD2C15" w:rsidRPr="00BD2C15" w:rsidRDefault="00BD2C15" w:rsidP="00BD2C15">
      <w:pPr>
        <w:pStyle w:val="ListParagraph"/>
        <w:numPr>
          <w:ilvl w:val="0"/>
          <w:numId w:val="26"/>
        </w:numPr>
        <w:spacing w:before="100" w:beforeAutospacing="1" w:after="100" w:afterAutospacing="1" w:line="480" w:lineRule="auto"/>
        <w:contextualSpacing/>
        <w:jc w:val="both"/>
        <w:rPr>
          <w:rFonts w:ascii="Times New Roman" w:hAnsi="Times New Roman"/>
          <w:b/>
          <w:color w:val="000000"/>
          <w:sz w:val="24"/>
          <w:szCs w:val="24"/>
        </w:rPr>
      </w:pPr>
      <w:r w:rsidRPr="00BD2C15">
        <w:rPr>
          <w:rFonts w:ascii="Times New Roman" w:hAnsi="Times New Roman"/>
          <w:b/>
          <w:color w:val="000000"/>
          <w:sz w:val="24"/>
          <w:szCs w:val="24"/>
        </w:rPr>
        <w:lastRenderedPageBreak/>
        <w:t>Pesan</w:t>
      </w:r>
    </w:p>
    <w:p w:rsidR="00BD2C15" w:rsidRP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r w:rsidRPr="00BD2C15">
        <w:rPr>
          <w:rFonts w:ascii="Times New Roman" w:hAnsi="Times New Roman"/>
          <w:color w:val="000000"/>
          <w:sz w:val="24"/>
          <w:szCs w:val="24"/>
        </w:rPr>
        <w:t xml:space="preserve">Dalam buku pengantar ilmu komunikasi, pesan yang dimaksud dalam proses komunikasi adalah sesuatu yang disampaikan pengirim kepada penerima. Pesan dapat disampaikan dengan </w:t>
      </w:r>
      <w:proofErr w:type="gramStart"/>
      <w:r w:rsidRPr="00BD2C15">
        <w:rPr>
          <w:rFonts w:ascii="Times New Roman" w:hAnsi="Times New Roman"/>
          <w:color w:val="000000"/>
          <w:sz w:val="24"/>
          <w:szCs w:val="24"/>
        </w:rPr>
        <w:t>cara</w:t>
      </w:r>
      <w:proofErr w:type="gramEnd"/>
      <w:r w:rsidRPr="00BD2C15">
        <w:rPr>
          <w:rFonts w:ascii="Times New Roman" w:hAnsi="Times New Roman"/>
          <w:color w:val="000000"/>
          <w:sz w:val="24"/>
          <w:szCs w:val="24"/>
        </w:rPr>
        <w:t xml:space="preserve"> tatap muka atau media komunikasi. </w:t>
      </w:r>
      <w:proofErr w:type="gramStart"/>
      <w:r w:rsidRPr="00BD2C15">
        <w:rPr>
          <w:rFonts w:ascii="Times New Roman" w:hAnsi="Times New Roman"/>
          <w:color w:val="000000"/>
          <w:sz w:val="24"/>
          <w:szCs w:val="24"/>
        </w:rPr>
        <w:t>Isinya bisa berupa ilmu pengetahuan, hiburan, informasi, nasihat atau propaganda.</w:t>
      </w:r>
      <w:proofErr w:type="gramEnd"/>
    </w:p>
    <w:p w:rsidR="00BD2C15" w:rsidRPr="00BD2C15" w:rsidRDefault="00BD2C15" w:rsidP="00BD2C15">
      <w:pPr>
        <w:pStyle w:val="ListParagraph"/>
        <w:spacing w:before="100" w:beforeAutospacing="1" w:after="100" w:afterAutospacing="1" w:line="480" w:lineRule="auto"/>
        <w:ind w:left="0" w:firstLine="720"/>
        <w:jc w:val="both"/>
        <w:rPr>
          <w:rFonts w:ascii="Times New Roman" w:hAnsi="Times New Roman"/>
          <w:color w:val="000000"/>
          <w:sz w:val="24"/>
          <w:szCs w:val="24"/>
        </w:rPr>
      </w:pPr>
      <w:r w:rsidRPr="00BD2C15">
        <w:rPr>
          <w:rFonts w:ascii="Times New Roman" w:hAnsi="Times New Roman"/>
          <w:color w:val="000000"/>
          <w:sz w:val="24"/>
          <w:szCs w:val="24"/>
        </w:rPr>
        <w:t xml:space="preserve">Menurut </w:t>
      </w:r>
      <w:r w:rsidRPr="00BD2C15">
        <w:rPr>
          <w:rFonts w:ascii="Times New Roman" w:hAnsi="Times New Roman"/>
          <w:b/>
          <w:color w:val="000000"/>
          <w:sz w:val="24"/>
          <w:szCs w:val="24"/>
        </w:rPr>
        <w:t>Cangara</w:t>
      </w:r>
      <w:r w:rsidRPr="00BD2C15">
        <w:rPr>
          <w:rFonts w:ascii="Times New Roman" w:hAnsi="Times New Roman"/>
          <w:color w:val="000000"/>
          <w:sz w:val="24"/>
          <w:szCs w:val="24"/>
        </w:rPr>
        <w:t xml:space="preserve"> dalam </w:t>
      </w:r>
      <w:r w:rsidRPr="00BD2C15">
        <w:rPr>
          <w:rFonts w:ascii="Times New Roman" w:hAnsi="Times New Roman"/>
          <w:b/>
          <w:color w:val="000000"/>
          <w:sz w:val="24"/>
          <w:szCs w:val="24"/>
        </w:rPr>
        <w:t xml:space="preserve">Pengantar Ilmu Komunikasi </w:t>
      </w:r>
      <w:r w:rsidRPr="00BD2C15">
        <w:rPr>
          <w:rFonts w:ascii="Times New Roman" w:hAnsi="Times New Roman"/>
          <w:color w:val="000000"/>
          <w:sz w:val="24"/>
          <w:szCs w:val="24"/>
        </w:rPr>
        <w:t>adalah sebagai berikut:</w:t>
      </w:r>
    </w:p>
    <w:p w:rsidR="00BD2C15" w:rsidRPr="00BD2C15" w:rsidRDefault="00BD2C15" w:rsidP="00BD2C15">
      <w:pPr>
        <w:pStyle w:val="ListParagraph"/>
        <w:spacing w:before="100" w:beforeAutospacing="1" w:after="100" w:afterAutospacing="1" w:line="240" w:lineRule="auto"/>
        <w:ind w:left="1134" w:right="900"/>
        <w:jc w:val="both"/>
        <w:rPr>
          <w:rFonts w:ascii="Times New Roman" w:hAnsi="Times New Roman"/>
          <w:b/>
          <w:color w:val="000000"/>
          <w:sz w:val="24"/>
          <w:szCs w:val="24"/>
          <w:lang w:val="id-ID"/>
        </w:rPr>
      </w:pPr>
      <w:proofErr w:type="gramStart"/>
      <w:r w:rsidRPr="00BD2C15">
        <w:rPr>
          <w:rFonts w:ascii="Times New Roman" w:hAnsi="Times New Roman"/>
          <w:b/>
          <w:color w:val="000000"/>
          <w:sz w:val="24"/>
          <w:szCs w:val="24"/>
        </w:rPr>
        <w:t>Pesan pada dasarnya bersifat abstrak.</w:t>
      </w:r>
      <w:proofErr w:type="gramEnd"/>
      <w:r w:rsidRPr="00BD2C15">
        <w:rPr>
          <w:rFonts w:ascii="Times New Roman" w:hAnsi="Times New Roman"/>
          <w:b/>
          <w:color w:val="000000"/>
          <w:sz w:val="24"/>
          <w:szCs w:val="24"/>
        </w:rPr>
        <w:t xml:space="preserve"> Untuk </w:t>
      </w:r>
      <w:proofErr w:type="gramStart"/>
      <w:r w:rsidRPr="00BD2C15">
        <w:rPr>
          <w:rFonts w:ascii="Times New Roman" w:hAnsi="Times New Roman"/>
          <w:b/>
          <w:color w:val="000000"/>
          <w:sz w:val="24"/>
          <w:szCs w:val="24"/>
        </w:rPr>
        <w:t>membuatnya  konkret</w:t>
      </w:r>
      <w:proofErr w:type="gramEnd"/>
      <w:r w:rsidRPr="00BD2C15">
        <w:rPr>
          <w:rFonts w:ascii="Times New Roman" w:hAnsi="Times New Roman"/>
          <w:b/>
          <w:color w:val="000000"/>
          <w:sz w:val="24"/>
          <w:szCs w:val="24"/>
        </w:rPr>
        <w:t xml:space="preserve"> agar dapat dikirim dan diterima oleh komunikan, manusia dengan akal budinya menciptakan sejumlah lambang komunikasi berupa suara, mimik, gerak – gerik,  bahasa lisan, dan bahasa tulisan (2006 : 23 )</w:t>
      </w:r>
    </w:p>
    <w:p w:rsidR="00BD2C15" w:rsidRPr="00BD2C15" w:rsidRDefault="00BD2C15" w:rsidP="00BD2C15">
      <w:pPr>
        <w:pStyle w:val="ListParagraph"/>
        <w:spacing w:before="100" w:beforeAutospacing="1" w:after="100" w:afterAutospacing="1" w:line="240" w:lineRule="auto"/>
        <w:ind w:left="1134" w:right="900"/>
        <w:jc w:val="both"/>
        <w:rPr>
          <w:rFonts w:ascii="Times New Roman" w:hAnsi="Times New Roman"/>
          <w:b/>
          <w:color w:val="000000"/>
          <w:sz w:val="24"/>
          <w:szCs w:val="24"/>
          <w:lang w:val="id-ID"/>
        </w:rPr>
      </w:pPr>
    </w:p>
    <w:p w:rsidR="00BD2C15" w:rsidRPr="00BD2C15" w:rsidRDefault="00BD2C15" w:rsidP="00BD2C15">
      <w:pPr>
        <w:pStyle w:val="ListParagraph"/>
        <w:numPr>
          <w:ilvl w:val="0"/>
          <w:numId w:val="26"/>
        </w:numPr>
        <w:spacing w:before="100" w:beforeAutospacing="1" w:after="100" w:afterAutospacing="1" w:line="480" w:lineRule="auto"/>
        <w:contextualSpacing/>
        <w:jc w:val="both"/>
        <w:rPr>
          <w:rFonts w:ascii="Times New Roman" w:hAnsi="Times New Roman"/>
          <w:b/>
          <w:color w:val="000000"/>
          <w:sz w:val="24"/>
          <w:szCs w:val="24"/>
        </w:rPr>
      </w:pPr>
      <w:r w:rsidRPr="00BD2C15">
        <w:rPr>
          <w:rFonts w:ascii="Times New Roman" w:hAnsi="Times New Roman"/>
          <w:b/>
          <w:color w:val="000000"/>
          <w:sz w:val="24"/>
          <w:szCs w:val="24"/>
        </w:rPr>
        <w:t>Media</w:t>
      </w:r>
    </w:p>
    <w:p w:rsid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r w:rsidRPr="00BD2C15">
        <w:rPr>
          <w:rFonts w:ascii="Times New Roman" w:hAnsi="Times New Roman"/>
          <w:color w:val="000000"/>
          <w:sz w:val="24"/>
          <w:szCs w:val="24"/>
        </w:rPr>
        <w:t>Dalam buku pengantar ilmu komunikasi oleh Cangara, media adalah alat atau sarana yang digunakan untuk menyampaikan pesandari komunikator kepada khlayak.Ada beberapa pakar psikologi memandang bahwa dalam komunikasi antar manusia, maka media yang paling dominasi dalam berkomunikasi adalah pancaindera manusia seperti mata dan telinga.</w:t>
      </w:r>
    </w:p>
    <w:p w:rsidR="00E916C0" w:rsidRPr="00BD2C15" w:rsidRDefault="00E916C0"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p>
    <w:p w:rsidR="00BD2C15" w:rsidRPr="00BD2C15" w:rsidRDefault="00BD2C15" w:rsidP="00BD2C15">
      <w:pPr>
        <w:pStyle w:val="ListParagraph"/>
        <w:spacing w:before="100" w:beforeAutospacing="1" w:after="100" w:afterAutospacing="1" w:line="480" w:lineRule="auto"/>
        <w:ind w:left="0" w:firstLine="720"/>
        <w:jc w:val="both"/>
        <w:rPr>
          <w:rFonts w:ascii="Times New Roman" w:hAnsi="Times New Roman"/>
          <w:color w:val="000000"/>
          <w:sz w:val="24"/>
          <w:szCs w:val="24"/>
        </w:rPr>
      </w:pPr>
      <w:r w:rsidRPr="00BD2C15">
        <w:rPr>
          <w:rFonts w:ascii="Times New Roman" w:hAnsi="Times New Roman"/>
          <w:color w:val="000000"/>
          <w:sz w:val="24"/>
          <w:szCs w:val="24"/>
        </w:rPr>
        <w:lastRenderedPageBreak/>
        <w:t xml:space="preserve">Dalam buku </w:t>
      </w:r>
      <w:r w:rsidRPr="00BD2C15">
        <w:rPr>
          <w:rFonts w:ascii="Times New Roman" w:hAnsi="Times New Roman"/>
          <w:b/>
          <w:color w:val="000000"/>
          <w:sz w:val="24"/>
          <w:szCs w:val="24"/>
        </w:rPr>
        <w:t>Pengantar Ilmu Komunikasi</w:t>
      </w:r>
      <w:r w:rsidRPr="00BD2C15">
        <w:rPr>
          <w:rFonts w:ascii="Times New Roman" w:hAnsi="Times New Roman"/>
          <w:color w:val="000000"/>
          <w:sz w:val="24"/>
          <w:szCs w:val="24"/>
        </w:rPr>
        <w:t xml:space="preserve"> karya </w:t>
      </w:r>
      <w:r w:rsidRPr="00BD2C15">
        <w:rPr>
          <w:rFonts w:ascii="Times New Roman" w:hAnsi="Times New Roman"/>
          <w:b/>
          <w:color w:val="000000"/>
          <w:sz w:val="24"/>
          <w:szCs w:val="24"/>
        </w:rPr>
        <w:t>Cangara</w:t>
      </w:r>
      <w:r w:rsidRPr="00BD2C15">
        <w:rPr>
          <w:rFonts w:ascii="Times New Roman" w:hAnsi="Times New Roman"/>
          <w:color w:val="000000"/>
          <w:sz w:val="24"/>
          <w:szCs w:val="24"/>
        </w:rPr>
        <w:t xml:space="preserve"> dikatakan </w:t>
      </w:r>
      <w:proofErr w:type="gramStart"/>
      <w:r w:rsidRPr="00BD2C15">
        <w:rPr>
          <w:rFonts w:ascii="Times New Roman" w:hAnsi="Times New Roman"/>
          <w:color w:val="000000"/>
          <w:sz w:val="24"/>
          <w:szCs w:val="24"/>
        </w:rPr>
        <w:t>bahwa :</w:t>
      </w:r>
      <w:proofErr w:type="gramEnd"/>
    </w:p>
    <w:p w:rsidR="00BD2C15" w:rsidRPr="00BD2C15" w:rsidRDefault="00BD2C15" w:rsidP="00BD2C15">
      <w:pPr>
        <w:pStyle w:val="ListParagraph"/>
        <w:spacing w:before="100" w:beforeAutospacing="1" w:after="100" w:afterAutospacing="1" w:line="240" w:lineRule="auto"/>
        <w:ind w:left="1260" w:right="900"/>
        <w:jc w:val="both"/>
        <w:rPr>
          <w:rFonts w:ascii="Times New Roman" w:hAnsi="Times New Roman"/>
          <w:b/>
          <w:color w:val="000000"/>
          <w:sz w:val="24"/>
          <w:szCs w:val="24"/>
        </w:rPr>
      </w:pPr>
      <w:r w:rsidRPr="00BD2C15">
        <w:rPr>
          <w:rFonts w:ascii="Times New Roman" w:hAnsi="Times New Roman"/>
          <w:b/>
          <w:color w:val="000000"/>
          <w:sz w:val="24"/>
          <w:szCs w:val="24"/>
        </w:rPr>
        <w:t>Pesan – pesan yang diterima selanjutnya oleh panca indera selanjutnya diproses oleh pikiran manusia untuk mengontrol dan menentukan sikapnya terhadap sesuatu, sebelum dinyatakan dalam tindakan. (</w:t>
      </w:r>
      <w:proofErr w:type="gramStart"/>
      <w:r w:rsidRPr="00BD2C15">
        <w:rPr>
          <w:rFonts w:ascii="Times New Roman" w:hAnsi="Times New Roman"/>
          <w:b/>
          <w:color w:val="000000"/>
          <w:sz w:val="24"/>
          <w:szCs w:val="24"/>
        </w:rPr>
        <w:t>2006 :</w:t>
      </w:r>
      <w:proofErr w:type="gramEnd"/>
      <w:r w:rsidRPr="00BD2C15">
        <w:rPr>
          <w:rFonts w:ascii="Times New Roman" w:hAnsi="Times New Roman"/>
          <w:b/>
          <w:color w:val="000000"/>
          <w:sz w:val="24"/>
          <w:szCs w:val="24"/>
        </w:rPr>
        <w:t xml:space="preserve"> 119 )</w:t>
      </w:r>
    </w:p>
    <w:p w:rsidR="00BD2C15" w:rsidRP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r w:rsidRPr="00BD2C15">
        <w:rPr>
          <w:rFonts w:ascii="Times New Roman" w:hAnsi="Times New Roman"/>
          <w:color w:val="000000"/>
          <w:sz w:val="24"/>
          <w:szCs w:val="24"/>
        </w:rPr>
        <w:t xml:space="preserve">Sedangkan dalam buku </w:t>
      </w:r>
      <w:r w:rsidRPr="00BD2C15">
        <w:rPr>
          <w:rFonts w:ascii="Times New Roman" w:hAnsi="Times New Roman"/>
          <w:b/>
          <w:color w:val="000000"/>
          <w:sz w:val="24"/>
          <w:szCs w:val="24"/>
        </w:rPr>
        <w:t>Ilmu Komunikasi</w:t>
      </w:r>
      <w:r w:rsidRPr="00BD2C15">
        <w:rPr>
          <w:rFonts w:ascii="Times New Roman" w:hAnsi="Times New Roman"/>
          <w:color w:val="000000"/>
          <w:sz w:val="24"/>
          <w:szCs w:val="24"/>
        </w:rPr>
        <w:t xml:space="preserve"> karya </w:t>
      </w:r>
      <w:r w:rsidRPr="00BD2C15">
        <w:rPr>
          <w:rFonts w:ascii="Times New Roman" w:hAnsi="Times New Roman"/>
          <w:b/>
          <w:color w:val="000000"/>
          <w:sz w:val="24"/>
          <w:szCs w:val="24"/>
        </w:rPr>
        <w:t>Vardiansyah</w:t>
      </w:r>
      <w:r w:rsidRPr="00BD2C15">
        <w:rPr>
          <w:rFonts w:ascii="Times New Roman" w:hAnsi="Times New Roman"/>
          <w:color w:val="000000"/>
          <w:sz w:val="24"/>
          <w:szCs w:val="24"/>
        </w:rPr>
        <w:t>,</w:t>
      </w:r>
    </w:p>
    <w:p w:rsidR="00BD2C15" w:rsidRPr="00BD2C15" w:rsidRDefault="00BD2C15" w:rsidP="00BD2C15">
      <w:pPr>
        <w:pStyle w:val="ListParagraph"/>
        <w:spacing w:before="100" w:beforeAutospacing="1" w:after="100" w:afterAutospacing="1" w:line="240" w:lineRule="auto"/>
        <w:ind w:left="1260" w:right="900"/>
        <w:jc w:val="both"/>
        <w:rPr>
          <w:rFonts w:ascii="Times New Roman" w:hAnsi="Times New Roman"/>
          <w:b/>
          <w:color w:val="000000"/>
          <w:sz w:val="24"/>
          <w:szCs w:val="24"/>
          <w:lang w:val="id-ID"/>
        </w:rPr>
      </w:pPr>
      <w:r w:rsidRPr="00BD2C15">
        <w:rPr>
          <w:rFonts w:ascii="Times New Roman" w:hAnsi="Times New Roman"/>
          <w:b/>
          <w:color w:val="000000"/>
          <w:sz w:val="24"/>
          <w:szCs w:val="24"/>
        </w:rPr>
        <w:t>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w:t>
      </w:r>
    </w:p>
    <w:p w:rsidR="00BD2C15" w:rsidRPr="00BD2C15" w:rsidRDefault="00BD2C15" w:rsidP="00BD2C15">
      <w:pPr>
        <w:pStyle w:val="ListParagraph"/>
        <w:spacing w:before="100" w:beforeAutospacing="1" w:after="100" w:afterAutospacing="1" w:line="240" w:lineRule="auto"/>
        <w:ind w:left="1134" w:right="900"/>
        <w:jc w:val="both"/>
        <w:rPr>
          <w:rFonts w:ascii="Times New Roman" w:hAnsi="Times New Roman"/>
          <w:b/>
          <w:color w:val="000000"/>
          <w:sz w:val="24"/>
          <w:szCs w:val="24"/>
        </w:rPr>
      </w:pPr>
    </w:p>
    <w:p w:rsidR="00BD2C15" w:rsidRPr="00BD2C15" w:rsidRDefault="00BD2C15" w:rsidP="00BD2C15">
      <w:pPr>
        <w:pStyle w:val="ListParagraph"/>
        <w:numPr>
          <w:ilvl w:val="0"/>
          <w:numId w:val="26"/>
        </w:numPr>
        <w:spacing w:before="100" w:beforeAutospacing="1" w:after="100" w:afterAutospacing="1" w:line="480" w:lineRule="auto"/>
        <w:contextualSpacing/>
        <w:jc w:val="both"/>
        <w:rPr>
          <w:rFonts w:ascii="Times New Roman" w:hAnsi="Times New Roman"/>
          <w:b/>
          <w:color w:val="000000"/>
          <w:sz w:val="24"/>
          <w:szCs w:val="24"/>
        </w:rPr>
      </w:pPr>
      <w:r w:rsidRPr="00BD2C15">
        <w:rPr>
          <w:rFonts w:ascii="Times New Roman" w:hAnsi="Times New Roman"/>
          <w:b/>
          <w:color w:val="000000"/>
          <w:sz w:val="24"/>
          <w:szCs w:val="24"/>
        </w:rPr>
        <w:t>Komunikan</w:t>
      </w:r>
    </w:p>
    <w:p w:rsidR="00BD2C15" w:rsidRPr="00BD2C15" w:rsidRDefault="00BD2C15" w:rsidP="00BD2C15">
      <w:pPr>
        <w:pStyle w:val="ListParagraph"/>
        <w:spacing w:before="100" w:beforeAutospacing="1" w:after="100" w:afterAutospacing="1" w:line="480" w:lineRule="auto"/>
        <w:ind w:firstLine="720"/>
        <w:jc w:val="both"/>
        <w:rPr>
          <w:rFonts w:ascii="Times New Roman" w:hAnsi="Times New Roman"/>
          <w:color w:val="000000"/>
          <w:sz w:val="24"/>
          <w:szCs w:val="24"/>
        </w:rPr>
      </w:pPr>
      <w:r w:rsidRPr="00BD2C15">
        <w:rPr>
          <w:rFonts w:ascii="Times New Roman" w:hAnsi="Times New Roman"/>
          <w:color w:val="000000"/>
          <w:sz w:val="24"/>
          <w:szCs w:val="24"/>
        </w:rPr>
        <w:t xml:space="preserve">Komunikan atau penerima pesan adalah pihak yang nantinya </w:t>
      </w:r>
      <w:proofErr w:type="gramStart"/>
      <w:r w:rsidRPr="00BD2C15">
        <w:rPr>
          <w:rFonts w:ascii="Times New Roman" w:hAnsi="Times New Roman"/>
          <w:color w:val="000000"/>
          <w:sz w:val="24"/>
          <w:szCs w:val="24"/>
        </w:rPr>
        <w:t>akan</w:t>
      </w:r>
      <w:proofErr w:type="gramEnd"/>
      <w:r w:rsidRPr="00BD2C15">
        <w:rPr>
          <w:rFonts w:ascii="Times New Roman" w:hAnsi="Times New Roman"/>
          <w:color w:val="000000"/>
          <w:sz w:val="24"/>
          <w:szCs w:val="24"/>
        </w:rPr>
        <w:t xml:space="preserve"> menjadi sasaran pesan yang dikirim oleh komunikator. Komunikan sebagai elemen yang penting dalam proses komunikasi karena komunikan yang menjadi sasaran dari komunikasi.</w:t>
      </w:r>
    </w:p>
    <w:p w:rsidR="00BD2C15" w:rsidRPr="0073255A" w:rsidRDefault="00BD2C15" w:rsidP="00BD2C15">
      <w:pPr>
        <w:pStyle w:val="ListParagraph"/>
        <w:numPr>
          <w:ilvl w:val="0"/>
          <w:numId w:val="26"/>
        </w:numPr>
        <w:spacing w:line="480" w:lineRule="auto"/>
        <w:contextualSpacing/>
        <w:jc w:val="both"/>
        <w:rPr>
          <w:rFonts w:ascii="Times New Roman" w:hAnsi="Times New Roman"/>
          <w:b/>
          <w:sz w:val="24"/>
          <w:szCs w:val="24"/>
        </w:rPr>
      </w:pPr>
      <w:r w:rsidRPr="0073255A">
        <w:rPr>
          <w:rFonts w:ascii="Times New Roman" w:hAnsi="Times New Roman"/>
          <w:b/>
          <w:sz w:val="24"/>
          <w:szCs w:val="24"/>
        </w:rPr>
        <w:t>Efek</w:t>
      </w:r>
    </w:p>
    <w:p w:rsidR="00BD2C15" w:rsidRPr="0073255A" w:rsidRDefault="00BD2C15" w:rsidP="00BD2C15">
      <w:pPr>
        <w:pStyle w:val="ListParagraph"/>
        <w:spacing w:line="480" w:lineRule="auto"/>
        <w:ind w:firstLine="720"/>
        <w:jc w:val="both"/>
        <w:rPr>
          <w:rFonts w:ascii="Times New Roman" w:hAnsi="Times New Roman"/>
          <w:sz w:val="24"/>
          <w:szCs w:val="24"/>
        </w:rPr>
      </w:pPr>
      <w:proofErr w:type="gramStart"/>
      <w:r w:rsidRPr="0073255A">
        <w:rPr>
          <w:rFonts w:ascii="Times New Roman" w:hAnsi="Times New Roman"/>
          <w:sz w:val="24"/>
          <w:szCs w:val="24"/>
        </w:rPr>
        <w:t>Efek komunikasi diartikan sebagai pengaruh yang ditimbulkan pesan komunikator dalam diri komunikasinya.Terdapat tiga tataran pengaruh dalam diri komunikasi, yaitu kognitif (seseorang menjadi tahu tentang sesuatu).</w:t>
      </w:r>
      <w:proofErr w:type="gramEnd"/>
      <w:r w:rsidRPr="0073255A">
        <w:rPr>
          <w:rFonts w:ascii="Times New Roman" w:hAnsi="Times New Roman"/>
          <w:sz w:val="24"/>
          <w:szCs w:val="24"/>
        </w:rPr>
        <w:t xml:space="preserve"> Efektif (sikap seseorang terbentuk, misalnya setuju atau </w:t>
      </w:r>
      <w:r w:rsidRPr="0073255A">
        <w:rPr>
          <w:rFonts w:ascii="Times New Roman" w:hAnsi="Times New Roman"/>
          <w:sz w:val="24"/>
          <w:szCs w:val="24"/>
        </w:rPr>
        <w:lastRenderedPageBreak/>
        <w:t xml:space="preserve">tidak setuju terhadap sesuatu), dan </w:t>
      </w:r>
      <w:proofErr w:type="gramStart"/>
      <w:r w:rsidRPr="0073255A">
        <w:rPr>
          <w:rFonts w:ascii="Times New Roman" w:hAnsi="Times New Roman"/>
          <w:sz w:val="24"/>
          <w:szCs w:val="24"/>
        </w:rPr>
        <w:t>konatif  (</w:t>
      </w:r>
      <w:proofErr w:type="gramEnd"/>
      <w:r w:rsidRPr="0073255A">
        <w:rPr>
          <w:rFonts w:ascii="Times New Roman" w:hAnsi="Times New Roman"/>
          <w:sz w:val="24"/>
          <w:szCs w:val="24"/>
        </w:rPr>
        <w:t xml:space="preserve">tingkah laku, yang membuat seseorang bertindak melakukan sesuatu). </w:t>
      </w:r>
      <w:proofErr w:type="gramStart"/>
      <w:r w:rsidRPr="0073255A">
        <w:rPr>
          <w:rFonts w:ascii="Times New Roman" w:hAnsi="Times New Roman"/>
          <w:sz w:val="24"/>
          <w:szCs w:val="24"/>
        </w:rPr>
        <w:t>Oleh sebab itu, pengaruh dapat juga diartikan sebagai perubahan atau penguatan keyakinan pada pengetahuan, tindakan, dan sikap seseorang sebagai akibat dari penerimaan pesan.</w:t>
      </w:r>
      <w:proofErr w:type="gramEnd"/>
    </w:p>
    <w:p w:rsidR="00BD2C15" w:rsidRPr="0073255A" w:rsidRDefault="00BD2C15" w:rsidP="00BD2C15">
      <w:pPr>
        <w:pStyle w:val="ListParagraph"/>
        <w:numPr>
          <w:ilvl w:val="0"/>
          <w:numId w:val="26"/>
        </w:numPr>
        <w:spacing w:line="480" w:lineRule="auto"/>
        <w:contextualSpacing/>
        <w:jc w:val="both"/>
        <w:rPr>
          <w:rFonts w:ascii="Times New Roman" w:hAnsi="Times New Roman"/>
          <w:b/>
          <w:sz w:val="24"/>
          <w:szCs w:val="24"/>
        </w:rPr>
      </w:pPr>
      <w:r w:rsidRPr="0073255A">
        <w:rPr>
          <w:rFonts w:ascii="Times New Roman" w:hAnsi="Times New Roman"/>
          <w:b/>
          <w:i/>
          <w:sz w:val="24"/>
          <w:szCs w:val="24"/>
        </w:rPr>
        <w:t>Feedback</w:t>
      </w:r>
      <w:r w:rsidRPr="0073255A">
        <w:rPr>
          <w:rFonts w:ascii="Times New Roman" w:hAnsi="Times New Roman"/>
          <w:b/>
          <w:sz w:val="24"/>
          <w:szCs w:val="24"/>
        </w:rPr>
        <w:t xml:space="preserve"> (Tanggapan Balik)</w:t>
      </w:r>
    </w:p>
    <w:p w:rsidR="00BD2C15" w:rsidRPr="00A040E9" w:rsidRDefault="00BD2C15" w:rsidP="00BD2C15">
      <w:pPr>
        <w:pStyle w:val="ListParagraph"/>
        <w:spacing w:line="480" w:lineRule="auto"/>
        <w:ind w:firstLine="720"/>
        <w:jc w:val="both"/>
        <w:rPr>
          <w:rFonts w:ascii="Times New Roman" w:hAnsi="Times New Roman"/>
          <w:sz w:val="24"/>
          <w:szCs w:val="24"/>
          <w:lang w:val="id-ID"/>
        </w:rPr>
      </w:pPr>
      <w:proofErr w:type="gramStart"/>
      <w:r w:rsidRPr="0073255A">
        <w:rPr>
          <w:rFonts w:ascii="Times New Roman" w:hAnsi="Times New Roman"/>
          <w:sz w:val="24"/>
          <w:szCs w:val="24"/>
        </w:rPr>
        <w:t>Feedback adalah out put yang dihasilkan berupa tanggapan atau respon berupa hasil pengaruh pesan (massage yang disampaikan oleh komunikator kepada komunikan).Antara komunikator dan komunikan dalam jalinan komunikasi, komunikator menghendaki memperoleh feedback positif, negative, atau netral.</w:t>
      </w:r>
      <w:proofErr w:type="gramEnd"/>
    </w:p>
    <w:p w:rsidR="00BD2C15" w:rsidRPr="0073255A" w:rsidRDefault="00BD2C15" w:rsidP="00BD2C15">
      <w:pPr>
        <w:spacing w:line="480" w:lineRule="auto"/>
        <w:jc w:val="both"/>
        <w:rPr>
          <w:rFonts w:ascii="Times New Roman" w:hAnsi="Times New Roman"/>
          <w:b/>
          <w:sz w:val="24"/>
          <w:szCs w:val="24"/>
        </w:rPr>
      </w:pPr>
      <w:r w:rsidRPr="0073255A">
        <w:rPr>
          <w:rFonts w:ascii="Times New Roman" w:hAnsi="Times New Roman"/>
          <w:b/>
          <w:sz w:val="24"/>
          <w:szCs w:val="24"/>
        </w:rPr>
        <w:t>2.1.3 Fungsi Komunikasi</w:t>
      </w: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Menurut </w:t>
      </w:r>
      <w:r w:rsidRPr="0073255A">
        <w:rPr>
          <w:rFonts w:ascii="Times New Roman" w:hAnsi="Times New Roman"/>
          <w:b/>
          <w:sz w:val="24"/>
          <w:szCs w:val="24"/>
        </w:rPr>
        <w:t>Effendy (</w:t>
      </w:r>
      <w:r w:rsidR="00766EF8">
        <w:rPr>
          <w:rFonts w:ascii="Times New Roman" w:hAnsi="Times New Roman"/>
          <w:b/>
          <w:sz w:val="24"/>
          <w:szCs w:val="24"/>
        </w:rPr>
        <w:t>2002</w:t>
      </w:r>
      <w:r w:rsidRPr="0073255A">
        <w:rPr>
          <w:rFonts w:ascii="Times New Roman" w:hAnsi="Times New Roman"/>
          <w:b/>
          <w:sz w:val="24"/>
          <w:szCs w:val="24"/>
        </w:rPr>
        <w:t>:36),</w:t>
      </w:r>
      <w:r w:rsidRPr="0073255A">
        <w:rPr>
          <w:rFonts w:ascii="Times New Roman" w:hAnsi="Times New Roman"/>
          <w:sz w:val="24"/>
          <w:szCs w:val="24"/>
        </w:rPr>
        <w:t xml:space="preserve"> terdapat empat fungsi komunikasi, sebagai berikut:</w:t>
      </w:r>
    </w:p>
    <w:p w:rsidR="00BD2C15" w:rsidRPr="0073255A" w:rsidRDefault="00BD2C15" w:rsidP="00BD2C15">
      <w:pPr>
        <w:pStyle w:val="ListParagraph"/>
        <w:numPr>
          <w:ilvl w:val="0"/>
          <w:numId w:val="27"/>
        </w:numPr>
        <w:spacing w:line="240" w:lineRule="auto"/>
        <w:ind w:left="1260" w:right="900" w:hanging="284"/>
        <w:contextualSpacing/>
        <w:jc w:val="both"/>
        <w:rPr>
          <w:rFonts w:ascii="Times New Roman" w:hAnsi="Times New Roman"/>
          <w:b/>
          <w:sz w:val="24"/>
          <w:szCs w:val="24"/>
        </w:rPr>
      </w:pPr>
      <w:r w:rsidRPr="0073255A">
        <w:rPr>
          <w:rFonts w:ascii="Times New Roman" w:hAnsi="Times New Roman"/>
          <w:b/>
          <w:sz w:val="24"/>
          <w:szCs w:val="24"/>
        </w:rPr>
        <w:t xml:space="preserve">Menginformasikan </w:t>
      </w:r>
      <w:r w:rsidRPr="0073255A">
        <w:rPr>
          <w:rFonts w:ascii="Times New Roman" w:hAnsi="Times New Roman"/>
          <w:b/>
          <w:i/>
          <w:sz w:val="24"/>
          <w:szCs w:val="24"/>
        </w:rPr>
        <w:t>(to form)</w:t>
      </w:r>
    </w:p>
    <w:p w:rsidR="00BD2C15" w:rsidRPr="0073255A" w:rsidRDefault="00BD2C15" w:rsidP="00E916C0">
      <w:pPr>
        <w:pStyle w:val="ListParagraph"/>
        <w:spacing w:line="240" w:lineRule="auto"/>
        <w:ind w:left="1260" w:right="900"/>
        <w:jc w:val="both"/>
        <w:rPr>
          <w:rFonts w:ascii="Times New Roman" w:hAnsi="Times New Roman"/>
          <w:b/>
          <w:sz w:val="24"/>
          <w:szCs w:val="24"/>
        </w:rPr>
      </w:pPr>
      <w:r w:rsidRPr="0073255A">
        <w:rPr>
          <w:rFonts w:ascii="Times New Roman" w:hAnsi="Times New Roman"/>
          <w:b/>
          <w:sz w:val="24"/>
          <w:szCs w:val="24"/>
        </w:rPr>
        <w:t>Yaitu memberikan informasi kepada masyarakat, memberitahukan kepada masyarakat mengenai peristiwa yang terjadi, ide atau pikiran dan tingkah laku orang lain, serta segala sesuatu yang disampaikan orang lain.</w:t>
      </w:r>
    </w:p>
    <w:p w:rsidR="00BD2C15" w:rsidRPr="0073255A" w:rsidRDefault="00BD2C15" w:rsidP="00BD2C15">
      <w:pPr>
        <w:pStyle w:val="ListParagraph"/>
        <w:numPr>
          <w:ilvl w:val="0"/>
          <w:numId w:val="27"/>
        </w:numPr>
        <w:spacing w:line="240" w:lineRule="auto"/>
        <w:ind w:left="1260" w:right="900" w:hanging="284"/>
        <w:contextualSpacing/>
        <w:jc w:val="both"/>
        <w:rPr>
          <w:rFonts w:ascii="Times New Roman" w:hAnsi="Times New Roman"/>
          <w:b/>
          <w:sz w:val="24"/>
          <w:szCs w:val="24"/>
        </w:rPr>
      </w:pPr>
      <w:r w:rsidRPr="0073255A">
        <w:rPr>
          <w:rFonts w:ascii="Times New Roman" w:hAnsi="Times New Roman"/>
          <w:b/>
          <w:sz w:val="24"/>
          <w:szCs w:val="24"/>
        </w:rPr>
        <w:t xml:space="preserve">Mendidik </w:t>
      </w:r>
      <w:r w:rsidRPr="0073255A">
        <w:rPr>
          <w:rFonts w:ascii="Times New Roman" w:hAnsi="Times New Roman"/>
          <w:b/>
          <w:i/>
          <w:sz w:val="24"/>
          <w:szCs w:val="24"/>
        </w:rPr>
        <w:t>(to educate)</w:t>
      </w:r>
    </w:p>
    <w:p w:rsidR="00BD2C15" w:rsidRDefault="00BD2C15" w:rsidP="00E916C0">
      <w:pPr>
        <w:pStyle w:val="ListParagraph"/>
        <w:spacing w:line="240" w:lineRule="auto"/>
        <w:ind w:left="1260" w:right="900"/>
        <w:jc w:val="both"/>
        <w:rPr>
          <w:rFonts w:ascii="Times New Roman" w:hAnsi="Times New Roman"/>
          <w:b/>
          <w:sz w:val="24"/>
          <w:szCs w:val="24"/>
        </w:rPr>
      </w:pPr>
      <w:proofErr w:type="gramStart"/>
      <w:r w:rsidRPr="0073255A">
        <w:rPr>
          <w:rFonts w:ascii="Times New Roman" w:hAnsi="Times New Roman"/>
          <w:b/>
          <w:sz w:val="24"/>
          <w:szCs w:val="24"/>
        </w:rPr>
        <w:t>Fungsi komunikasi sebagai sarana pendidikan.</w:t>
      </w:r>
      <w:proofErr w:type="gramEnd"/>
      <w:r w:rsidRPr="0073255A">
        <w:rPr>
          <w:rFonts w:ascii="Times New Roman" w:hAnsi="Times New Roman"/>
          <w:b/>
          <w:sz w:val="24"/>
          <w:szCs w:val="24"/>
        </w:rPr>
        <w:t xml:space="preserve"> Melalui komunikasi, manusia dalam masyarakat dapat menyampaikan ide dan pikirannya kepada orang lain sehingga orang lain mendapatkan informasi dan ilmu pengetahuan.</w:t>
      </w:r>
    </w:p>
    <w:p w:rsidR="00E916C0" w:rsidRPr="0073255A" w:rsidRDefault="00E916C0" w:rsidP="00BD2C15">
      <w:pPr>
        <w:pStyle w:val="ListParagraph"/>
        <w:spacing w:line="240" w:lineRule="auto"/>
        <w:ind w:left="1260" w:right="900" w:hanging="284"/>
        <w:jc w:val="both"/>
        <w:rPr>
          <w:rFonts w:ascii="Times New Roman" w:hAnsi="Times New Roman"/>
          <w:b/>
          <w:sz w:val="24"/>
          <w:szCs w:val="24"/>
        </w:rPr>
      </w:pPr>
    </w:p>
    <w:p w:rsidR="00BD2C15" w:rsidRPr="0073255A" w:rsidRDefault="00BD2C15" w:rsidP="00BD2C15">
      <w:pPr>
        <w:pStyle w:val="ListParagraph"/>
        <w:numPr>
          <w:ilvl w:val="0"/>
          <w:numId w:val="27"/>
        </w:numPr>
        <w:spacing w:line="240" w:lineRule="auto"/>
        <w:ind w:left="1260" w:right="900" w:hanging="284"/>
        <w:contextualSpacing/>
        <w:jc w:val="both"/>
        <w:rPr>
          <w:rFonts w:ascii="Times New Roman" w:hAnsi="Times New Roman"/>
          <w:b/>
          <w:i/>
          <w:sz w:val="24"/>
          <w:szCs w:val="24"/>
        </w:rPr>
      </w:pPr>
      <w:r w:rsidRPr="0073255A">
        <w:rPr>
          <w:rFonts w:ascii="Times New Roman" w:hAnsi="Times New Roman"/>
          <w:b/>
          <w:sz w:val="24"/>
          <w:szCs w:val="24"/>
        </w:rPr>
        <w:lastRenderedPageBreak/>
        <w:t xml:space="preserve">Menghibur </w:t>
      </w:r>
      <w:r w:rsidRPr="0073255A">
        <w:rPr>
          <w:rFonts w:ascii="Times New Roman" w:hAnsi="Times New Roman"/>
          <w:b/>
          <w:i/>
          <w:sz w:val="24"/>
          <w:szCs w:val="24"/>
        </w:rPr>
        <w:t>(to entertaint)</w:t>
      </w:r>
    </w:p>
    <w:p w:rsidR="00BD2C15" w:rsidRDefault="00BD2C15" w:rsidP="00E916C0">
      <w:pPr>
        <w:pStyle w:val="ListParagraph"/>
        <w:spacing w:before="240" w:line="240" w:lineRule="auto"/>
        <w:ind w:left="1260" w:right="900"/>
        <w:jc w:val="both"/>
        <w:rPr>
          <w:rFonts w:ascii="Times New Roman" w:hAnsi="Times New Roman"/>
          <w:b/>
          <w:sz w:val="24"/>
          <w:szCs w:val="24"/>
        </w:rPr>
      </w:pPr>
      <w:r w:rsidRPr="0073255A">
        <w:rPr>
          <w:rFonts w:ascii="Times New Roman" w:hAnsi="Times New Roman"/>
          <w:b/>
          <w:sz w:val="24"/>
          <w:szCs w:val="24"/>
        </w:rPr>
        <w:t xml:space="preserve">Fungsi mempengaruhi setiap individu yang berkomunikasi, tentunya berusaha </w:t>
      </w:r>
      <w:proofErr w:type="gramStart"/>
      <w:r w:rsidRPr="0073255A">
        <w:rPr>
          <w:rFonts w:ascii="Times New Roman" w:hAnsi="Times New Roman"/>
          <w:b/>
          <w:sz w:val="24"/>
          <w:szCs w:val="24"/>
        </w:rPr>
        <w:t>saling  mempengaruhi</w:t>
      </w:r>
      <w:proofErr w:type="gramEnd"/>
      <w:r w:rsidRPr="0073255A">
        <w:rPr>
          <w:rFonts w:ascii="Times New Roman" w:hAnsi="Times New Roman"/>
          <w:b/>
          <w:sz w:val="24"/>
          <w:szCs w:val="24"/>
        </w:rPr>
        <w:t xml:space="preserve"> jalan pikiran komunikan dan lebih jauh lagi berusaha merubah sikap dan tingkah laku komunikan sesuai dengan apa yang diharapkan.</w:t>
      </w:r>
    </w:p>
    <w:p w:rsidR="00BD2C15" w:rsidRPr="00A040E9" w:rsidRDefault="00BD2C15" w:rsidP="00BD2C15">
      <w:pPr>
        <w:pStyle w:val="ListParagraph"/>
        <w:spacing w:before="240" w:line="240" w:lineRule="auto"/>
        <w:ind w:left="1260" w:right="900" w:hanging="284"/>
        <w:jc w:val="both"/>
        <w:rPr>
          <w:rFonts w:ascii="Times New Roman" w:hAnsi="Times New Roman"/>
          <w:b/>
          <w:sz w:val="24"/>
          <w:szCs w:val="24"/>
          <w:lang w:val="id-ID"/>
        </w:rPr>
      </w:pPr>
    </w:p>
    <w:p w:rsidR="00BD2C15" w:rsidRPr="0073255A" w:rsidRDefault="00BD2C15" w:rsidP="00BD2C15">
      <w:pPr>
        <w:spacing w:before="240" w:line="480" w:lineRule="auto"/>
        <w:jc w:val="both"/>
        <w:rPr>
          <w:rFonts w:ascii="Times New Roman" w:hAnsi="Times New Roman"/>
          <w:b/>
          <w:sz w:val="24"/>
          <w:szCs w:val="24"/>
        </w:rPr>
      </w:pPr>
      <w:r w:rsidRPr="0073255A">
        <w:rPr>
          <w:rFonts w:ascii="Times New Roman" w:hAnsi="Times New Roman"/>
          <w:b/>
          <w:sz w:val="24"/>
          <w:szCs w:val="24"/>
        </w:rPr>
        <w:t>2.1.4 Tujuan Komunikasi</w:t>
      </w:r>
    </w:p>
    <w:p w:rsidR="00BD2C15" w:rsidRPr="0073255A" w:rsidRDefault="00BD2C15" w:rsidP="00BD2C15">
      <w:pPr>
        <w:spacing w:line="480" w:lineRule="auto"/>
        <w:ind w:firstLine="720"/>
        <w:jc w:val="both"/>
        <w:rPr>
          <w:rFonts w:ascii="Times New Roman" w:hAnsi="Times New Roman"/>
          <w:sz w:val="24"/>
          <w:szCs w:val="24"/>
        </w:rPr>
      </w:pPr>
      <w:proofErr w:type="gramStart"/>
      <w:r w:rsidRPr="0073255A">
        <w:rPr>
          <w:rFonts w:ascii="Times New Roman" w:hAnsi="Times New Roman"/>
          <w:sz w:val="24"/>
          <w:szCs w:val="24"/>
        </w:rPr>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roofErr w:type="gramEnd"/>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Tujuan komunikasi menurut </w:t>
      </w:r>
      <w:r w:rsidRPr="0073255A">
        <w:rPr>
          <w:rFonts w:ascii="Times New Roman" w:hAnsi="Times New Roman"/>
          <w:b/>
          <w:sz w:val="24"/>
          <w:szCs w:val="24"/>
        </w:rPr>
        <w:t>Effendy</w:t>
      </w:r>
      <w:r w:rsidRPr="0073255A">
        <w:rPr>
          <w:rFonts w:ascii="Times New Roman" w:hAnsi="Times New Roman"/>
          <w:sz w:val="24"/>
          <w:szCs w:val="24"/>
        </w:rPr>
        <w:t xml:space="preserve"> dalam bukunya </w:t>
      </w:r>
      <w:r w:rsidRPr="0073255A">
        <w:rPr>
          <w:rFonts w:ascii="Times New Roman" w:hAnsi="Times New Roman"/>
          <w:b/>
          <w:sz w:val="24"/>
          <w:szCs w:val="24"/>
        </w:rPr>
        <w:t>Ilmu komunikasi dan Teknik Komunikasi</w:t>
      </w:r>
      <w:r w:rsidRPr="0073255A">
        <w:rPr>
          <w:rFonts w:ascii="Times New Roman" w:hAnsi="Times New Roman"/>
          <w:sz w:val="24"/>
          <w:szCs w:val="24"/>
        </w:rPr>
        <w:t xml:space="preserve"> bahwa terdapat tujuan komunikasi yang </w:t>
      </w:r>
      <w:proofErr w:type="gramStart"/>
      <w:r w:rsidRPr="0073255A">
        <w:rPr>
          <w:rFonts w:ascii="Times New Roman" w:hAnsi="Times New Roman"/>
          <w:sz w:val="24"/>
          <w:szCs w:val="24"/>
        </w:rPr>
        <w:t>meliputi :</w:t>
      </w:r>
      <w:proofErr w:type="gramEnd"/>
    </w:p>
    <w:p w:rsidR="00BD2C15" w:rsidRPr="006C4130" w:rsidRDefault="00BD2C15" w:rsidP="00BD2C15">
      <w:pPr>
        <w:pStyle w:val="ListParagraph"/>
        <w:numPr>
          <w:ilvl w:val="0"/>
          <w:numId w:val="28"/>
        </w:numPr>
        <w:spacing w:line="240" w:lineRule="auto"/>
        <w:ind w:left="1260" w:hanging="270"/>
        <w:contextualSpacing/>
        <w:jc w:val="both"/>
        <w:rPr>
          <w:rFonts w:ascii="Times New Roman" w:hAnsi="Times New Roman"/>
          <w:b/>
          <w:sz w:val="24"/>
          <w:szCs w:val="24"/>
        </w:rPr>
      </w:pPr>
      <w:r w:rsidRPr="006C4130">
        <w:rPr>
          <w:rFonts w:ascii="Times New Roman" w:hAnsi="Times New Roman"/>
          <w:b/>
          <w:sz w:val="24"/>
          <w:szCs w:val="24"/>
        </w:rPr>
        <w:t xml:space="preserve">Mengubh sikap </w:t>
      </w:r>
      <w:r w:rsidRPr="006C4130">
        <w:rPr>
          <w:rFonts w:ascii="Times New Roman" w:hAnsi="Times New Roman"/>
          <w:b/>
          <w:i/>
          <w:sz w:val="24"/>
          <w:szCs w:val="24"/>
        </w:rPr>
        <w:t>(to change the attitude)</w:t>
      </w:r>
    </w:p>
    <w:p w:rsidR="00BD2C15" w:rsidRPr="006C4130" w:rsidRDefault="00BD2C15" w:rsidP="00BD2C15">
      <w:pPr>
        <w:pStyle w:val="ListParagraph"/>
        <w:spacing w:line="240" w:lineRule="auto"/>
        <w:ind w:left="1260" w:right="891"/>
        <w:jc w:val="both"/>
        <w:rPr>
          <w:rFonts w:ascii="Times New Roman" w:hAnsi="Times New Roman"/>
          <w:b/>
          <w:sz w:val="24"/>
          <w:szCs w:val="24"/>
        </w:rPr>
      </w:pPr>
      <w:r w:rsidRPr="006C4130">
        <w:rPr>
          <w:rFonts w:ascii="Times New Roman" w:hAnsi="Times New Roman"/>
          <w:b/>
          <w:sz w:val="24"/>
          <w:szCs w:val="24"/>
        </w:rPr>
        <w:t xml:space="preserve">Mengubah sikap disini adalah bagian dari komunikasi, untuk mengubah sikap komunikan melalui pesan yang disampaikan oleh komunikator, sehingga komunikan dapat mengubah sikapnya sesuai dengan </w:t>
      </w:r>
      <w:proofErr w:type="gramStart"/>
      <w:r w:rsidRPr="006C4130">
        <w:rPr>
          <w:rFonts w:ascii="Times New Roman" w:hAnsi="Times New Roman"/>
          <w:b/>
          <w:sz w:val="24"/>
          <w:szCs w:val="24"/>
        </w:rPr>
        <w:t>apa</w:t>
      </w:r>
      <w:proofErr w:type="gramEnd"/>
      <w:r w:rsidRPr="006C4130">
        <w:rPr>
          <w:rFonts w:ascii="Times New Roman" w:hAnsi="Times New Roman"/>
          <w:b/>
          <w:sz w:val="24"/>
          <w:szCs w:val="24"/>
        </w:rPr>
        <w:t xml:space="preserve"> yang diharpkan oleh komunikator.</w:t>
      </w:r>
    </w:p>
    <w:p w:rsidR="00BD2C15" w:rsidRPr="006C4130" w:rsidRDefault="00BD2C15" w:rsidP="00BD2C15">
      <w:pPr>
        <w:pStyle w:val="ListParagraph"/>
        <w:numPr>
          <w:ilvl w:val="0"/>
          <w:numId w:val="28"/>
        </w:numPr>
        <w:spacing w:line="240" w:lineRule="auto"/>
        <w:ind w:left="1260" w:hanging="270"/>
        <w:contextualSpacing/>
        <w:jc w:val="both"/>
        <w:rPr>
          <w:rFonts w:ascii="Times New Roman" w:hAnsi="Times New Roman"/>
          <w:b/>
          <w:sz w:val="24"/>
          <w:szCs w:val="24"/>
        </w:rPr>
      </w:pPr>
      <w:r w:rsidRPr="006C4130">
        <w:rPr>
          <w:rFonts w:ascii="Times New Roman" w:hAnsi="Times New Roman"/>
          <w:b/>
          <w:sz w:val="24"/>
          <w:szCs w:val="24"/>
        </w:rPr>
        <w:t xml:space="preserve">Mengubah opini/ pendapat/ pandangan </w:t>
      </w:r>
      <w:r w:rsidRPr="006C4130">
        <w:rPr>
          <w:rFonts w:ascii="Times New Roman" w:hAnsi="Times New Roman"/>
          <w:b/>
          <w:i/>
          <w:sz w:val="24"/>
          <w:szCs w:val="24"/>
        </w:rPr>
        <w:t>(to change the opinion)</w:t>
      </w:r>
    </w:p>
    <w:p w:rsidR="00BD2C15" w:rsidRPr="006C4130" w:rsidRDefault="00BD2C15" w:rsidP="00BD2C15">
      <w:pPr>
        <w:pStyle w:val="ListParagraph"/>
        <w:spacing w:line="240" w:lineRule="auto"/>
        <w:ind w:left="1260" w:right="891"/>
        <w:jc w:val="both"/>
        <w:rPr>
          <w:rFonts w:ascii="Times New Roman" w:hAnsi="Times New Roman"/>
          <w:b/>
          <w:sz w:val="24"/>
          <w:szCs w:val="24"/>
        </w:rPr>
      </w:pPr>
      <w:r w:rsidRPr="006C4130">
        <w:rPr>
          <w:rFonts w:ascii="Times New Roman" w:hAnsi="Times New Roman"/>
          <w:b/>
          <w:sz w:val="24"/>
          <w:szCs w:val="24"/>
        </w:rPr>
        <w:t xml:space="preserve">Mengubah opini, dimaksudkan pada diri komunikan terjadi adanya perubahan opini/ pandangan/ mengenai suatu hal, yang sesuai dengan </w:t>
      </w:r>
      <w:proofErr w:type="gramStart"/>
      <w:r w:rsidRPr="006C4130">
        <w:rPr>
          <w:rFonts w:ascii="Times New Roman" w:hAnsi="Times New Roman"/>
          <w:b/>
          <w:sz w:val="24"/>
          <w:szCs w:val="24"/>
        </w:rPr>
        <w:t>apa</w:t>
      </w:r>
      <w:proofErr w:type="gramEnd"/>
      <w:r w:rsidRPr="006C4130">
        <w:rPr>
          <w:rFonts w:ascii="Times New Roman" w:hAnsi="Times New Roman"/>
          <w:b/>
          <w:sz w:val="24"/>
          <w:szCs w:val="24"/>
        </w:rPr>
        <w:t xml:space="preserve"> yang diharapkan komunikator.</w:t>
      </w:r>
    </w:p>
    <w:p w:rsidR="00BD2C15" w:rsidRPr="006C4130" w:rsidRDefault="00BD2C15" w:rsidP="00BD2C15">
      <w:pPr>
        <w:pStyle w:val="ListParagraph"/>
        <w:numPr>
          <w:ilvl w:val="0"/>
          <w:numId w:val="28"/>
        </w:numPr>
        <w:spacing w:line="240" w:lineRule="auto"/>
        <w:ind w:left="1260" w:hanging="270"/>
        <w:contextualSpacing/>
        <w:jc w:val="both"/>
        <w:rPr>
          <w:rFonts w:ascii="Times New Roman" w:hAnsi="Times New Roman"/>
          <w:b/>
          <w:sz w:val="24"/>
          <w:szCs w:val="24"/>
        </w:rPr>
      </w:pPr>
      <w:r w:rsidRPr="006C4130">
        <w:rPr>
          <w:rFonts w:ascii="Times New Roman" w:hAnsi="Times New Roman"/>
          <w:b/>
          <w:sz w:val="24"/>
          <w:szCs w:val="24"/>
        </w:rPr>
        <w:t xml:space="preserve">Mengubah prilaku </w:t>
      </w:r>
      <w:r w:rsidRPr="006C4130">
        <w:rPr>
          <w:rFonts w:ascii="Times New Roman" w:hAnsi="Times New Roman"/>
          <w:b/>
          <w:i/>
          <w:sz w:val="24"/>
          <w:szCs w:val="24"/>
        </w:rPr>
        <w:t>(to change the behavior)</w:t>
      </w:r>
    </w:p>
    <w:p w:rsidR="00BD2C15" w:rsidRDefault="00BD2C15" w:rsidP="00BD2C15">
      <w:pPr>
        <w:pStyle w:val="ListParagraph"/>
        <w:spacing w:line="240" w:lineRule="auto"/>
        <w:ind w:left="1260" w:right="891"/>
        <w:jc w:val="both"/>
        <w:rPr>
          <w:rFonts w:ascii="Times New Roman" w:hAnsi="Times New Roman"/>
          <w:b/>
          <w:sz w:val="24"/>
          <w:szCs w:val="24"/>
        </w:rPr>
      </w:pPr>
      <w:r w:rsidRPr="006C4130">
        <w:rPr>
          <w:rFonts w:ascii="Times New Roman" w:hAnsi="Times New Roman"/>
          <w:b/>
          <w:sz w:val="24"/>
          <w:szCs w:val="24"/>
        </w:rPr>
        <w:t xml:space="preserve">Dengan adanya komunikasi tersebut, diharapkan dapat merubah perilaku, tentunya perilaku komunikan agar sesuai dengan </w:t>
      </w:r>
      <w:proofErr w:type="gramStart"/>
      <w:r w:rsidRPr="006C4130">
        <w:rPr>
          <w:rFonts w:ascii="Times New Roman" w:hAnsi="Times New Roman"/>
          <w:b/>
          <w:sz w:val="24"/>
          <w:szCs w:val="24"/>
        </w:rPr>
        <w:t>apa</w:t>
      </w:r>
      <w:proofErr w:type="gramEnd"/>
      <w:r w:rsidRPr="006C4130">
        <w:rPr>
          <w:rFonts w:ascii="Times New Roman" w:hAnsi="Times New Roman"/>
          <w:b/>
          <w:sz w:val="24"/>
          <w:szCs w:val="24"/>
        </w:rPr>
        <w:t xml:space="preserve"> yang diharapkan komunikator.</w:t>
      </w:r>
    </w:p>
    <w:p w:rsidR="00E916C0" w:rsidRPr="006C4130" w:rsidRDefault="00E916C0" w:rsidP="00BD2C15">
      <w:pPr>
        <w:pStyle w:val="ListParagraph"/>
        <w:spacing w:line="240" w:lineRule="auto"/>
        <w:ind w:left="1260" w:right="891"/>
        <w:jc w:val="both"/>
        <w:rPr>
          <w:rFonts w:ascii="Times New Roman" w:hAnsi="Times New Roman"/>
          <w:b/>
          <w:sz w:val="24"/>
          <w:szCs w:val="24"/>
        </w:rPr>
      </w:pPr>
    </w:p>
    <w:p w:rsidR="00BD2C15" w:rsidRPr="006C4130" w:rsidRDefault="00BD2C15" w:rsidP="00BD2C15">
      <w:pPr>
        <w:pStyle w:val="ListParagraph"/>
        <w:numPr>
          <w:ilvl w:val="0"/>
          <w:numId w:val="28"/>
        </w:numPr>
        <w:spacing w:line="240" w:lineRule="auto"/>
        <w:ind w:left="1260" w:hanging="270"/>
        <w:contextualSpacing/>
        <w:jc w:val="both"/>
        <w:rPr>
          <w:rFonts w:ascii="Times New Roman" w:hAnsi="Times New Roman"/>
          <w:b/>
          <w:sz w:val="24"/>
          <w:szCs w:val="24"/>
        </w:rPr>
      </w:pPr>
      <w:r w:rsidRPr="006C4130">
        <w:rPr>
          <w:rFonts w:ascii="Times New Roman" w:hAnsi="Times New Roman"/>
          <w:b/>
          <w:sz w:val="24"/>
          <w:szCs w:val="24"/>
        </w:rPr>
        <w:lastRenderedPageBreak/>
        <w:t xml:space="preserve">Mengubah masyarakat </w:t>
      </w:r>
      <w:r w:rsidRPr="006C4130">
        <w:rPr>
          <w:rFonts w:ascii="Times New Roman" w:hAnsi="Times New Roman"/>
          <w:b/>
          <w:i/>
          <w:sz w:val="24"/>
          <w:szCs w:val="24"/>
        </w:rPr>
        <w:t>(to change the society)</w:t>
      </w:r>
    </w:p>
    <w:p w:rsidR="00BD2C15" w:rsidRPr="00BD2C15" w:rsidRDefault="00BD2C15" w:rsidP="00BD2C15">
      <w:pPr>
        <w:pStyle w:val="ListParagraph"/>
        <w:spacing w:line="240" w:lineRule="auto"/>
        <w:ind w:left="1260" w:right="891"/>
        <w:jc w:val="both"/>
        <w:rPr>
          <w:rFonts w:ascii="Times New Roman" w:hAnsi="Times New Roman"/>
          <w:b/>
          <w:sz w:val="24"/>
          <w:szCs w:val="24"/>
        </w:rPr>
      </w:pPr>
      <w:r w:rsidRPr="006C4130">
        <w:rPr>
          <w:rFonts w:ascii="Times New Roman" w:hAnsi="Times New Roman"/>
          <w:b/>
          <w:sz w:val="24"/>
          <w:szCs w:val="24"/>
        </w:rPr>
        <w:t>Mengubah masyarakat yaitu dimana cakupannya lebih luas, diharapkan dengan komunikasi tersebut dapat merubah pola hidup masyarakat sesuai dengan keinginan komunikator. (</w:t>
      </w:r>
      <w:r w:rsidR="00766EF8">
        <w:rPr>
          <w:rFonts w:ascii="Times New Roman" w:hAnsi="Times New Roman"/>
          <w:b/>
          <w:sz w:val="24"/>
          <w:szCs w:val="24"/>
        </w:rPr>
        <w:t>2002</w:t>
      </w:r>
      <w:r w:rsidRPr="006C4130">
        <w:rPr>
          <w:rFonts w:ascii="Times New Roman" w:hAnsi="Times New Roman"/>
          <w:b/>
          <w:sz w:val="24"/>
          <w:szCs w:val="24"/>
        </w:rPr>
        <w:t>:55).</w:t>
      </w:r>
    </w:p>
    <w:p w:rsidR="00BD2C15" w:rsidRDefault="00BD2C15" w:rsidP="00BD2C15">
      <w:pPr>
        <w:pStyle w:val="ListParagraph"/>
        <w:spacing w:line="480" w:lineRule="auto"/>
        <w:ind w:left="0" w:firstLine="720"/>
        <w:jc w:val="both"/>
        <w:rPr>
          <w:rFonts w:ascii="Times New Roman" w:hAnsi="Times New Roman"/>
          <w:sz w:val="24"/>
          <w:szCs w:val="24"/>
        </w:rPr>
      </w:pPr>
      <w:proofErr w:type="gramStart"/>
      <w:r w:rsidRPr="0073255A">
        <w:rPr>
          <w:rFonts w:ascii="Times New Roman" w:hAnsi="Times New Roman"/>
          <w:sz w:val="24"/>
          <w:szCs w:val="24"/>
        </w:rPr>
        <w:t>Jadi dapat disimpulkan tujuan komunikasi itu adalah mengharapkan perubahan sikap, perubahan pendapat, perubahan perilaku, perubahan sosial.Serta tujuan utama adalah agar semua pesan yang disampaikan dapat dimengerti dan diterima oleh komunikan dan menghasilkan umpan balik.</w:t>
      </w:r>
      <w:proofErr w:type="gramEnd"/>
    </w:p>
    <w:p w:rsidR="00BD2C15" w:rsidRPr="0073255A" w:rsidRDefault="00BD2C15" w:rsidP="00BD2C15">
      <w:pPr>
        <w:spacing w:line="480" w:lineRule="auto"/>
        <w:jc w:val="both"/>
        <w:rPr>
          <w:rFonts w:ascii="Times New Roman" w:hAnsi="Times New Roman"/>
          <w:b/>
          <w:sz w:val="24"/>
          <w:szCs w:val="24"/>
        </w:rPr>
      </w:pPr>
      <w:r>
        <w:rPr>
          <w:rFonts w:ascii="Times New Roman" w:hAnsi="Times New Roman"/>
          <w:b/>
          <w:sz w:val="24"/>
          <w:szCs w:val="24"/>
        </w:rPr>
        <w:t>2.1.5</w:t>
      </w:r>
      <w:r w:rsidRPr="0073255A">
        <w:rPr>
          <w:rFonts w:ascii="Times New Roman" w:hAnsi="Times New Roman"/>
          <w:b/>
          <w:sz w:val="24"/>
          <w:szCs w:val="24"/>
        </w:rPr>
        <w:t xml:space="preserve"> Pengertian Komunikasi Massa</w:t>
      </w:r>
    </w:p>
    <w:p w:rsidR="00BD2C15" w:rsidRPr="0073255A"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Ada suatu aksioma yang mewakili persfektif pragmatis dalam teori komunikasi bahwa manusia tidak dapat untuk tidak berkomunikasi </w:t>
      </w:r>
      <w:proofErr w:type="gramStart"/>
      <w:r w:rsidRPr="0073255A">
        <w:rPr>
          <w:rFonts w:ascii="Times New Roman" w:hAnsi="Times New Roman"/>
          <w:sz w:val="24"/>
          <w:szCs w:val="24"/>
        </w:rPr>
        <w:t>( Fisher</w:t>
      </w:r>
      <w:proofErr w:type="gramEnd"/>
      <w:r w:rsidRPr="0073255A">
        <w:rPr>
          <w:rFonts w:ascii="Times New Roman" w:hAnsi="Times New Roman"/>
          <w:sz w:val="24"/>
          <w:szCs w:val="24"/>
        </w:rPr>
        <w:t xml:space="preserve">, 1986 : 24). Yang berarti bahwa dalam situasi dan kondisi apapun setiap manusia pasti </w:t>
      </w:r>
      <w:proofErr w:type="gramStart"/>
      <w:r w:rsidRPr="0073255A">
        <w:rPr>
          <w:rFonts w:ascii="Times New Roman" w:hAnsi="Times New Roman"/>
          <w:sz w:val="24"/>
          <w:szCs w:val="24"/>
        </w:rPr>
        <w:t>akan</w:t>
      </w:r>
      <w:proofErr w:type="gramEnd"/>
      <w:r w:rsidRPr="0073255A">
        <w:rPr>
          <w:rFonts w:ascii="Times New Roman" w:hAnsi="Times New Roman"/>
          <w:sz w:val="24"/>
          <w:szCs w:val="24"/>
        </w:rPr>
        <w:t xml:space="preserve"> berkomunikasi baik dengan sendiri ataupun dengan orang lain.</w:t>
      </w:r>
    </w:p>
    <w:p w:rsidR="00BD2C15" w:rsidRPr="0073255A"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Salah satu pakar komunikasi massa, Jalaludin Rakhmat, dalam bukunya Psikologi Komunikasi, menegaskan bahwa </w:t>
      </w:r>
      <w:r w:rsidRPr="006C4130">
        <w:rPr>
          <w:rFonts w:ascii="Times New Roman" w:hAnsi="Times New Roman"/>
          <w:b/>
          <w:sz w:val="24"/>
          <w:szCs w:val="24"/>
        </w:rPr>
        <w:t xml:space="preserve">abad ini disebut komunikasi massa (Rakhmat, 1989 : 186). </w:t>
      </w:r>
      <w:r w:rsidRPr="0073255A">
        <w:rPr>
          <w:rFonts w:ascii="Times New Roman" w:hAnsi="Times New Roman"/>
          <w:sz w:val="24"/>
          <w:szCs w:val="24"/>
        </w:rPr>
        <w:t xml:space="preserve">Tentunya pernyataan ini sangat relevan dengan situasi saat ini, dimana teknologi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mengalami kemajuan yang sangat pesat. Apabila menginginkan berbagai informasi secara cepat tentang suatu peristiwa yang terjadi dibelahan dunia lain, tidak perlu lagi menunggu </w:t>
      </w:r>
      <w:proofErr w:type="gramStart"/>
      <w:r w:rsidRPr="0073255A">
        <w:rPr>
          <w:rFonts w:ascii="Times New Roman" w:hAnsi="Times New Roman"/>
          <w:sz w:val="24"/>
          <w:szCs w:val="24"/>
        </w:rPr>
        <w:t>surat</w:t>
      </w:r>
      <w:proofErr w:type="gramEnd"/>
      <w:r w:rsidRPr="0073255A">
        <w:rPr>
          <w:rFonts w:ascii="Times New Roman" w:hAnsi="Times New Roman"/>
          <w:sz w:val="24"/>
          <w:szCs w:val="24"/>
        </w:rPr>
        <w:t xml:space="preserve"> kabar atau majalah yang akan beredar, tetapi bisa langsung mengaksesnya lewat internet.</w:t>
      </w:r>
    </w:p>
    <w:p w:rsidR="00BD2C15" w:rsidRPr="0073255A" w:rsidRDefault="00BD2C15" w:rsidP="00E916C0">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Revolusi teknologi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telah mencapai tahap yang luar biasa, tentunya setiap perkembangan tidak selalu mempunyai efek yang baik, </w:t>
      </w:r>
      <w:r w:rsidRPr="0073255A">
        <w:rPr>
          <w:rFonts w:ascii="Times New Roman" w:hAnsi="Times New Roman"/>
          <w:sz w:val="24"/>
          <w:szCs w:val="24"/>
        </w:rPr>
        <w:lastRenderedPageBreak/>
        <w:t>semakin pesat perkembangan teknologi komunikasi massa tentunya dampak yang ditimbulkan baik positif atau negatif semakin besar.</w:t>
      </w:r>
    </w:p>
    <w:p w:rsidR="00BD2C15" w:rsidRPr="0073255A"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Untuk membahas lebih jauh, terlebih dahulu membahas pengertian dari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itu sendiri. Definisi yang paling sederhana tentang komunikasi massa dirumuskan Bittner, yang dikutip kembali oleh Rakhmat, Bittner mengatakan </w:t>
      </w:r>
      <w:proofErr w:type="gramStart"/>
      <w:r w:rsidRPr="006C4130">
        <w:rPr>
          <w:rFonts w:ascii="Times New Roman" w:hAnsi="Times New Roman"/>
          <w:b/>
          <w:sz w:val="24"/>
          <w:szCs w:val="24"/>
        </w:rPr>
        <w:t>“ bahwa</w:t>
      </w:r>
      <w:proofErr w:type="gramEnd"/>
      <w:r w:rsidRPr="006C4130">
        <w:rPr>
          <w:rFonts w:ascii="Times New Roman" w:hAnsi="Times New Roman"/>
          <w:b/>
          <w:sz w:val="24"/>
          <w:szCs w:val="24"/>
        </w:rPr>
        <w:t xml:space="preserve"> komunikasi massa adalah pesan yang dikomunikasikan melalui media massa pada sejumlah besar orang, dan ini memberikan gambaran komunikasi secara umum”. (Rakhmat, </w:t>
      </w:r>
      <w:proofErr w:type="gramStart"/>
      <w:r w:rsidRPr="006C4130">
        <w:rPr>
          <w:rFonts w:ascii="Times New Roman" w:hAnsi="Times New Roman"/>
          <w:b/>
          <w:sz w:val="24"/>
          <w:szCs w:val="24"/>
        </w:rPr>
        <w:t>1989 :</w:t>
      </w:r>
      <w:proofErr w:type="gramEnd"/>
      <w:r w:rsidRPr="006C4130">
        <w:rPr>
          <w:rFonts w:ascii="Times New Roman" w:hAnsi="Times New Roman"/>
          <w:b/>
          <w:sz w:val="24"/>
          <w:szCs w:val="24"/>
        </w:rPr>
        <w:t xml:space="preserve"> 189).</w:t>
      </w:r>
    </w:p>
    <w:p w:rsidR="00BD2C15"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Ahli lain memberikan definisi yang lebih memperinci lagi karakteristik dari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itu sendiri. Seperti yang dikemukakan oleh </w:t>
      </w:r>
      <w:r w:rsidRPr="00E916C0">
        <w:rPr>
          <w:rFonts w:ascii="Times New Roman" w:hAnsi="Times New Roman"/>
          <w:b/>
          <w:sz w:val="24"/>
          <w:szCs w:val="24"/>
        </w:rPr>
        <w:t>Onong Uchjana Effendy</w:t>
      </w:r>
      <w:r w:rsidRPr="0073255A">
        <w:rPr>
          <w:rFonts w:ascii="Times New Roman" w:hAnsi="Times New Roman"/>
          <w:sz w:val="24"/>
          <w:szCs w:val="24"/>
        </w:rPr>
        <w:t xml:space="preserve">, </w:t>
      </w:r>
    </w:p>
    <w:p w:rsidR="00BD2C15" w:rsidRPr="00A42937" w:rsidRDefault="00BD2C15" w:rsidP="00BD2C15">
      <w:pPr>
        <w:spacing w:before="240" w:line="240" w:lineRule="auto"/>
        <w:ind w:left="1260" w:right="891"/>
        <w:jc w:val="both"/>
        <w:rPr>
          <w:rFonts w:ascii="Times New Roman" w:hAnsi="Times New Roman"/>
          <w:b/>
          <w:sz w:val="24"/>
          <w:szCs w:val="24"/>
        </w:rPr>
      </w:pPr>
      <w:r>
        <w:rPr>
          <w:rFonts w:ascii="Times New Roman" w:hAnsi="Times New Roman"/>
          <w:b/>
          <w:sz w:val="24"/>
          <w:szCs w:val="24"/>
        </w:rPr>
        <w:t>“</w:t>
      </w:r>
      <w:r w:rsidRPr="006C4130">
        <w:rPr>
          <w:rFonts w:ascii="Times New Roman" w:hAnsi="Times New Roman"/>
          <w:b/>
          <w:sz w:val="24"/>
          <w:szCs w:val="24"/>
        </w:rPr>
        <w:t>komunikasi massa adalah komunikasi melalui media modern, yang meliputi surat kabar yang mempunyai sirkulasi yang luas, siaran radio, dan televisi yang ditujukan kepada umum, dan film yang dipertunj</w:t>
      </w:r>
      <w:r>
        <w:rPr>
          <w:rFonts w:ascii="Times New Roman" w:hAnsi="Times New Roman"/>
          <w:b/>
          <w:sz w:val="24"/>
          <w:szCs w:val="24"/>
        </w:rPr>
        <w:t>ukan di gedung – gedung bioskop</w:t>
      </w:r>
      <w:r w:rsidRPr="006C4130">
        <w:rPr>
          <w:rFonts w:ascii="Times New Roman" w:hAnsi="Times New Roman"/>
          <w:b/>
          <w:sz w:val="24"/>
          <w:szCs w:val="24"/>
        </w:rPr>
        <w:t xml:space="preserve">“. (Effendy, </w:t>
      </w:r>
      <w:proofErr w:type="gramStart"/>
      <w:r w:rsidRPr="006C4130">
        <w:rPr>
          <w:rFonts w:ascii="Times New Roman" w:hAnsi="Times New Roman"/>
          <w:b/>
          <w:sz w:val="24"/>
          <w:szCs w:val="24"/>
        </w:rPr>
        <w:t>1993 :</w:t>
      </w:r>
      <w:proofErr w:type="gramEnd"/>
      <w:r w:rsidRPr="006C4130">
        <w:rPr>
          <w:rFonts w:ascii="Times New Roman" w:hAnsi="Times New Roman"/>
          <w:b/>
          <w:sz w:val="24"/>
          <w:szCs w:val="24"/>
        </w:rPr>
        <w:t xml:space="preserve"> 79).</w:t>
      </w:r>
    </w:p>
    <w:p w:rsidR="00BD2C15" w:rsidRPr="0073255A" w:rsidRDefault="00BD2C15" w:rsidP="00BD2C15">
      <w:pPr>
        <w:spacing w:before="240" w:line="480" w:lineRule="auto"/>
        <w:jc w:val="both"/>
        <w:rPr>
          <w:rFonts w:ascii="Times New Roman" w:hAnsi="Times New Roman"/>
          <w:sz w:val="24"/>
          <w:szCs w:val="24"/>
        </w:rPr>
      </w:pPr>
      <w:r w:rsidRPr="0073255A">
        <w:rPr>
          <w:rFonts w:ascii="Times New Roman" w:hAnsi="Times New Roman"/>
          <w:sz w:val="24"/>
          <w:szCs w:val="24"/>
        </w:rPr>
        <w:tab/>
        <w:t xml:space="preserve">Hal ini berarti menunjukan pesan yang disampaikan oleh media massa sangat luas dan beragam, seperti definisi yang dikemukakan oleh Jalaludin Rakhmat, dimana disebutkan </w:t>
      </w:r>
      <w:r w:rsidRPr="00A24DC4">
        <w:rPr>
          <w:rFonts w:ascii="Times New Roman" w:hAnsi="Times New Roman"/>
          <w:b/>
          <w:sz w:val="24"/>
          <w:szCs w:val="24"/>
        </w:rPr>
        <w:t xml:space="preserve">“bahwa media massa adalah media komunikasi yang ditujukan kepada sejumlah khalayak yang tersebar secara heterogen dan anonim sehingga pesan yang diterima secara serentak dan </w:t>
      </w:r>
      <w:proofErr w:type="gramStart"/>
      <w:r w:rsidRPr="00A24DC4">
        <w:rPr>
          <w:rFonts w:ascii="Times New Roman" w:hAnsi="Times New Roman"/>
          <w:b/>
          <w:sz w:val="24"/>
          <w:szCs w:val="24"/>
        </w:rPr>
        <w:t>sesaat ”</w:t>
      </w:r>
      <w:proofErr w:type="gramEnd"/>
      <w:r w:rsidRPr="00A24DC4">
        <w:rPr>
          <w:rFonts w:ascii="Times New Roman" w:hAnsi="Times New Roman"/>
          <w:b/>
          <w:sz w:val="24"/>
          <w:szCs w:val="24"/>
        </w:rPr>
        <w:t xml:space="preserve">. (Rakhmat, </w:t>
      </w:r>
      <w:proofErr w:type="gramStart"/>
      <w:r w:rsidRPr="00A24DC4">
        <w:rPr>
          <w:rFonts w:ascii="Times New Roman" w:hAnsi="Times New Roman"/>
          <w:b/>
          <w:sz w:val="24"/>
          <w:szCs w:val="24"/>
        </w:rPr>
        <w:t>1989 :</w:t>
      </w:r>
      <w:proofErr w:type="gramEnd"/>
      <w:r w:rsidRPr="00A24DC4">
        <w:rPr>
          <w:rFonts w:ascii="Times New Roman" w:hAnsi="Times New Roman"/>
          <w:b/>
          <w:sz w:val="24"/>
          <w:szCs w:val="24"/>
        </w:rPr>
        <w:t xml:space="preserve"> 214).</w:t>
      </w:r>
    </w:p>
    <w:p w:rsidR="00BD2C15"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lastRenderedPageBreak/>
        <w:tab/>
        <w:t xml:space="preserve">Namun demikian para ahli komunikasi sependapat bahwa pada hakikatnya yang dimaksud dengan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adalah komunikasi melalui media massa dan ditunjukan kepada massa yang tersebar luas dan heterogen.</w:t>
      </w:r>
    </w:p>
    <w:p w:rsidR="00BD2C15" w:rsidRPr="0073255A" w:rsidRDefault="00BD2C15" w:rsidP="00BD2C15">
      <w:pPr>
        <w:spacing w:line="480" w:lineRule="auto"/>
        <w:jc w:val="both"/>
        <w:rPr>
          <w:rFonts w:ascii="Times New Roman" w:hAnsi="Times New Roman"/>
          <w:b/>
          <w:sz w:val="24"/>
          <w:szCs w:val="24"/>
        </w:rPr>
      </w:pPr>
      <w:r>
        <w:rPr>
          <w:rFonts w:ascii="Times New Roman" w:hAnsi="Times New Roman"/>
          <w:b/>
          <w:sz w:val="24"/>
          <w:szCs w:val="24"/>
        </w:rPr>
        <w:t>2.1.6</w:t>
      </w:r>
      <w:r w:rsidRPr="0073255A">
        <w:rPr>
          <w:rFonts w:ascii="Times New Roman" w:hAnsi="Times New Roman"/>
          <w:b/>
          <w:sz w:val="24"/>
          <w:szCs w:val="24"/>
        </w:rPr>
        <w:t xml:space="preserve"> Sifat Komunikasi Massa</w:t>
      </w:r>
    </w:p>
    <w:p w:rsidR="00BD2C15" w:rsidRPr="0073255A"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Sebagai salah satu bentuk spesialisasi komunikasi, komunikasi massa menggunakan media massa sebagai penyaluran pesan, baik media cetak atau elektronik, memiliki sifat – sifat sebagai </w:t>
      </w:r>
      <w:proofErr w:type="gramStart"/>
      <w:r w:rsidRPr="0073255A">
        <w:rPr>
          <w:rFonts w:ascii="Times New Roman" w:hAnsi="Times New Roman"/>
          <w:sz w:val="24"/>
          <w:szCs w:val="24"/>
        </w:rPr>
        <w:t>berikut :</w:t>
      </w:r>
      <w:proofErr w:type="gramEnd"/>
    </w:p>
    <w:p w:rsidR="00BD2C15" w:rsidRPr="00C6283A" w:rsidRDefault="00BD2C15" w:rsidP="00BD2C15">
      <w:pPr>
        <w:pStyle w:val="ListParagraph"/>
        <w:numPr>
          <w:ilvl w:val="0"/>
          <w:numId w:val="29"/>
        </w:numPr>
        <w:spacing w:after="0"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Komunikasi Massa bersifat umum</w:t>
      </w:r>
    </w:p>
    <w:p w:rsidR="00BD2C15" w:rsidRPr="00C6283A" w:rsidRDefault="00BD2C15" w:rsidP="00BD2C15">
      <w:pPr>
        <w:spacing w:after="0" w:line="240" w:lineRule="auto"/>
        <w:ind w:left="1260" w:right="891"/>
        <w:jc w:val="both"/>
        <w:rPr>
          <w:rFonts w:ascii="Times New Roman" w:hAnsi="Times New Roman"/>
          <w:b/>
          <w:sz w:val="24"/>
          <w:szCs w:val="24"/>
        </w:rPr>
      </w:pPr>
      <w:r w:rsidRPr="00C6283A">
        <w:rPr>
          <w:rFonts w:ascii="Times New Roman" w:hAnsi="Times New Roman"/>
          <w:b/>
          <w:sz w:val="24"/>
          <w:szCs w:val="24"/>
        </w:rPr>
        <w:t xml:space="preserve">Artinya terbuka bagi siapa saja atau semua orang, </w:t>
      </w:r>
      <w:proofErr w:type="gramStart"/>
      <w:r w:rsidRPr="00C6283A">
        <w:rPr>
          <w:rFonts w:ascii="Times New Roman" w:hAnsi="Times New Roman"/>
          <w:b/>
          <w:sz w:val="24"/>
          <w:szCs w:val="24"/>
        </w:rPr>
        <w:t>akan</w:t>
      </w:r>
      <w:proofErr w:type="gramEnd"/>
      <w:r w:rsidRPr="00C6283A">
        <w:rPr>
          <w:rFonts w:ascii="Times New Roman" w:hAnsi="Times New Roman"/>
          <w:b/>
          <w:sz w:val="24"/>
          <w:szCs w:val="24"/>
        </w:rPr>
        <w:t xml:space="preserve"> tetapi masih bersifat terbuka, tetapi bukan berarti bebas sama sekali.</w:t>
      </w:r>
    </w:p>
    <w:p w:rsidR="00BD2C15" w:rsidRPr="00C6283A" w:rsidRDefault="00BD2C15" w:rsidP="00BD2C15">
      <w:pPr>
        <w:pStyle w:val="ListParagraph"/>
        <w:numPr>
          <w:ilvl w:val="0"/>
          <w:numId w:val="29"/>
        </w:numPr>
        <w:spacing w:after="0"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Komunikasi Massa bersifat heterogen</w:t>
      </w:r>
    </w:p>
    <w:p w:rsidR="00BD2C15" w:rsidRPr="00C6283A" w:rsidRDefault="00BD2C15" w:rsidP="00BD2C15">
      <w:pPr>
        <w:spacing w:after="0" w:line="240" w:lineRule="auto"/>
        <w:ind w:left="1260" w:right="891"/>
        <w:jc w:val="both"/>
        <w:rPr>
          <w:rFonts w:ascii="Times New Roman" w:hAnsi="Times New Roman"/>
          <w:b/>
          <w:sz w:val="24"/>
          <w:szCs w:val="24"/>
        </w:rPr>
      </w:pPr>
      <w:r w:rsidRPr="00C6283A">
        <w:rPr>
          <w:rFonts w:ascii="Times New Roman" w:hAnsi="Times New Roman"/>
          <w:b/>
          <w:sz w:val="24"/>
          <w:szCs w:val="24"/>
        </w:rPr>
        <w:t>Artinya kumpulan orang banyak yang tidak saling mengenal, tersebar luas, berbeda budaya serta mempunyai latar belakang yang berbeda pula baik pendidikan, agama, status sosial, dan lainnya.</w:t>
      </w:r>
    </w:p>
    <w:p w:rsidR="00BD2C15" w:rsidRPr="00C6283A" w:rsidRDefault="00BD2C15" w:rsidP="00BD2C15">
      <w:pPr>
        <w:pStyle w:val="ListParagraph"/>
        <w:numPr>
          <w:ilvl w:val="0"/>
          <w:numId w:val="29"/>
        </w:numPr>
        <w:spacing w:after="0"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Komunikasi Massa mengandung keserampakan</w:t>
      </w:r>
    </w:p>
    <w:p w:rsidR="00BD2C15" w:rsidRPr="00C6283A" w:rsidRDefault="00BD2C15" w:rsidP="00BD2C15">
      <w:pPr>
        <w:spacing w:after="0" w:line="240" w:lineRule="auto"/>
        <w:ind w:left="1260" w:right="891"/>
        <w:jc w:val="both"/>
        <w:rPr>
          <w:rFonts w:ascii="Times New Roman" w:hAnsi="Times New Roman"/>
          <w:b/>
          <w:sz w:val="24"/>
          <w:szCs w:val="24"/>
          <w:lang w:val="id-ID"/>
        </w:rPr>
      </w:pPr>
      <w:proofErr w:type="gramStart"/>
      <w:r w:rsidRPr="00C6283A">
        <w:rPr>
          <w:rFonts w:ascii="Times New Roman" w:hAnsi="Times New Roman"/>
          <w:b/>
          <w:sz w:val="24"/>
          <w:szCs w:val="24"/>
        </w:rPr>
        <w:t>Hal ini berarti bahwa pesan yang disampaikan oleh komunikator dapat diterima komunikan yang tersebar secara luas bersamaan.</w:t>
      </w:r>
      <w:proofErr w:type="gramEnd"/>
    </w:p>
    <w:p w:rsidR="00BD2C15" w:rsidRPr="00C6283A" w:rsidRDefault="00BD2C15" w:rsidP="00BD2C15">
      <w:pPr>
        <w:pStyle w:val="ListParagraph"/>
        <w:numPr>
          <w:ilvl w:val="0"/>
          <w:numId w:val="29"/>
        </w:numPr>
        <w:spacing w:after="0"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Hubungan antara komunikator  dan bersifat non-pribadi</w:t>
      </w:r>
    </w:p>
    <w:p w:rsidR="00BD2C15" w:rsidRDefault="00BD2C15" w:rsidP="00BD2C15">
      <w:pPr>
        <w:spacing w:after="0" w:line="240" w:lineRule="auto"/>
        <w:ind w:left="1260" w:right="891"/>
        <w:jc w:val="both"/>
        <w:rPr>
          <w:rFonts w:ascii="Times New Roman" w:hAnsi="Times New Roman"/>
          <w:b/>
          <w:sz w:val="24"/>
          <w:szCs w:val="24"/>
          <w:lang w:val="id-ID"/>
        </w:rPr>
      </w:pPr>
      <w:r w:rsidRPr="00C6283A">
        <w:rPr>
          <w:rFonts w:ascii="Times New Roman" w:hAnsi="Times New Roman"/>
          <w:b/>
          <w:sz w:val="24"/>
          <w:szCs w:val="24"/>
        </w:rPr>
        <w:t xml:space="preserve">Hubungan antara komunikator dan komunikan dalam komunikasi </w:t>
      </w:r>
      <w:proofErr w:type="gramStart"/>
      <w:r w:rsidRPr="00C6283A">
        <w:rPr>
          <w:rFonts w:ascii="Times New Roman" w:hAnsi="Times New Roman"/>
          <w:b/>
          <w:sz w:val="24"/>
          <w:szCs w:val="24"/>
        </w:rPr>
        <w:t>massa</w:t>
      </w:r>
      <w:proofErr w:type="gramEnd"/>
      <w:r w:rsidRPr="00C6283A">
        <w:rPr>
          <w:rFonts w:ascii="Times New Roman" w:hAnsi="Times New Roman"/>
          <w:b/>
          <w:sz w:val="24"/>
          <w:szCs w:val="24"/>
        </w:rPr>
        <w:t xml:space="preserve"> bersifat non-pribadi karena komunikasi yang anonim dicapai oleh komunikator yang bersifat umum perannya. (Effendy</w:t>
      </w:r>
      <w:proofErr w:type="gramStart"/>
      <w:r w:rsidRPr="00C6283A">
        <w:rPr>
          <w:rFonts w:ascii="Times New Roman" w:hAnsi="Times New Roman"/>
          <w:b/>
          <w:sz w:val="24"/>
          <w:szCs w:val="24"/>
        </w:rPr>
        <w:t>,</w:t>
      </w:r>
      <w:r w:rsidR="00766EF8">
        <w:rPr>
          <w:rFonts w:ascii="Times New Roman" w:hAnsi="Times New Roman"/>
          <w:b/>
          <w:sz w:val="24"/>
          <w:szCs w:val="24"/>
        </w:rPr>
        <w:t>2002</w:t>
      </w:r>
      <w:r w:rsidRPr="00C6283A">
        <w:rPr>
          <w:rFonts w:ascii="Times New Roman" w:hAnsi="Times New Roman"/>
          <w:b/>
          <w:sz w:val="24"/>
          <w:szCs w:val="24"/>
        </w:rPr>
        <w:t>:81:83</w:t>
      </w:r>
      <w:proofErr w:type="gramEnd"/>
      <w:r w:rsidRPr="00C6283A">
        <w:rPr>
          <w:rFonts w:ascii="Times New Roman" w:hAnsi="Times New Roman"/>
          <w:b/>
          <w:sz w:val="24"/>
          <w:szCs w:val="24"/>
        </w:rPr>
        <w:t xml:space="preserve">). </w:t>
      </w:r>
    </w:p>
    <w:p w:rsidR="00BD2C15" w:rsidRPr="00C6283A" w:rsidRDefault="00BD2C15" w:rsidP="00BD2C15">
      <w:pPr>
        <w:spacing w:line="240" w:lineRule="auto"/>
        <w:ind w:left="720"/>
        <w:jc w:val="both"/>
        <w:rPr>
          <w:rFonts w:ascii="Times New Roman" w:hAnsi="Times New Roman"/>
          <w:b/>
          <w:sz w:val="24"/>
          <w:szCs w:val="24"/>
          <w:lang w:val="id-ID"/>
        </w:rPr>
      </w:pPr>
    </w:p>
    <w:p w:rsidR="00BD2C15" w:rsidRPr="0073255A" w:rsidRDefault="00BD2C15" w:rsidP="00BD2C15">
      <w:pPr>
        <w:spacing w:line="480" w:lineRule="auto"/>
        <w:ind w:firstLine="720"/>
        <w:jc w:val="both"/>
        <w:rPr>
          <w:rFonts w:ascii="Times New Roman" w:hAnsi="Times New Roman"/>
          <w:sz w:val="24"/>
          <w:szCs w:val="24"/>
        </w:rPr>
      </w:pPr>
      <w:r w:rsidRPr="0073255A">
        <w:rPr>
          <w:rFonts w:ascii="Times New Roman" w:hAnsi="Times New Roman"/>
          <w:sz w:val="24"/>
          <w:szCs w:val="24"/>
        </w:rPr>
        <w:t xml:space="preserve">Dari karakteristik yang di kemukakan </w:t>
      </w:r>
      <w:r w:rsidRPr="0073255A">
        <w:rPr>
          <w:rFonts w:ascii="Times New Roman" w:hAnsi="Times New Roman"/>
          <w:b/>
          <w:sz w:val="24"/>
          <w:szCs w:val="24"/>
        </w:rPr>
        <w:t>Onong Uchjana Effendy</w:t>
      </w:r>
      <w:r w:rsidRPr="0073255A">
        <w:rPr>
          <w:rFonts w:ascii="Times New Roman" w:hAnsi="Times New Roman"/>
          <w:sz w:val="24"/>
          <w:szCs w:val="24"/>
        </w:rPr>
        <w:t xml:space="preserve"> tersebut, maka dapat diartikan bahwa sifat komunikasi massa memiliki unsur – unsur, </w:t>
      </w:r>
      <w:proofErr w:type="gramStart"/>
      <w:r w:rsidRPr="0073255A">
        <w:rPr>
          <w:rFonts w:ascii="Times New Roman" w:hAnsi="Times New Roman"/>
          <w:sz w:val="24"/>
          <w:szCs w:val="24"/>
        </w:rPr>
        <w:t>yaitu :</w:t>
      </w:r>
      <w:proofErr w:type="gramEnd"/>
    </w:p>
    <w:p w:rsidR="00BD2C15" w:rsidRPr="00C6283A" w:rsidRDefault="00BD2C15" w:rsidP="00BD2C15">
      <w:pPr>
        <w:pStyle w:val="ListParagraph"/>
        <w:numPr>
          <w:ilvl w:val="0"/>
          <w:numId w:val="30"/>
        </w:numPr>
        <w:spacing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 xml:space="preserve">Sifat </w:t>
      </w:r>
      <w:proofErr w:type="gramStart"/>
      <w:r w:rsidRPr="00C6283A">
        <w:rPr>
          <w:rFonts w:ascii="Times New Roman" w:hAnsi="Times New Roman"/>
          <w:b/>
          <w:sz w:val="24"/>
          <w:szCs w:val="24"/>
        </w:rPr>
        <w:t>komunikator :</w:t>
      </w:r>
      <w:proofErr w:type="gramEnd"/>
      <w:r w:rsidRPr="00C6283A">
        <w:rPr>
          <w:rFonts w:ascii="Times New Roman" w:hAnsi="Times New Roman"/>
          <w:b/>
          <w:sz w:val="24"/>
          <w:szCs w:val="24"/>
        </w:rPr>
        <w:t xml:space="preserve"> Dalam komunikasi massa sifatnya melembaga atau terstuktur, dimana lembaga mempunyai misi tersendiri, jadi walaupun secara </w:t>
      </w:r>
      <w:r w:rsidRPr="00C6283A">
        <w:rPr>
          <w:rFonts w:ascii="Times New Roman" w:hAnsi="Times New Roman"/>
          <w:b/>
          <w:sz w:val="24"/>
          <w:szCs w:val="24"/>
        </w:rPr>
        <w:lastRenderedPageBreak/>
        <w:t>fungsional komunikatornya bersifat perorangan, akan tetapi secara struktural komunikator dalam komunikasi massa merupakan anggota suatu lembaga.</w:t>
      </w:r>
    </w:p>
    <w:p w:rsidR="00BD2C15" w:rsidRPr="00C6283A" w:rsidRDefault="00BD2C15" w:rsidP="00BD2C15">
      <w:pPr>
        <w:pStyle w:val="ListParagraph"/>
        <w:numPr>
          <w:ilvl w:val="0"/>
          <w:numId w:val="30"/>
        </w:numPr>
        <w:spacing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 xml:space="preserve">Sifat </w:t>
      </w:r>
      <w:proofErr w:type="gramStart"/>
      <w:r w:rsidRPr="00C6283A">
        <w:rPr>
          <w:rFonts w:ascii="Times New Roman" w:hAnsi="Times New Roman"/>
          <w:b/>
          <w:sz w:val="24"/>
          <w:szCs w:val="24"/>
        </w:rPr>
        <w:t>pesan :</w:t>
      </w:r>
      <w:proofErr w:type="gramEnd"/>
      <w:r w:rsidRPr="00C6283A">
        <w:rPr>
          <w:rFonts w:ascii="Times New Roman" w:hAnsi="Times New Roman"/>
          <w:b/>
          <w:sz w:val="24"/>
          <w:szCs w:val="24"/>
        </w:rPr>
        <w:t xml:space="preserve"> Pesan yang disampaikan media massa bersifat umum, karena ditunjukan untuk umum. Tidak ada pesan dalam komunikasi </w:t>
      </w:r>
      <w:proofErr w:type="gramStart"/>
      <w:r w:rsidRPr="00C6283A">
        <w:rPr>
          <w:rFonts w:ascii="Times New Roman" w:hAnsi="Times New Roman"/>
          <w:b/>
          <w:sz w:val="24"/>
          <w:szCs w:val="24"/>
        </w:rPr>
        <w:t>massa</w:t>
      </w:r>
      <w:proofErr w:type="gramEnd"/>
      <w:r w:rsidRPr="00C6283A">
        <w:rPr>
          <w:rFonts w:ascii="Times New Roman" w:hAnsi="Times New Roman"/>
          <w:b/>
          <w:sz w:val="24"/>
          <w:szCs w:val="24"/>
        </w:rPr>
        <w:t xml:space="preserve"> yang hanya dintunjukan pada kalangan masyarakat tertentu.</w:t>
      </w:r>
    </w:p>
    <w:p w:rsidR="00BD2C15" w:rsidRPr="00C6283A" w:rsidRDefault="00BD2C15" w:rsidP="00BD2C15">
      <w:pPr>
        <w:pStyle w:val="ListParagraph"/>
        <w:numPr>
          <w:ilvl w:val="0"/>
          <w:numId w:val="30"/>
        </w:numPr>
        <w:spacing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 xml:space="preserve">Sifat </w:t>
      </w:r>
      <w:proofErr w:type="gramStart"/>
      <w:r w:rsidRPr="00C6283A">
        <w:rPr>
          <w:rFonts w:ascii="Times New Roman" w:hAnsi="Times New Roman"/>
          <w:b/>
          <w:sz w:val="24"/>
          <w:szCs w:val="24"/>
        </w:rPr>
        <w:t>komunikan :</w:t>
      </w:r>
      <w:proofErr w:type="gramEnd"/>
      <w:r w:rsidRPr="00C6283A">
        <w:rPr>
          <w:rFonts w:ascii="Times New Roman" w:hAnsi="Times New Roman"/>
          <w:b/>
          <w:sz w:val="24"/>
          <w:szCs w:val="24"/>
        </w:rPr>
        <w:t xml:space="preserve"> Merupakan masyarakat umum yang bersifat beragam,baik dalam segi demografis, usia, pendidikan, dan lainya.</w:t>
      </w:r>
    </w:p>
    <w:p w:rsidR="00BD2C15" w:rsidRPr="00C6283A" w:rsidRDefault="00BD2C15" w:rsidP="00BD2C15">
      <w:pPr>
        <w:pStyle w:val="ListParagraph"/>
        <w:numPr>
          <w:ilvl w:val="0"/>
          <w:numId w:val="30"/>
        </w:numPr>
        <w:spacing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 xml:space="preserve">Sifat </w:t>
      </w:r>
      <w:proofErr w:type="gramStart"/>
      <w:r w:rsidRPr="00C6283A">
        <w:rPr>
          <w:rFonts w:ascii="Times New Roman" w:hAnsi="Times New Roman"/>
          <w:b/>
          <w:sz w:val="24"/>
          <w:szCs w:val="24"/>
        </w:rPr>
        <w:t>efek  :</w:t>
      </w:r>
      <w:proofErr w:type="gramEnd"/>
      <w:r w:rsidRPr="00C6283A">
        <w:rPr>
          <w:rFonts w:ascii="Times New Roman" w:hAnsi="Times New Roman"/>
          <w:b/>
          <w:sz w:val="24"/>
          <w:szCs w:val="24"/>
        </w:rPr>
        <w:t xml:space="preserve"> Efek yang ditumbukan meliputi efek kognitif (berubahnya pengetahuan komunikan), efek afektif (perubahan perasaan komunikan), efek konatif, yaitu pesan komunikasi menyebabkan orang mengambil keputusan untuk berbuat sesuatu atau tidak, berkaitan atau tidak, bekaitan dengan pesan komunikasi yang menyebabkan seseorang berbuat sesuatu sesuai dengan pesan yang diterima.</w:t>
      </w:r>
    </w:p>
    <w:p w:rsidR="00BD2C15" w:rsidRPr="00C6283A" w:rsidRDefault="00BD2C15" w:rsidP="00BD2C15">
      <w:pPr>
        <w:pStyle w:val="ListParagraph"/>
        <w:numPr>
          <w:ilvl w:val="0"/>
          <w:numId w:val="30"/>
        </w:numPr>
        <w:spacing w:line="240" w:lineRule="auto"/>
        <w:ind w:left="1260" w:right="891"/>
        <w:contextualSpacing/>
        <w:jc w:val="both"/>
        <w:rPr>
          <w:rFonts w:ascii="Times New Roman" w:hAnsi="Times New Roman"/>
          <w:b/>
          <w:sz w:val="24"/>
          <w:szCs w:val="24"/>
        </w:rPr>
      </w:pPr>
      <w:r w:rsidRPr="00C6283A">
        <w:rPr>
          <w:rFonts w:ascii="Times New Roman" w:hAnsi="Times New Roman"/>
          <w:b/>
          <w:sz w:val="24"/>
          <w:szCs w:val="24"/>
        </w:rPr>
        <w:t xml:space="preserve">Sifat umpan </w:t>
      </w:r>
      <w:proofErr w:type="gramStart"/>
      <w:r w:rsidRPr="00C6283A">
        <w:rPr>
          <w:rFonts w:ascii="Times New Roman" w:hAnsi="Times New Roman"/>
          <w:b/>
          <w:sz w:val="24"/>
          <w:szCs w:val="24"/>
        </w:rPr>
        <w:t>balik :</w:t>
      </w:r>
      <w:proofErr w:type="gramEnd"/>
      <w:r w:rsidRPr="00C6283A">
        <w:rPr>
          <w:rFonts w:ascii="Times New Roman" w:hAnsi="Times New Roman"/>
          <w:b/>
          <w:sz w:val="24"/>
          <w:szCs w:val="24"/>
        </w:rPr>
        <w:t xml:space="preserve"> Sifat pengembalian reaksi terhadap suatu pesan yang telah dilancarkan oleh komunikator kepada komunikan tidak terjadi pada yang bersamaan atau langsung, melainkan tertunda.</w:t>
      </w:r>
    </w:p>
    <w:p w:rsidR="00BD2C15" w:rsidRPr="00C6283A" w:rsidRDefault="00BD2C15" w:rsidP="00BD2C15">
      <w:pPr>
        <w:pStyle w:val="ListParagraph"/>
        <w:spacing w:line="240" w:lineRule="auto"/>
        <w:jc w:val="both"/>
        <w:rPr>
          <w:rFonts w:ascii="Times New Roman" w:hAnsi="Times New Roman"/>
          <w:b/>
          <w:sz w:val="24"/>
          <w:szCs w:val="24"/>
        </w:rPr>
      </w:pPr>
    </w:p>
    <w:p w:rsidR="00BD2C15" w:rsidRPr="0073255A" w:rsidRDefault="00BD2C15" w:rsidP="00BD2C15">
      <w:pPr>
        <w:spacing w:line="480" w:lineRule="auto"/>
        <w:jc w:val="both"/>
        <w:rPr>
          <w:rFonts w:ascii="Times New Roman" w:hAnsi="Times New Roman"/>
          <w:b/>
          <w:sz w:val="24"/>
          <w:szCs w:val="24"/>
        </w:rPr>
      </w:pPr>
      <w:r>
        <w:rPr>
          <w:rFonts w:ascii="Times New Roman" w:hAnsi="Times New Roman"/>
          <w:b/>
          <w:sz w:val="24"/>
          <w:szCs w:val="24"/>
        </w:rPr>
        <w:t>2.1.7</w:t>
      </w:r>
      <w:r w:rsidRPr="0073255A">
        <w:rPr>
          <w:rFonts w:ascii="Times New Roman" w:hAnsi="Times New Roman"/>
          <w:b/>
          <w:sz w:val="24"/>
          <w:szCs w:val="24"/>
        </w:rPr>
        <w:t xml:space="preserve"> Fungsi Komunikasi Massa </w:t>
      </w:r>
    </w:p>
    <w:p w:rsidR="00BD2C15" w:rsidRPr="0073255A" w:rsidRDefault="00BD2C15" w:rsidP="00BD2C15">
      <w:pPr>
        <w:spacing w:line="480" w:lineRule="auto"/>
        <w:jc w:val="both"/>
        <w:rPr>
          <w:rFonts w:ascii="Times New Roman" w:hAnsi="Times New Roman"/>
          <w:sz w:val="24"/>
          <w:szCs w:val="24"/>
        </w:rPr>
      </w:pPr>
      <w:r w:rsidRPr="0073255A">
        <w:rPr>
          <w:rFonts w:ascii="Times New Roman" w:hAnsi="Times New Roman"/>
          <w:sz w:val="24"/>
          <w:szCs w:val="24"/>
        </w:rPr>
        <w:tab/>
        <w:t xml:space="preserve">Fungsi komunikasi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(dalam hal ini pers). Lazimnya para ahli menyebut bahwa pers mempunyai tiga fungsi utama, </w:t>
      </w:r>
      <w:proofErr w:type="gramStart"/>
      <w:r w:rsidRPr="0073255A">
        <w:rPr>
          <w:rFonts w:ascii="Times New Roman" w:hAnsi="Times New Roman"/>
          <w:sz w:val="24"/>
          <w:szCs w:val="24"/>
        </w:rPr>
        <w:t>yakni :</w:t>
      </w:r>
      <w:r w:rsidRPr="00E27CFD">
        <w:rPr>
          <w:rFonts w:ascii="Times New Roman" w:hAnsi="Times New Roman"/>
          <w:b/>
          <w:sz w:val="24"/>
          <w:szCs w:val="24"/>
        </w:rPr>
        <w:t>memberikan</w:t>
      </w:r>
      <w:proofErr w:type="gramEnd"/>
      <w:r w:rsidRPr="00E27CFD">
        <w:rPr>
          <w:rFonts w:ascii="Times New Roman" w:hAnsi="Times New Roman"/>
          <w:b/>
          <w:sz w:val="24"/>
          <w:szCs w:val="24"/>
        </w:rPr>
        <w:t xml:space="preserve"> informasi </w:t>
      </w:r>
      <w:r w:rsidRPr="00E27CFD">
        <w:rPr>
          <w:rFonts w:ascii="Times New Roman" w:hAnsi="Times New Roman"/>
          <w:b/>
          <w:i/>
          <w:sz w:val="24"/>
          <w:szCs w:val="24"/>
        </w:rPr>
        <w:t xml:space="preserve">(to inform), </w:t>
      </w:r>
      <w:r w:rsidRPr="00E27CFD">
        <w:rPr>
          <w:rFonts w:ascii="Times New Roman" w:hAnsi="Times New Roman"/>
          <w:b/>
          <w:sz w:val="24"/>
          <w:szCs w:val="24"/>
        </w:rPr>
        <w:t xml:space="preserve">memberikan hiburan </w:t>
      </w:r>
      <w:r w:rsidRPr="00E27CFD">
        <w:rPr>
          <w:rFonts w:ascii="Times New Roman" w:hAnsi="Times New Roman"/>
          <w:b/>
          <w:i/>
          <w:sz w:val="24"/>
          <w:szCs w:val="24"/>
        </w:rPr>
        <w:t>(to entertaint),</w:t>
      </w:r>
      <w:r w:rsidRPr="00E27CFD">
        <w:rPr>
          <w:rFonts w:ascii="Times New Roman" w:hAnsi="Times New Roman"/>
          <w:b/>
          <w:sz w:val="24"/>
          <w:szCs w:val="24"/>
        </w:rPr>
        <w:t xml:space="preserve"> dan melaksanakan kontrol sosial </w:t>
      </w:r>
      <w:r w:rsidRPr="00E27CFD">
        <w:rPr>
          <w:rFonts w:ascii="Times New Roman" w:hAnsi="Times New Roman"/>
          <w:b/>
          <w:i/>
          <w:sz w:val="24"/>
          <w:szCs w:val="24"/>
        </w:rPr>
        <w:t>(social control).</w:t>
      </w:r>
      <w:r w:rsidRPr="0073255A">
        <w:rPr>
          <w:rFonts w:ascii="Times New Roman" w:hAnsi="Times New Roman"/>
          <w:b/>
          <w:sz w:val="24"/>
          <w:szCs w:val="24"/>
        </w:rPr>
        <w:t>(Assegaff,1982:11).</w:t>
      </w:r>
      <w:r w:rsidRPr="0073255A">
        <w:rPr>
          <w:rFonts w:ascii="Times New Roman" w:hAnsi="Times New Roman"/>
          <w:sz w:val="24"/>
          <w:szCs w:val="24"/>
        </w:rPr>
        <w:tab/>
      </w:r>
    </w:p>
    <w:p w:rsidR="00BD2C15" w:rsidRDefault="00BD2C15" w:rsidP="00BD2C15">
      <w:pPr>
        <w:pStyle w:val="ListParagraph"/>
        <w:spacing w:line="480" w:lineRule="auto"/>
        <w:ind w:left="0" w:firstLine="720"/>
        <w:jc w:val="both"/>
        <w:rPr>
          <w:rFonts w:ascii="Times New Roman" w:hAnsi="Times New Roman"/>
          <w:sz w:val="24"/>
          <w:szCs w:val="24"/>
        </w:rPr>
      </w:pPr>
      <w:r w:rsidRPr="0073255A">
        <w:rPr>
          <w:rFonts w:ascii="Times New Roman" w:hAnsi="Times New Roman"/>
          <w:sz w:val="24"/>
          <w:szCs w:val="24"/>
        </w:rPr>
        <w:t xml:space="preserve">Fungsi – fungsi yang disebutkan di atas tersebut pada media </w:t>
      </w:r>
      <w:proofErr w:type="gramStart"/>
      <w:r w:rsidRPr="0073255A">
        <w:rPr>
          <w:rFonts w:ascii="Times New Roman" w:hAnsi="Times New Roman"/>
          <w:sz w:val="24"/>
          <w:szCs w:val="24"/>
        </w:rPr>
        <w:t>massa</w:t>
      </w:r>
      <w:proofErr w:type="gramEnd"/>
      <w:r w:rsidRPr="0073255A">
        <w:rPr>
          <w:rFonts w:ascii="Times New Roman" w:hAnsi="Times New Roman"/>
          <w:sz w:val="24"/>
          <w:szCs w:val="24"/>
        </w:rPr>
        <w:t xml:space="preserve"> baik cetak maupun elektronik adalah sama, hanya masalah penekanan dan skala prioritas yang membedakannya, untuk media massa cetak lebih memprioritaskan segi informasi serta kontrol sosial disamping segi hiburannya, sedangkan media massa elektronik lebih memprioritaskan segi hiburannya baru setelah itu informasi dan kontrol sosial.</w:t>
      </w:r>
    </w:p>
    <w:p w:rsidR="008B7F7A" w:rsidRPr="0019229D" w:rsidRDefault="00BD2C15" w:rsidP="008B7F7A">
      <w:pPr>
        <w:spacing w:line="480" w:lineRule="auto"/>
        <w:rPr>
          <w:rFonts w:ascii="Times New Roman" w:hAnsi="Times New Roman"/>
          <w:b/>
          <w:sz w:val="24"/>
          <w:szCs w:val="24"/>
        </w:rPr>
      </w:pPr>
      <w:r>
        <w:rPr>
          <w:rFonts w:ascii="Times New Roman" w:hAnsi="Times New Roman"/>
          <w:b/>
          <w:sz w:val="24"/>
          <w:szCs w:val="24"/>
        </w:rPr>
        <w:lastRenderedPageBreak/>
        <w:t xml:space="preserve">2.1.8 </w:t>
      </w:r>
      <w:r w:rsidR="008B7F7A" w:rsidRPr="0019229D">
        <w:rPr>
          <w:rFonts w:ascii="Times New Roman" w:hAnsi="Times New Roman"/>
          <w:b/>
          <w:sz w:val="24"/>
          <w:szCs w:val="24"/>
        </w:rPr>
        <w:t>Public Relations</w:t>
      </w:r>
    </w:p>
    <w:p w:rsidR="008B7F7A" w:rsidRDefault="008B7F7A" w:rsidP="008B7F7A">
      <w:pPr>
        <w:spacing w:line="480" w:lineRule="auto"/>
        <w:ind w:firstLine="720"/>
        <w:jc w:val="both"/>
        <w:rPr>
          <w:rFonts w:ascii="Times New Roman" w:hAnsi="Times New Roman"/>
          <w:sz w:val="24"/>
          <w:szCs w:val="24"/>
        </w:rPr>
      </w:pPr>
      <w:proofErr w:type="gramStart"/>
      <w:r>
        <w:rPr>
          <w:rFonts w:ascii="Times New Roman" w:hAnsi="Times New Roman"/>
          <w:sz w:val="24"/>
          <w:szCs w:val="24"/>
        </w:rPr>
        <w:t>Public Relations merupakan</w:t>
      </w:r>
      <w:r w:rsidRPr="007D7278">
        <w:rPr>
          <w:rFonts w:ascii="Times New Roman" w:hAnsi="Times New Roman"/>
          <w:sz w:val="24"/>
          <w:szCs w:val="24"/>
        </w:rPr>
        <w:t xml:space="preserve"> salah sa</w:t>
      </w:r>
      <w:r>
        <w:rPr>
          <w:rFonts w:ascii="Times New Roman" w:hAnsi="Times New Roman"/>
          <w:sz w:val="24"/>
          <w:szCs w:val="24"/>
        </w:rPr>
        <w:t>tu bidang ilmu komunikasi</w:t>
      </w:r>
      <w:r w:rsidRPr="007D7278">
        <w:rPr>
          <w:rFonts w:ascii="Times New Roman" w:hAnsi="Times New Roman"/>
          <w:sz w:val="24"/>
          <w:szCs w:val="24"/>
        </w:rPr>
        <w:t>, yaitu penerapan ilmu komunikasi pada suatu organisasi/perusahaan dalam melaksanakan fungsi manajemen.</w:t>
      </w:r>
      <w:r>
        <w:rPr>
          <w:rFonts w:ascii="Times New Roman" w:hAnsi="Times New Roman"/>
          <w:sz w:val="24"/>
          <w:szCs w:val="24"/>
        </w:rPr>
        <w:t xml:space="preserve">PR pada hakekatnya adalah kegiatan komunikasi, ciri dari komunikasi PR adalah </w:t>
      </w:r>
      <w:r>
        <w:rPr>
          <w:rFonts w:ascii="Times New Roman" w:hAnsi="Times New Roman"/>
          <w:i/>
          <w:sz w:val="24"/>
          <w:szCs w:val="24"/>
        </w:rPr>
        <w:t>two-way communication</w:t>
      </w:r>
      <w:r>
        <w:rPr>
          <w:rFonts w:ascii="Times New Roman" w:hAnsi="Times New Roman"/>
          <w:sz w:val="24"/>
          <w:szCs w:val="24"/>
        </w:rPr>
        <w:t>.</w:t>
      </w:r>
      <w:proofErr w:type="gramEnd"/>
      <w:r>
        <w:rPr>
          <w:rFonts w:ascii="Times New Roman" w:hAnsi="Times New Roman"/>
          <w:sz w:val="24"/>
          <w:szCs w:val="24"/>
        </w:rPr>
        <w:t xml:space="preserve"> Arus komunikasi timbal balik ini yang harus dilakukan dalam kegiatan PR sehingga terciptanya umpan balik yang merupakan prinsip pokok dalam PR. </w:t>
      </w:r>
      <w:r w:rsidRPr="003926C3">
        <w:rPr>
          <w:rFonts w:ascii="Times New Roman" w:hAnsi="Times New Roman"/>
          <w:b/>
          <w:sz w:val="24"/>
          <w:szCs w:val="24"/>
        </w:rPr>
        <w:t>(Soemirat dan Ardianto 2008:11)</w:t>
      </w:r>
    </w:p>
    <w:p w:rsidR="008B7F7A" w:rsidRPr="003A5495" w:rsidRDefault="008B7F7A" w:rsidP="008B7F7A">
      <w:pPr>
        <w:spacing w:line="480" w:lineRule="auto"/>
        <w:ind w:firstLine="720"/>
        <w:jc w:val="both"/>
        <w:rPr>
          <w:rFonts w:ascii="Times New Roman" w:eastAsia="Times New Roman" w:hAnsi="Times New Roman"/>
          <w:sz w:val="24"/>
          <w:szCs w:val="24"/>
        </w:rPr>
      </w:pPr>
      <w:proofErr w:type="gramStart"/>
      <w:r>
        <w:rPr>
          <w:rFonts w:ascii="Times New Roman" w:hAnsi="Times New Roman"/>
          <w:sz w:val="24"/>
          <w:szCs w:val="24"/>
        </w:rPr>
        <w:t xml:space="preserve">Dalam </w:t>
      </w:r>
      <w:r>
        <w:rPr>
          <w:rFonts w:ascii="Times New Roman" w:hAnsi="Times New Roman"/>
          <w:i/>
          <w:sz w:val="24"/>
          <w:szCs w:val="24"/>
        </w:rPr>
        <w:t>two-way communication,</w:t>
      </w:r>
      <w:r>
        <w:rPr>
          <w:rFonts w:ascii="Times New Roman" w:hAnsi="Times New Roman"/>
          <w:sz w:val="24"/>
          <w:szCs w:val="24"/>
        </w:rPr>
        <w:t xml:space="preserve"> komunikator menyampaikan pesan dan komunikan memberikan umpan balik.Pada sebuah perusahaan, dibutuhkan komunikasi yang baik antara atasan dan bawahan agar iklim kerja dapat berjalan dengan baik.Hubungan yang baik antara manajemen dan karyawan dapat meningkatkan produktivitas kerja karyawan sehingga dapat memunculkan ide-ide untuk menyelesaikan permasalahan yang ada dalam perusahaan.</w:t>
      </w:r>
      <w:proofErr w:type="gramEnd"/>
      <w:r>
        <w:rPr>
          <w:rFonts w:ascii="Times New Roman" w:hAnsi="Times New Roman"/>
          <w:sz w:val="24"/>
          <w:szCs w:val="24"/>
        </w:rPr>
        <w:t xml:space="preserve"> Dengan adanya komunikasi timbal balik, kerjasama antara kedua belah pihak </w:t>
      </w:r>
      <w:proofErr w:type="gramStart"/>
      <w:r>
        <w:rPr>
          <w:rFonts w:ascii="Times New Roman" w:hAnsi="Times New Roman"/>
          <w:sz w:val="24"/>
          <w:szCs w:val="24"/>
        </w:rPr>
        <w:t>akan</w:t>
      </w:r>
      <w:proofErr w:type="gramEnd"/>
      <w:r>
        <w:rPr>
          <w:rFonts w:ascii="Times New Roman" w:hAnsi="Times New Roman"/>
          <w:sz w:val="24"/>
          <w:szCs w:val="24"/>
        </w:rPr>
        <w:t xml:space="preserve"> terjalin dengan baik sehingga dapat mencapai tujuan perusahaan yang diinginkan.</w:t>
      </w:r>
    </w:p>
    <w:p w:rsidR="008B7F7A" w:rsidRDefault="008B7F7A" w:rsidP="008B7F7A">
      <w:pPr>
        <w:spacing w:line="480" w:lineRule="auto"/>
        <w:ind w:firstLine="720"/>
        <w:jc w:val="both"/>
        <w:rPr>
          <w:rFonts w:ascii="Times New Roman" w:hAnsi="Times New Roman"/>
          <w:sz w:val="24"/>
          <w:szCs w:val="24"/>
        </w:rPr>
      </w:pPr>
      <w:proofErr w:type="gramStart"/>
      <w:r>
        <w:rPr>
          <w:rFonts w:ascii="Times New Roman" w:hAnsi="Times New Roman"/>
          <w:sz w:val="24"/>
          <w:szCs w:val="24"/>
        </w:rPr>
        <w:t>Begitu juga dengan komunikasi antara perusahaan dengan masyarakat/konsumen.Perusahaan tidak hanya menyampaikan pesan-pesan untuk mempromosikan produknya, tetapi juga harus turut mendengar bagaimana keinginan dan keluhan dari masyarakat/konsumen.Apa yang disampaikan oleh masyarakat dapat menjadi masukan bagi perusahaan untuk dapat berkembang.</w:t>
      </w:r>
      <w:proofErr w:type="gramEnd"/>
    </w:p>
    <w:p w:rsidR="008B7F7A" w:rsidRDefault="008B7F7A" w:rsidP="008B7F7A">
      <w:pPr>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Menurut </w:t>
      </w:r>
      <w:r w:rsidRPr="003926C3">
        <w:rPr>
          <w:rFonts w:ascii="Times New Roman" w:hAnsi="Times New Roman"/>
          <w:b/>
          <w:sz w:val="24"/>
          <w:szCs w:val="24"/>
        </w:rPr>
        <w:t>Soemirat dan Ardianto (2008:12)</w:t>
      </w:r>
      <w:r>
        <w:rPr>
          <w:rFonts w:ascii="Times New Roman" w:hAnsi="Times New Roman"/>
          <w:sz w:val="24"/>
          <w:szCs w:val="24"/>
        </w:rPr>
        <w:t xml:space="preserve">, </w:t>
      </w:r>
      <w:r w:rsidRPr="007D7278">
        <w:rPr>
          <w:rFonts w:ascii="Times New Roman" w:hAnsi="Times New Roman"/>
          <w:sz w:val="24"/>
          <w:szCs w:val="24"/>
        </w:rPr>
        <w:t>PR berfungsi menumbuhkan hubungan baik antara segenap komponen pada suatu lembaga/perusahaan dalam rangka memberikan pengertian, menumbuhkan motivasi dan partisipasi.S</w:t>
      </w:r>
      <w:r>
        <w:rPr>
          <w:rFonts w:ascii="Times New Roman" w:hAnsi="Times New Roman"/>
          <w:sz w:val="24"/>
          <w:szCs w:val="24"/>
        </w:rPr>
        <w:t>em</w:t>
      </w:r>
      <w:r w:rsidRPr="007D7278">
        <w:rPr>
          <w:rFonts w:ascii="Times New Roman" w:hAnsi="Times New Roman"/>
          <w:sz w:val="24"/>
          <w:szCs w:val="24"/>
        </w:rPr>
        <w:t xml:space="preserve">ua itu bertujuan untuk menumbuhkan dan mengembangkan </w:t>
      </w:r>
      <w:r w:rsidRPr="007D7278">
        <w:rPr>
          <w:rFonts w:ascii="Times New Roman" w:hAnsi="Times New Roman"/>
          <w:i/>
          <w:sz w:val="24"/>
          <w:szCs w:val="24"/>
        </w:rPr>
        <w:t>goodwill</w:t>
      </w:r>
      <w:r w:rsidRPr="007D7278">
        <w:rPr>
          <w:rFonts w:ascii="Times New Roman" w:hAnsi="Times New Roman"/>
          <w:sz w:val="24"/>
          <w:szCs w:val="24"/>
        </w:rPr>
        <w:t xml:space="preserve"> pada publiknya serta memperoleh opini publik yang menguntungkan.</w:t>
      </w:r>
      <w:proofErr w:type="gramEnd"/>
    </w:p>
    <w:p w:rsidR="008B7F7A" w:rsidRPr="007D7278" w:rsidRDefault="008B7F7A" w:rsidP="008B7F7A">
      <w:pPr>
        <w:spacing w:line="480" w:lineRule="auto"/>
        <w:ind w:firstLine="720"/>
        <w:jc w:val="both"/>
        <w:rPr>
          <w:rFonts w:ascii="Times New Roman" w:hAnsi="Times New Roman"/>
          <w:sz w:val="24"/>
          <w:szCs w:val="24"/>
        </w:rPr>
      </w:pPr>
      <w:proofErr w:type="gramStart"/>
      <w:r>
        <w:rPr>
          <w:rFonts w:ascii="Times New Roman" w:hAnsi="Times New Roman"/>
          <w:sz w:val="24"/>
          <w:szCs w:val="24"/>
        </w:rPr>
        <w:t>Opini publik dapat terbentuk dari pendapat sekelompok masyarakat atau diskusi dari pihak-pihak yang memiliki kepentingan.</w:t>
      </w:r>
      <w:proofErr w:type="gramEnd"/>
      <w:r>
        <w:rPr>
          <w:rFonts w:ascii="Times New Roman" w:hAnsi="Times New Roman"/>
          <w:sz w:val="24"/>
          <w:szCs w:val="24"/>
        </w:rPr>
        <w:t xml:space="preserve"> Dengan adanya kebebasan untuk mengungkapkan pendapat, </w:t>
      </w:r>
      <w:proofErr w:type="gramStart"/>
      <w:r>
        <w:rPr>
          <w:rFonts w:ascii="Times New Roman" w:hAnsi="Times New Roman"/>
          <w:sz w:val="24"/>
          <w:szCs w:val="24"/>
        </w:rPr>
        <w:t>apa</w:t>
      </w:r>
      <w:proofErr w:type="gramEnd"/>
      <w:r>
        <w:rPr>
          <w:rFonts w:ascii="Times New Roman" w:hAnsi="Times New Roman"/>
          <w:sz w:val="24"/>
          <w:szCs w:val="24"/>
        </w:rPr>
        <w:t xml:space="preserve"> yang menjadi kontroversi di masyarakat dapat menimbulkan opini publik. </w:t>
      </w:r>
      <w:proofErr w:type="gramStart"/>
      <w:r>
        <w:rPr>
          <w:rFonts w:ascii="Times New Roman" w:hAnsi="Times New Roman"/>
          <w:sz w:val="24"/>
          <w:szCs w:val="24"/>
        </w:rPr>
        <w:t>Dalam perusahaan/organisasi, suatu gagasan yang baru diterapkan dapat menimbulkan opini publik di masyarakat.Opini publik tersebut dapat berpengaruh pada citra dari perusahan/lembaga itu sendiri.</w:t>
      </w:r>
      <w:proofErr w:type="gramEnd"/>
    </w:p>
    <w:p w:rsidR="008B7F7A" w:rsidRDefault="008B7F7A" w:rsidP="003926C3">
      <w:pPr>
        <w:spacing w:line="480" w:lineRule="auto"/>
        <w:ind w:firstLine="709"/>
        <w:jc w:val="both"/>
        <w:rPr>
          <w:rFonts w:ascii="Times New Roman" w:hAnsi="Times New Roman"/>
          <w:sz w:val="24"/>
          <w:szCs w:val="24"/>
        </w:rPr>
      </w:pPr>
      <w:r w:rsidRPr="007D7278">
        <w:rPr>
          <w:rFonts w:ascii="Times New Roman" w:hAnsi="Times New Roman"/>
          <w:sz w:val="24"/>
          <w:szCs w:val="24"/>
        </w:rPr>
        <w:t>Batasan dari</w:t>
      </w:r>
      <w:r>
        <w:rPr>
          <w:rFonts w:ascii="Times New Roman" w:hAnsi="Times New Roman"/>
          <w:sz w:val="24"/>
          <w:szCs w:val="24"/>
        </w:rPr>
        <w:t xml:space="preserve"> Denny</w:t>
      </w:r>
      <w:r w:rsidRPr="007D7278">
        <w:rPr>
          <w:rFonts w:ascii="Times New Roman" w:hAnsi="Times New Roman"/>
          <w:sz w:val="24"/>
          <w:szCs w:val="24"/>
        </w:rPr>
        <w:t xml:space="preserve"> Griswold</w:t>
      </w:r>
      <w:r>
        <w:rPr>
          <w:rFonts w:ascii="Times New Roman" w:hAnsi="Times New Roman"/>
          <w:sz w:val="24"/>
          <w:szCs w:val="24"/>
        </w:rPr>
        <w:t xml:space="preserve">, editor PR News dalam </w:t>
      </w:r>
      <w:r w:rsidRPr="003926C3">
        <w:rPr>
          <w:rFonts w:ascii="Times New Roman" w:hAnsi="Times New Roman"/>
          <w:b/>
          <w:sz w:val="24"/>
          <w:szCs w:val="24"/>
        </w:rPr>
        <w:t xml:space="preserve">Soemirat dan Ardianto (2008:12) </w:t>
      </w:r>
      <w:r w:rsidRPr="007D7278">
        <w:rPr>
          <w:rFonts w:ascii="Times New Roman" w:hAnsi="Times New Roman"/>
          <w:sz w:val="24"/>
          <w:szCs w:val="24"/>
        </w:rPr>
        <w:t>menyebutkan bahwa PR adalah fungsi manajemen yang mengevaluasi publi</w:t>
      </w:r>
      <w:r>
        <w:rPr>
          <w:rFonts w:ascii="Times New Roman" w:hAnsi="Times New Roman"/>
          <w:sz w:val="24"/>
          <w:szCs w:val="24"/>
        </w:rPr>
        <w:t>k</w:t>
      </w:r>
      <w:r w:rsidRPr="007D7278">
        <w:rPr>
          <w:rFonts w:ascii="Times New Roman" w:hAnsi="Times New Roman"/>
          <w:sz w:val="24"/>
          <w:szCs w:val="24"/>
        </w:rPr>
        <w:t>, mengenalkan berbagai kebijakan dan prosedur dari suatu individu atau organisasi berdasarkan kepentingan publi</w:t>
      </w:r>
      <w:r>
        <w:rPr>
          <w:rFonts w:ascii="Times New Roman" w:hAnsi="Times New Roman"/>
          <w:sz w:val="24"/>
          <w:szCs w:val="24"/>
        </w:rPr>
        <w:t>k</w:t>
      </w:r>
      <w:r w:rsidRPr="007D7278">
        <w:rPr>
          <w:rFonts w:ascii="Times New Roman" w:hAnsi="Times New Roman"/>
          <w:sz w:val="24"/>
          <w:szCs w:val="24"/>
        </w:rPr>
        <w:t>, dan membuat perencanaan, dan melaksanakan suatu program kerja dalam upaya memperoleh</w:t>
      </w:r>
      <w:r>
        <w:rPr>
          <w:rFonts w:ascii="Times New Roman" w:hAnsi="Times New Roman"/>
          <w:sz w:val="24"/>
          <w:szCs w:val="24"/>
        </w:rPr>
        <w:t xml:space="preserve"> pengertian dan pengakuan publik</w:t>
      </w:r>
      <w:r w:rsidRPr="007D7278">
        <w:rPr>
          <w:rFonts w:ascii="Times New Roman" w:hAnsi="Times New Roman"/>
          <w:sz w:val="24"/>
          <w:szCs w:val="24"/>
        </w:rPr>
        <w:t>.</w:t>
      </w:r>
    </w:p>
    <w:p w:rsidR="008B7F7A" w:rsidRDefault="008B7F7A" w:rsidP="003926C3">
      <w:pPr>
        <w:spacing w:line="480" w:lineRule="auto"/>
        <w:ind w:firstLine="709"/>
        <w:jc w:val="both"/>
        <w:rPr>
          <w:rFonts w:ascii="Times New Roman" w:hAnsi="Times New Roman"/>
          <w:sz w:val="24"/>
          <w:szCs w:val="24"/>
        </w:rPr>
      </w:pPr>
      <w:r w:rsidRPr="007D7278">
        <w:rPr>
          <w:rFonts w:ascii="Times New Roman" w:hAnsi="Times New Roman"/>
          <w:sz w:val="24"/>
          <w:szCs w:val="24"/>
        </w:rPr>
        <w:t xml:space="preserve">Definisi lainnya menurut Frank Jefkins dalam </w:t>
      </w:r>
      <w:r w:rsidRPr="007D7278">
        <w:rPr>
          <w:rFonts w:ascii="Times New Roman" w:hAnsi="Times New Roman"/>
          <w:i/>
          <w:sz w:val="24"/>
          <w:szCs w:val="24"/>
        </w:rPr>
        <w:t xml:space="preserve">Public Relations in Word Marketing </w:t>
      </w:r>
      <w:r w:rsidRPr="007D7278">
        <w:rPr>
          <w:rFonts w:ascii="Times New Roman" w:hAnsi="Times New Roman"/>
          <w:sz w:val="24"/>
          <w:szCs w:val="24"/>
        </w:rPr>
        <w:t xml:space="preserve">mengatakan bahwa PR adalah suatu sistem komunikasi untuk menciptakan </w:t>
      </w:r>
      <w:r w:rsidRPr="007D7278">
        <w:rPr>
          <w:rFonts w:ascii="Times New Roman" w:hAnsi="Times New Roman"/>
          <w:i/>
          <w:sz w:val="24"/>
          <w:szCs w:val="24"/>
        </w:rPr>
        <w:t>good will</w:t>
      </w:r>
      <w:r w:rsidRPr="007D7278">
        <w:rPr>
          <w:rFonts w:ascii="Times New Roman" w:hAnsi="Times New Roman"/>
          <w:sz w:val="24"/>
          <w:szCs w:val="24"/>
        </w:rPr>
        <w:t xml:space="preserve">. </w:t>
      </w:r>
      <w:r w:rsidRPr="003926C3">
        <w:rPr>
          <w:rFonts w:ascii="Times New Roman" w:hAnsi="Times New Roman"/>
          <w:b/>
          <w:sz w:val="24"/>
          <w:szCs w:val="24"/>
        </w:rPr>
        <w:t>(Soemirat dan Ardianto 2008:13)</w:t>
      </w:r>
    </w:p>
    <w:p w:rsidR="008B7F7A" w:rsidRPr="00866866" w:rsidRDefault="008B7F7A" w:rsidP="003926C3">
      <w:pPr>
        <w:spacing w:before="240" w:line="480" w:lineRule="auto"/>
        <w:ind w:firstLine="709"/>
        <w:jc w:val="both"/>
        <w:rPr>
          <w:rFonts w:ascii="Times New Roman" w:hAnsi="Times New Roman"/>
          <w:sz w:val="24"/>
          <w:szCs w:val="24"/>
        </w:rPr>
      </w:pPr>
      <w:proofErr w:type="gramStart"/>
      <w:r>
        <w:rPr>
          <w:rFonts w:ascii="Times New Roman" w:hAnsi="Times New Roman"/>
          <w:sz w:val="24"/>
          <w:szCs w:val="24"/>
        </w:rPr>
        <w:t>Untuk menciptakan niat baik (</w:t>
      </w:r>
      <w:r>
        <w:rPr>
          <w:rFonts w:ascii="Times New Roman" w:hAnsi="Times New Roman"/>
          <w:i/>
          <w:sz w:val="24"/>
          <w:szCs w:val="24"/>
        </w:rPr>
        <w:t>good will)</w:t>
      </w:r>
      <w:r>
        <w:rPr>
          <w:rFonts w:ascii="Times New Roman" w:hAnsi="Times New Roman"/>
          <w:sz w:val="24"/>
          <w:szCs w:val="24"/>
        </w:rPr>
        <w:t xml:space="preserve">, seorang humas melakukannya dengan melalui komunikasi yang terencana dan berkesinambungan.Dalam </w:t>
      </w:r>
      <w:r>
        <w:rPr>
          <w:rFonts w:ascii="Times New Roman" w:hAnsi="Times New Roman"/>
          <w:sz w:val="24"/>
          <w:szCs w:val="24"/>
        </w:rPr>
        <w:lastRenderedPageBreak/>
        <w:t>menciptakan niat baik juga dibutuhkan saling pengertian (</w:t>
      </w:r>
      <w:r>
        <w:rPr>
          <w:rFonts w:ascii="Times New Roman" w:hAnsi="Times New Roman"/>
          <w:i/>
          <w:sz w:val="24"/>
          <w:szCs w:val="24"/>
        </w:rPr>
        <w:t>mutual understanding</w:t>
      </w:r>
      <w:r>
        <w:rPr>
          <w:rFonts w:ascii="Times New Roman" w:hAnsi="Times New Roman"/>
          <w:sz w:val="24"/>
          <w:szCs w:val="24"/>
        </w:rPr>
        <w:t>) antara suatu perusahaan/organisasi dengan seluruh stakeholder.</w:t>
      </w:r>
      <w:proofErr w:type="gramEnd"/>
    </w:p>
    <w:p w:rsidR="008B7F7A" w:rsidRDefault="008B7F7A" w:rsidP="003926C3">
      <w:pPr>
        <w:spacing w:before="240" w:line="480" w:lineRule="auto"/>
        <w:ind w:firstLine="709"/>
        <w:jc w:val="both"/>
        <w:rPr>
          <w:rFonts w:ascii="Times New Roman" w:hAnsi="Times New Roman"/>
          <w:sz w:val="24"/>
          <w:szCs w:val="24"/>
        </w:rPr>
      </w:pPr>
      <w:r w:rsidRPr="007D7278">
        <w:rPr>
          <w:rFonts w:ascii="Times New Roman" w:hAnsi="Times New Roman"/>
          <w:sz w:val="24"/>
          <w:szCs w:val="24"/>
        </w:rPr>
        <w:t>Dari berbagai batasan PR di atas dapat ditarik konsep bahwa untuk memahami dan me</w:t>
      </w:r>
      <w:r>
        <w:rPr>
          <w:rFonts w:ascii="Times New Roman" w:hAnsi="Times New Roman"/>
          <w:sz w:val="24"/>
          <w:szCs w:val="24"/>
        </w:rPr>
        <w:t>ngevaluasi berbagai opini publik</w:t>
      </w:r>
      <w:r w:rsidRPr="007D7278">
        <w:rPr>
          <w:rFonts w:ascii="Times New Roman" w:hAnsi="Times New Roman"/>
          <w:sz w:val="24"/>
          <w:szCs w:val="24"/>
        </w:rPr>
        <w:t xml:space="preserve"> atau isu publi</w:t>
      </w:r>
      <w:r>
        <w:rPr>
          <w:rFonts w:ascii="Times New Roman" w:hAnsi="Times New Roman"/>
          <w:sz w:val="24"/>
          <w:szCs w:val="24"/>
        </w:rPr>
        <w:t>k</w:t>
      </w:r>
      <w:r w:rsidRPr="007D7278">
        <w:rPr>
          <w:rFonts w:ascii="Times New Roman" w:hAnsi="Times New Roman"/>
          <w:sz w:val="24"/>
          <w:szCs w:val="24"/>
        </w:rPr>
        <w:t xml:space="preserve"> yang berkembang terhadap suatu organisasi/perusahaan.Dalam kegiatannya PR member</w:t>
      </w:r>
      <w:r>
        <w:rPr>
          <w:rFonts w:ascii="Times New Roman" w:hAnsi="Times New Roman"/>
          <w:sz w:val="24"/>
          <w:szCs w:val="24"/>
        </w:rPr>
        <w:t>i</w:t>
      </w:r>
      <w:r w:rsidRPr="007D7278">
        <w:rPr>
          <w:rFonts w:ascii="Times New Roman" w:hAnsi="Times New Roman"/>
          <w:sz w:val="24"/>
          <w:szCs w:val="24"/>
        </w:rPr>
        <w:t xml:space="preserve"> masukan dan nasihat terhadap berbagai kebijakan manajemen yang berhubun</w:t>
      </w:r>
      <w:r>
        <w:rPr>
          <w:rFonts w:ascii="Times New Roman" w:hAnsi="Times New Roman"/>
          <w:sz w:val="24"/>
          <w:szCs w:val="24"/>
        </w:rPr>
        <w:t>gan dengan opini atau isu publik</w:t>
      </w:r>
      <w:r w:rsidRPr="007D7278">
        <w:rPr>
          <w:rFonts w:ascii="Times New Roman" w:hAnsi="Times New Roman"/>
          <w:sz w:val="24"/>
          <w:szCs w:val="24"/>
        </w:rPr>
        <w:t xml:space="preserve"> yang tengah berkembang.Dalam pelaksanaannya PR menggunakan komunikasi untuk memberitahu, mempengaruhi, dan mengubah pengeta</w:t>
      </w:r>
      <w:r>
        <w:rPr>
          <w:rFonts w:ascii="Times New Roman" w:hAnsi="Times New Roman"/>
          <w:sz w:val="24"/>
          <w:szCs w:val="24"/>
        </w:rPr>
        <w:t>huan, sikap, dan perilaku publik sasarannya.</w:t>
      </w:r>
    </w:p>
    <w:p w:rsidR="008B7F7A" w:rsidRDefault="008B7F7A" w:rsidP="003926C3">
      <w:pPr>
        <w:spacing w:before="240" w:line="480" w:lineRule="auto"/>
        <w:ind w:firstLine="709"/>
        <w:jc w:val="both"/>
        <w:rPr>
          <w:rFonts w:ascii="Times New Roman" w:hAnsi="Times New Roman"/>
          <w:sz w:val="24"/>
          <w:szCs w:val="24"/>
        </w:rPr>
      </w:pPr>
      <w:r w:rsidRPr="007D7278">
        <w:rPr>
          <w:rFonts w:ascii="Times New Roman" w:hAnsi="Times New Roman"/>
          <w:sz w:val="24"/>
          <w:szCs w:val="24"/>
        </w:rPr>
        <w:t xml:space="preserve">Hasil yang ingin dicapai dalam kegiatan PR pada intinya adalah </w:t>
      </w:r>
      <w:r w:rsidRPr="007D7278">
        <w:rPr>
          <w:rFonts w:ascii="Times New Roman" w:hAnsi="Times New Roman"/>
          <w:i/>
          <w:sz w:val="24"/>
          <w:szCs w:val="24"/>
        </w:rPr>
        <w:t xml:space="preserve">good image </w:t>
      </w:r>
      <w:r w:rsidRPr="007D7278">
        <w:rPr>
          <w:rFonts w:ascii="Times New Roman" w:hAnsi="Times New Roman"/>
          <w:sz w:val="24"/>
          <w:szCs w:val="24"/>
        </w:rPr>
        <w:t xml:space="preserve">(citra baik), </w:t>
      </w:r>
      <w:r w:rsidRPr="007D7278">
        <w:rPr>
          <w:rFonts w:ascii="Times New Roman" w:hAnsi="Times New Roman"/>
          <w:i/>
          <w:sz w:val="24"/>
          <w:szCs w:val="24"/>
        </w:rPr>
        <w:t>goodwill</w:t>
      </w:r>
      <w:r w:rsidRPr="007D7278">
        <w:rPr>
          <w:rFonts w:ascii="Times New Roman" w:hAnsi="Times New Roman"/>
          <w:sz w:val="24"/>
          <w:szCs w:val="24"/>
        </w:rPr>
        <w:t xml:space="preserve"> (itikad baik), </w:t>
      </w:r>
      <w:r w:rsidRPr="007D7278">
        <w:rPr>
          <w:rFonts w:ascii="Times New Roman" w:hAnsi="Times New Roman"/>
          <w:i/>
          <w:sz w:val="24"/>
          <w:szCs w:val="24"/>
        </w:rPr>
        <w:t>mutual understanding</w:t>
      </w:r>
      <w:r w:rsidRPr="007D7278">
        <w:rPr>
          <w:rFonts w:ascii="Times New Roman" w:hAnsi="Times New Roman"/>
          <w:sz w:val="24"/>
          <w:szCs w:val="24"/>
        </w:rPr>
        <w:t xml:space="preserve"> (saling pengertian), </w:t>
      </w:r>
      <w:r w:rsidRPr="007D7278">
        <w:rPr>
          <w:rFonts w:ascii="Times New Roman" w:hAnsi="Times New Roman"/>
          <w:i/>
          <w:sz w:val="24"/>
          <w:szCs w:val="24"/>
        </w:rPr>
        <w:t>mutual confidence</w:t>
      </w:r>
      <w:r w:rsidRPr="007D7278">
        <w:rPr>
          <w:rFonts w:ascii="Times New Roman" w:hAnsi="Times New Roman"/>
          <w:sz w:val="24"/>
          <w:szCs w:val="24"/>
        </w:rPr>
        <w:t xml:space="preserve"> (saling mempercayai), </w:t>
      </w:r>
      <w:r w:rsidRPr="007D7278">
        <w:rPr>
          <w:rFonts w:ascii="Times New Roman" w:hAnsi="Times New Roman"/>
          <w:i/>
          <w:sz w:val="24"/>
          <w:szCs w:val="24"/>
        </w:rPr>
        <w:t xml:space="preserve">mutual appreciation </w:t>
      </w:r>
      <w:r w:rsidRPr="007D7278">
        <w:rPr>
          <w:rFonts w:ascii="Times New Roman" w:hAnsi="Times New Roman"/>
          <w:sz w:val="24"/>
          <w:szCs w:val="24"/>
        </w:rPr>
        <w:t>(saling menghargai), dan toleransi</w:t>
      </w:r>
      <w:proofErr w:type="gramStart"/>
      <w:r w:rsidRPr="007D7278">
        <w:rPr>
          <w:rFonts w:ascii="Times New Roman" w:hAnsi="Times New Roman"/>
          <w:sz w:val="24"/>
          <w:szCs w:val="24"/>
        </w:rPr>
        <w:t>.</w:t>
      </w:r>
      <w:r w:rsidRPr="003926C3">
        <w:rPr>
          <w:rFonts w:ascii="Times New Roman" w:hAnsi="Times New Roman"/>
          <w:b/>
          <w:sz w:val="24"/>
          <w:szCs w:val="24"/>
        </w:rPr>
        <w:t>(</w:t>
      </w:r>
      <w:proofErr w:type="gramEnd"/>
      <w:r w:rsidRPr="003926C3">
        <w:rPr>
          <w:rFonts w:ascii="Times New Roman" w:hAnsi="Times New Roman"/>
          <w:b/>
          <w:sz w:val="24"/>
          <w:szCs w:val="24"/>
        </w:rPr>
        <w:t>Soemirat dan Ardianto 2008:14)</w:t>
      </w:r>
    </w:p>
    <w:p w:rsidR="008B7F7A" w:rsidRDefault="008B7F7A" w:rsidP="003926C3">
      <w:pPr>
        <w:spacing w:line="480" w:lineRule="auto"/>
        <w:ind w:firstLine="709"/>
        <w:jc w:val="both"/>
        <w:rPr>
          <w:rFonts w:ascii="Times New Roman" w:hAnsi="Times New Roman"/>
          <w:sz w:val="24"/>
          <w:szCs w:val="24"/>
        </w:rPr>
      </w:pPr>
      <w:r>
        <w:rPr>
          <w:rFonts w:ascii="Times New Roman" w:hAnsi="Times New Roman"/>
          <w:sz w:val="24"/>
          <w:szCs w:val="24"/>
        </w:rPr>
        <w:t xml:space="preserve">Terdapat beberapa istilah </w:t>
      </w:r>
      <w:proofErr w:type="gramStart"/>
      <w:r>
        <w:rPr>
          <w:rFonts w:ascii="Times New Roman" w:hAnsi="Times New Roman"/>
          <w:sz w:val="24"/>
          <w:szCs w:val="24"/>
        </w:rPr>
        <w:t>lain</w:t>
      </w:r>
      <w:proofErr w:type="gramEnd"/>
      <w:r>
        <w:rPr>
          <w:rFonts w:ascii="Times New Roman" w:hAnsi="Times New Roman"/>
          <w:sz w:val="24"/>
          <w:szCs w:val="24"/>
        </w:rPr>
        <w:t xml:space="preserve"> dari PR yang sering digunakan oleh perusahaan-perusahaan. </w:t>
      </w:r>
      <w:proofErr w:type="gramStart"/>
      <w:r>
        <w:rPr>
          <w:rFonts w:ascii="Times New Roman" w:hAnsi="Times New Roman"/>
          <w:sz w:val="24"/>
          <w:szCs w:val="24"/>
        </w:rPr>
        <w:t xml:space="preserve">Antara lain </w:t>
      </w:r>
      <w:r>
        <w:rPr>
          <w:rFonts w:ascii="Times New Roman" w:hAnsi="Times New Roman"/>
          <w:i/>
          <w:sz w:val="24"/>
          <w:szCs w:val="24"/>
        </w:rPr>
        <w:t xml:space="preserve">corporate communication </w:t>
      </w:r>
      <w:r>
        <w:rPr>
          <w:rFonts w:ascii="Times New Roman" w:hAnsi="Times New Roman"/>
          <w:sz w:val="24"/>
          <w:szCs w:val="24"/>
        </w:rPr>
        <w:t xml:space="preserve">(komunikasi korporat), </w:t>
      </w:r>
      <w:r>
        <w:rPr>
          <w:rFonts w:ascii="Times New Roman" w:hAnsi="Times New Roman"/>
          <w:i/>
          <w:sz w:val="24"/>
          <w:szCs w:val="24"/>
        </w:rPr>
        <w:t>corporate relations</w:t>
      </w:r>
      <w:r>
        <w:rPr>
          <w:rFonts w:ascii="Times New Roman" w:hAnsi="Times New Roman"/>
          <w:sz w:val="24"/>
          <w:szCs w:val="24"/>
        </w:rPr>
        <w:t xml:space="preserve"> (hubungan korporat), </w:t>
      </w:r>
      <w:r>
        <w:rPr>
          <w:rFonts w:ascii="Times New Roman" w:hAnsi="Times New Roman"/>
          <w:i/>
          <w:sz w:val="24"/>
          <w:szCs w:val="24"/>
        </w:rPr>
        <w:t xml:space="preserve">corporate affairs </w:t>
      </w:r>
      <w:r>
        <w:rPr>
          <w:rFonts w:ascii="Times New Roman" w:hAnsi="Times New Roman"/>
          <w:sz w:val="24"/>
          <w:szCs w:val="24"/>
        </w:rPr>
        <w:t xml:space="preserve">(hubungan korporat), </w:t>
      </w:r>
      <w:r>
        <w:rPr>
          <w:rFonts w:ascii="Times New Roman" w:hAnsi="Times New Roman"/>
          <w:i/>
          <w:sz w:val="24"/>
          <w:szCs w:val="24"/>
        </w:rPr>
        <w:t xml:space="preserve">corporate public affairs </w:t>
      </w:r>
      <w:r>
        <w:rPr>
          <w:rFonts w:ascii="Times New Roman" w:hAnsi="Times New Roman"/>
          <w:sz w:val="24"/>
          <w:szCs w:val="24"/>
        </w:rPr>
        <w:t xml:space="preserve">(hubungan publik perusahaan), </w:t>
      </w:r>
      <w:r>
        <w:rPr>
          <w:rFonts w:ascii="Times New Roman" w:hAnsi="Times New Roman"/>
          <w:i/>
          <w:sz w:val="24"/>
          <w:szCs w:val="24"/>
        </w:rPr>
        <w:t>corporate marketing and communications</w:t>
      </w:r>
      <w:r>
        <w:rPr>
          <w:rFonts w:ascii="Times New Roman" w:hAnsi="Times New Roman"/>
          <w:sz w:val="24"/>
          <w:szCs w:val="24"/>
        </w:rPr>
        <w:t xml:space="preserve"> (pemasaran dan komunikasi perusahaan), </w:t>
      </w:r>
      <w:r>
        <w:rPr>
          <w:rFonts w:ascii="Times New Roman" w:hAnsi="Times New Roman"/>
          <w:i/>
          <w:sz w:val="24"/>
          <w:szCs w:val="24"/>
        </w:rPr>
        <w:t xml:space="preserve">corporate secretary </w:t>
      </w:r>
      <w:r>
        <w:rPr>
          <w:rFonts w:ascii="Times New Roman" w:hAnsi="Times New Roman"/>
          <w:sz w:val="24"/>
          <w:szCs w:val="24"/>
        </w:rPr>
        <w:t xml:space="preserve">(sekretaris perusahaan), </w:t>
      </w:r>
      <w:r>
        <w:rPr>
          <w:rFonts w:ascii="Times New Roman" w:hAnsi="Times New Roman"/>
          <w:i/>
          <w:sz w:val="24"/>
          <w:szCs w:val="24"/>
        </w:rPr>
        <w:t xml:space="preserve">public affairs </w:t>
      </w:r>
      <w:r>
        <w:rPr>
          <w:rFonts w:ascii="Times New Roman" w:hAnsi="Times New Roman"/>
          <w:sz w:val="24"/>
          <w:szCs w:val="24"/>
        </w:rPr>
        <w:t xml:space="preserve">(hubungan publik), </w:t>
      </w:r>
      <w:r>
        <w:rPr>
          <w:rFonts w:ascii="Times New Roman" w:hAnsi="Times New Roman"/>
          <w:i/>
          <w:sz w:val="24"/>
          <w:szCs w:val="24"/>
        </w:rPr>
        <w:t>public information</w:t>
      </w:r>
      <w:r>
        <w:rPr>
          <w:rFonts w:ascii="Times New Roman" w:hAnsi="Times New Roman"/>
          <w:sz w:val="24"/>
          <w:szCs w:val="24"/>
        </w:rPr>
        <w:t xml:space="preserve"> (informasi publik)</w:t>
      </w:r>
      <w:r>
        <w:rPr>
          <w:rFonts w:ascii="Times New Roman" w:hAnsi="Times New Roman"/>
          <w:noProof/>
          <w:sz w:val="24"/>
          <w:szCs w:val="24"/>
        </w:rPr>
        <w:t xml:space="preserve"> </w:t>
      </w:r>
      <w:r w:rsidRPr="00AB0151">
        <w:rPr>
          <w:rFonts w:ascii="Times New Roman" w:hAnsi="Times New Roman"/>
          <w:b/>
          <w:noProof/>
          <w:sz w:val="24"/>
          <w:szCs w:val="24"/>
        </w:rPr>
        <w:t>(Ardianto 2011:2)</w:t>
      </w:r>
      <w:r w:rsidRPr="00AB0151">
        <w:rPr>
          <w:rFonts w:ascii="Times New Roman" w:hAnsi="Times New Roman"/>
          <w:b/>
          <w:sz w:val="24"/>
          <w:szCs w:val="24"/>
        </w:rPr>
        <w:t>.</w:t>
      </w:r>
      <w:proofErr w:type="gramEnd"/>
    </w:p>
    <w:p w:rsidR="008B7F7A" w:rsidRDefault="008B7F7A" w:rsidP="003926C3">
      <w:pPr>
        <w:spacing w:line="480" w:lineRule="auto"/>
        <w:ind w:firstLine="851"/>
        <w:jc w:val="both"/>
        <w:rPr>
          <w:rFonts w:ascii="Times New Roman" w:hAnsi="Times New Roman"/>
          <w:sz w:val="24"/>
          <w:szCs w:val="24"/>
        </w:rPr>
      </w:pPr>
      <w:r>
        <w:rPr>
          <w:rFonts w:ascii="Times New Roman" w:hAnsi="Times New Roman"/>
          <w:i/>
          <w:sz w:val="24"/>
          <w:szCs w:val="24"/>
        </w:rPr>
        <w:lastRenderedPageBreak/>
        <w:t xml:space="preserve">Corporate communication </w:t>
      </w:r>
      <w:r>
        <w:rPr>
          <w:rFonts w:ascii="Times New Roman" w:hAnsi="Times New Roman"/>
          <w:sz w:val="24"/>
          <w:szCs w:val="24"/>
        </w:rPr>
        <w:t xml:space="preserve">merupakan nama lain PR yang sering digunakan oleh sejumlah perusahaan besar baik swasta maupun negara seperti PT.Astra International, Tbk atau PT. Telekomunikasi Indonesia, Tbk. Sementara istilah </w:t>
      </w:r>
      <w:r>
        <w:rPr>
          <w:rFonts w:ascii="Times New Roman" w:hAnsi="Times New Roman"/>
          <w:i/>
          <w:sz w:val="24"/>
          <w:szCs w:val="24"/>
        </w:rPr>
        <w:t>corporate relations, corporate affairs, corporate public affairs, corporate marketing and communication</w:t>
      </w:r>
      <w:r>
        <w:rPr>
          <w:rFonts w:ascii="Times New Roman" w:hAnsi="Times New Roman"/>
          <w:sz w:val="24"/>
          <w:szCs w:val="24"/>
        </w:rPr>
        <w:t xml:space="preserve"> banyak digunakan oleh perusahaan konglomerat atau perusahaan multinasional. Sedangkan </w:t>
      </w:r>
      <w:r>
        <w:rPr>
          <w:rFonts w:ascii="Times New Roman" w:hAnsi="Times New Roman"/>
          <w:i/>
          <w:sz w:val="24"/>
          <w:szCs w:val="24"/>
        </w:rPr>
        <w:t>corporate secretary</w:t>
      </w:r>
      <w:r>
        <w:rPr>
          <w:rFonts w:ascii="Times New Roman" w:hAnsi="Times New Roman"/>
          <w:sz w:val="24"/>
          <w:szCs w:val="24"/>
        </w:rPr>
        <w:t xml:space="preserve"> banyak digunakan di bursa efek atau pasar modal.Istilah lainnya seperti </w:t>
      </w:r>
      <w:r>
        <w:rPr>
          <w:rFonts w:ascii="Times New Roman" w:hAnsi="Times New Roman"/>
          <w:i/>
          <w:sz w:val="24"/>
          <w:szCs w:val="24"/>
        </w:rPr>
        <w:t xml:space="preserve">public affairs </w:t>
      </w:r>
      <w:r>
        <w:rPr>
          <w:rFonts w:ascii="Times New Roman" w:hAnsi="Times New Roman"/>
          <w:sz w:val="24"/>
          <w:szCs w:val="24"/>
        </w:rPr>
        <w:t>dan</w:t>
      </w:r>
      <w:r>
        <w:rPr>
          <w:rFonts w:ascii="Times New Roman" w:hAnsi="Times New Roman"/>
          <w:i/>
          <w:sz w:val="24"/>
          <w:szCs w:val="24"/>
        </w:rPr>
        <w:t xml:space="preserve"> public information </w:t>
      </w:r>
      <w:r w:rsidRPr="00C867CA">
        <w:rPr>
          <w:rFonts w:ascii="Times New Roman" w:hAnsi="Times New Roman"/>
          <w:sz w:val="24"/>
          <w:szCs w:val="24"/>
        </w:rPr>
        <w:t xml:space="preserve">digunakan oleh </w:t>
      </w:r>
      <w:r>
        <w:rPr>
          <w:rFonts w:ascii="Times New Roman" w:hAnsi="Times New Roman"/>
          <w:sz w:val="24"/>
          <w:szCs w:val="24"/>
        </w:rPr>
        <w:t>institusi-institusi militer dan politik</w:t>
      </w:r>
      <w:r>
        <w:rPr>
          <w:rFonts w:ascii="Times New Roman" w:hAnsi="Times New Roman"/>
          <w:noProof/>
          <w:sz w:val="24"/>
          <w:szCs w:val="24"/>
        </w:rPr>
        <w:t xml:space="preserve"> (Ardianto</w:t>
      </w:r>
      <w:r w:rsidRPr="00C867CA">
        <w:rPr>
          <w:rFonts w:ascii="Times New Roman" w:hAnsi="Times New Roman"/>
          <w:noProof/>
          <w:sz w:val="24"/>
          <w:szCs w:val="24"/>
        </w:rPr>
        <w:t xml:space="preserve"> 2011</w:t>
      </w:r>
      <w:r>
        <w:rPr>
          <w:rFonts w:ascii="Times New Roman" w:hAnsi="Times New Roman"/>
          <w:noProof/>
          <w:sz w:val="24"/>
          <w:szCs w:val="24"/>
        </w:rPr>
        <w:t>:3</w:t>
      </w:r>
      <w:r w:rsidRPr="00C867CA">
        <w:rPr>
          <w:rFonts w:ascii="Times New Roman" w:hAnsi="Times New Roman"/>
          <w:noProof/>
          <w:sz w:val="24"/>
          <w:szCs w:val="24"/>
        </w:rPr>
        <w:t>)</w:t>
      </w:r>
      <w:r>
        <w:rPr>
          <w:rFonts w:ascii="Times New Roman" w:hAnsi="Times New Roman"/>
          <w:noProof/>
          <w:sz w:val="24"/>
          <w:szCs w:val="24"/>
        </w:rPr>
        <w:t>.</w:t>
      </w:r>
      <w:r>
        <w:rPr>
          <w:rFonts w:ascii="Times New Roman" w:hAnsi="Times New Roman"/>
          <w:sz w:val="24"/>
          <w:szCs w:val="24"/>
        </w:rPr>
        <w:t>Penggunaan istilah-istilah tersebut menyesuaikan dengan lembaga atau perusahaan itu sendiri.</w:t>
      </w:r>
    </w:p>
    <w:p w:rsidR="00ED3B25" w:rsidRDefault="004313E8" w:rsidP="00ED3B25">
      <w:pPr>
        <w:tabs>
          <w:tab w:val="left" w:pos="709"/>
        </w:tabs>
        <w:spacing w:line="480" w:lineRule="auto"/>
        <w:jc w:val="both"/>
        <w:rPr>
          <w:rFonts w:ascii="Times New Roman" w:hAnsi="Times New Roman"/>
          <w:b/>
          <w:sz w:val="24"/>
        </w:rPr>
      </w:pPr>
      <w:r>
        <w:rPr>
          <w:rFonts w:ascii="Times New Roman" w:hAnsi="Times New Roman"/>
          <w:b/>
          <w:sz w:val="24"/>
        </w:rPr>
        <w:t>2.1</w:t>
      </w:r>
      <w:r w:rsidR="00BD2C15">
        <w:rPr>
          <w:rFonts w:ascii="Times New Roman" w:hAnsi="Times New Roman"/>
          <w:b/>
          <w:sz w:val="24"/>
        </w:rPr>
        <w:t>.9</w:t>
      </w:r>
      <w:r w:rsidR="00ED3B25">
        <w:rPr>
          <w:rFonts w:ascii="Times New Roman" w:hAnsi="Times New Roman"/>
          <w:b/>
          <w:sz w:val="24"/>
        </w:rPr>
        <w:t xml:space="preserve"> Tujuan Public Relations</w:t>
      </w:r>
    </w:p>
    <w:p w:rsidR="00ED3B25" w:rsidRDefault="00ED3B25" w:rsidP="00ED3B25">
      <w:pPr>
        <w:tabs>
          <w:tab w:val="left" w:pos="709"/>
        </w:tabs>
        <w:spacing w:line="480" w:lineRule="auto"/>
        <w:ind w:firstLine="709"/>
        <w:jc w:val="both"/>
        <w:rPr>
          <w:rFonts w:ascii="Times New Roman" w:hAnsi="Times New Roman"/>
          <w:sz w:val="24"/>
        </w:rPr>
      </w:pPr>
      <w:proofErr w:type="gramStart"/>
      <w:r>
        <w:rPr>
          <w:rFonts w:ascii="Times New Roman" w:hAnsi="Times New Roman"/>
          <w:sz w:val="24"/>
        </w:rPr>
        <w:t>PR sesungguhnya tidak bisa dilepaskan dari tujuan organisasi, mengingat PR adalah fungsi manajemen suatu organisasi dan PR pun bekerja di dalam organisasi itu.</w:t>
      </w:r>
      <w:proofErr w:type="gramEnd"/>
      <w:r>
        <w:rPr>
          <w:rFonts w:ascii="Times New Roman" w:hAnsi="Times New Roman"/>
          <w:sz w:val="24"/>
        </w:rPr>
        <w:t xml:space="preserve"> Bahkan dalam pandangan Oxley, hal ini harus dipandang sebagai salah satu prinsip PR. Lebih lanjut, Oxley menegaskan bahwa:</w:t>
      </w:r>
    </w:p>
    <w:p w:rsidR="00ED3B25" w:rsidRPr="004313E8" w:rsidRDefault="00ED3B25" w:rsidP="004313E8">
      <w:pPr>
        <w:tabs>
          <w:tab w:val="left" w:pos="2070"/>
        </w:tabs>
        <w:spacing w:line="240" w:lineRule="auto"/>
        <w:ind w:left="1530" w:right="737"/>
        <w:jc w:val="both"/>
        <w:rPr>
          <w:rFonts w:ascii="Times New Roman" w:hAnsi="Times New Roman"/>
          <w:b/>
          <w:sz w:val="24"/>
        </w:rPr>
      </w:pPr>
      <w:proofErr w:type="gramStart"/>
      <w:r w:rsidRPr="004313E8">
        <w:rPr>
          <w:rFonts w:ascii="Times New Roman" w:hAnsi="Times New Roman"/>
          <w:b/>
          <w:sz w:val="24"/>
        </w:rPr>
        <w:t>“Tujuan PR jelas dan mutlak memberi sumbangan pada objektif organisasi secara keseluruhan, harus menjadi pegangan bagi siapapun yang merencanakan dan menjalankan program-program PR” (Iriantara, 2004:17).</w:t>
      </w:r>
      <w:proofErr w:type="gramEnd"/>
    </w:p>
    <w:p w:rsidR="00ED3B25" w:rsidRDefault="00ED3B25" w:rsidP="00ED3B25">
      <w:pPr>
        <w:tabs>
          <w:tab w:val="left" w:pos="709"/>
        </w:tabs>
        <w:spacing w:line="240" w:lineRule="auto"/>
        <w:ind w:left="709"/>
        <w:jc w:val="both"/>
        <w:rPr>
          <w:rFonts w:ascii="Times New Roman" w:hAnsi="Times New Roman"/>
          <w:sz w:val="24"/>
        </w:rPr>
      </w:pPr>
    </w:p>
    <w:p w:rsidR="00ED3B25" w:rsidRDefault="00ED3B25" w:rsidP="00ED3B25">
      <w:pPr>
        <w:tabs>
          <w:tab w:val="left" w:pos="709"/>
        </w:tabs>
        <w:spacing w:line="480" w:lineRule="auto"/>
        <w:ind w:firstLine="709"/>
        <w:jc w:val="both"/>
        <w:rPr>
          <w:rFonts w:ascii="Times New Roman" w:hAnsi="Times New Roman"/>
          <w:sz w:val="24"/>
        </w:rPr>
      </w:pPr>
      <w:r>
        <w:rPr>
          <w:rFonts w:ascii="Times New Roman" w:hAnsi="Times New Roman"/>
          <w:sz w:val="24"/>
        </w:rPr>
        <w:t xml:space="preserve">Tujuan PR itu dirinci Lesly dalam </w:t>
      </w:r>
      <w:r w:rsidRPr="003926C3">
        <w:rPr>
          <w:rFonts w:ascii="Times New Roman" w:hAnsi="Times New Roman"/>
          <w:b/>
          <w:sz w:val="24"/>
        </w:rPr>
        <w:t>Iriantara (2004:17-18)</w:t>
      </w:r>
      <w:r>
        <w:rPr>
          <w:rFonts w:ascii="Times New Roman" w:hAnsi="Times New Roman"/>
          <w:sz w:val="24"/>
        </w:rPr>
        <w:t xml:space="preserve"> seperti berikut:</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 xml:space="preserve">Prestise atau “citra yang </w:t>
      </w:r>
      <w:r w:rsidRPr="00AB0151">
        <w:rPr>
          <w:rFonts w:ascii="Times New Roman" w:hAnsi="Times New Roman"/>
          <w:b/>
          <w:i/>
          <w:sz w:val="24"/>
        </w:rPr>
        <w:t>favourable</w:t>
      </w:r>
      <w:r w:rsidRPr="00AB0151">
        <w:rPr>
          <w:rFonts w:ascii="Times New Roman" w:hAnsi="Times New Roman"/>
          <w:b/>
          <w:sz w:val="24"/>
        </w:rPr>
        <w:t>” dan segenap faedahnya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Promosi produk atau jasa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lastRenderedPageBreak/>
        <w:t>Mendeteksi dan menangani isu dan peluang</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Menetapkan postur organisasi ketika berhadapan dengan publiknya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karyawan atau anggota organisasi menjadi bagian di dalamnya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Mencegah dan memberi solusi masalah perburuhan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 xml:space="preserve">Mengayomi </w:t>
      </w:r>
      <w:r w:rsidRPr="00AB0151">
        <w:rPr>
          <w:rFonts w:ascii="Times New Roman" w:hAnsi="Times New Roman"/>
          <w:b/>
          <w:i/>
          <w:sz w:val="24"/>
        </w:rPr>
        <w:t>good will</w:t>
      </w:r>
      <w:r w:rsidRPr="00AB0151">
        <w:rPr>
          <w:rFonts w:ascii="Times New Roman" w:hAnsi="Times New Roman"/>
          <w:b/>
          <w:sz w:val="24"/>
        </w:rPr>
        <w:t xml:space="preserve"> komunitas tempat organisasi menjadi bagian di dalamnya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para </w:t>
      </w:r>
      <w:r w:rsidRPr="00AB0151">
        <w:rPr>
          <w:rFonts w:ascii="Times New Roman" w:hAnsi="Times New Roman"/>
          <w:b/>
          <w:i/>
          <w:sz w:val="24"/>
        </w:rPr>
        <w:t>stockholder</w:t>
      </w:r>
      <w:r w:rsidRPr="00AB0151">
        <w:rPr>
          <w:rFonts w:ascii="Times New Roman" w:hAnsi="Times New Roman"/>
          <w:b/>
          <w:sz w:val="24"/>
        </w:rPr>
        <w:t xml:space="preserve"> dan konstituen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Mengatasi kesalahpahaman dan prasangka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Mencegah serangan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para pemasok</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 xml:space="preserve">Good will </w:t>
      </w:r>
      <w:r w:rsidRPr="00AB0151">
        <w:rPr>
          <w:rFonts w:ascii="Times New Roman" w:hAnsi="Times New Roman"/>
          <w:b/>
          <w:sz w:val="24"/>
        </w:rPr>
        <w:t>pemerintah</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bagian lain dari industri</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para </w:t>
      </w:r>
      <w:r w:rsidRPr="00AB0151">
        <w:rPr>
          <w:rFonts w:ascii="Times New Roman" w:hAnsi="Times New Roman"/>
          <w:b/>
          <w:i/>
          <w:sz w:val="24"/>
        </w:rPr>
        <w:t>dealer</w:t>
      </w:r>
      <w:r w:rsidRPr="00AB0151">
        <w:rPr>
          <w:rFonts w:ascii="Times New Roman" w:hAnsi="Times New Roman"/>
          <w:b/>
          <w:sz w:val="24"/>
        </w:rPr>
        <w:t xml:space="preserve"> dan menarik </w:t>
      </w:r>
      <w:r w:rsidRPr="00AB0151">
        <w:rPr>
          <w:rFonts w:ascii="Times New Roman" w:hAnsi="Times New Roman"/>
          <w:b/>
          <w:i/>
          <w:sz w:val="24"/>
        </w:rPr>
        <w:t>dealer</w:t>
      </w:r>
      <w:r w:rsidRPr="00AB0151">
        <w:rPr>
          <w:rFonts w:ascii="Times New Roman" w:hAnsi="Times New Roman"/>
          <w:b/>
          <w:sz w:val="24"/>
        </w:rPr>
        <w:t xml:space="preserve"> lain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Kemampuan untuk mendapatkan personil terbaik</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Pendidikan publik untuk menggunakan produk atau jasa</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Pendidikan publik untuk satu titik pandang</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i/>
          <w:sz w:val="24"/>
        </w:rPr>
        <w:t>Good will</w:t>
      </w:r>
      <w:r w:rsidRPr="00AB0151">
        <w:rPr>
          <w:rFonts w:ascii="Times New Roman" w:hAnsi="Times New Roman"/>
          <w:b/>
          <w:sz w:val="24"/>
        </w:rPr>
        <w:t xml:space="preserve"> para pelanggan atau para pendukung</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Investigasi sikap berbagai kelompok terhadap perusahaan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Merumuskan dan membuat pedoman kebijakan</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Menaungi viabilitas masyarakat terhadap organisasi berfungsi</w:t>
      </w:r>
    </w:p>
    <w:p w:rsidR="00ED3B25" w:rsidRPr="00AB0151" w:rsidRDefault="00ED3B25" w:rsidP="00ED3B25">
      <w:pPr>
        <w:numPr>
          <w:ilvl w:val="0"/>
          <w:numId w:val="11"/>
        </w:numPr>
        <w:tabs>
          <w:tab w:val="left" w:pos="709"/>
        </w:tabs>
        <w:spacing w:line="240" w:lineRule="auto"/>
        <w:jc w:val="both"/>
        <w:rPr>
          <w:rFonts w:ascii="Times New Roman" w:hAnsi="Times New Roman"/>
          <w:b/>
          <w:sz w:val="24"/>
        </w:rPr>
      </w:pPr>
      <w:r w:rsidRPr="00AB0151">
        <w:rPr>
          <w:rFonts w:ascii="Times New Roman" w:hAnsi="Times New Roman"/>
          <w:b/>
          <w:sz w:val="24"/>
        </w:rPr>
        <w:t>Mengarahkan perubahan</w:t>
      </w:r>
    </w:p>
    <w:p w:rsidR="00ED3B25" w:rsidRPr="00017752" w:rsidRDefault="00ED3B25" w:rsidP="00ED3B25">
      <w:pPr>
        <w:tabs>
          <w:tab w:val="left" w:pos="709"/>
        </w:tabs>
        <w:spacing w:line="240" w:lineRule="auto"/>
        <w:jc w:val="both"/>
        <w:rPr>
          <w:rFonts w:ascii="Times New Roman" w:hAnsi="Times New Roman"/>
          <w:sz w:val="24"/>
        </w:rPr>
      </w:pPr>
    </w:p>
    <w:p w:rsidR="00ED3B25" w:rsidRPr="0056285E" w:rsidRDefault="00ED3B25" w:rsidP="00ED3B25">
      <w:pPr>
        <w:tabs>
          <w:tab w:val="left" w:pos="709"/>
        </w:tabs>
        <w:spacing w:line="480" w:lineRule="auto"/>
        <w:ind w:firstLine="709"/>
        <w:jc w:val="both"/>
        <w:rPr>
          <w:rFonts w:ascii="Times New Roman" w:hAnsi="Times New Roman"/>
          <w:sz w:val="24"/>
        </w:rPr>
      </w:pPr>
      <w:proofErr w:type="gramStart"/>
      <w:r>
        <w:rPr>
          <w:rFonts w:ascii="Times New Roman" w:hAnsi="Times New Roman"/>
          <w:sz w:val="24"/>
        </w:rPr>
        <w:t xml:space="preserve">Rincian tujuan PR ternyata begitu luas.Namun pada intinya tetap menjalin hubungan baik dengan para pihak atau publik-publik organisasi.Hubungan yang baik tersebut bukan semata demi keuntungan dan kemaslahatan organisasi melainkan untuk keuntungan dan kemaslahatan kedua belah pihak.Organisasi </w:t>
      </w:r>
      <w:r>
        <w:rPr>
          <w:rFonts w:ascii="Times New Roman" w:hAnsi="Times New Roman"/>
          <w:sz w:val="24"/>
        </w:rPr>
        <w:lastRenderedPageBreak/>
        <w:t>menikmati keuntungan dan manfaat dari hubungan baik tersebut.Tak ada yang ditinggalkan atau diperalat dalam hubungan yang terjalin dengan baik tersebut.</w:t>
      </w:r>
      <w:proofErr w:type="gramEnd"/>
    </w:p>
    <w:p w:rsidR="00ED3B25" w:rsidRDefault="004313E8" w:rsidP="00ED3B25">
      <w:pPr>
        <w:tabs>
          <w:tab w:val="left" w:pos="709"/>
        </w:tabs>
        <w:spacing w:line="480" w:lineRule="auto"/>
        <w:jc w:val="both"/>
        <w:rPr>
          <w:rFonts w:ascii="Times New Roman" w:hAnsi="Times New Roman"/>
          <w:b/>
          <w:sz w:val="24"/>
        </w:rPr>
      </w:pPr>
      <w:r>
        <w:rPr>
          <w:rFonts w:ascii="Times New Roman" w:hAnsi="Times New Roman"/>
          <w:b/>
          <w:sz w:val="24"/>
        </w:rPr>
        <w:t>2.1</w:t>
      </w:r>
      <w:r w:rsidR="00BD2C15">
        <w:rPr>
          <w:rFonts w:ascii="Times New Roman" w:hAnsi="Times New Roman"/>
          <w:b/>
          <w:sz w:val="24"/>
        </w:rPr>
        <w:t>.10</w:t>
      </w:r>
      <w:r w:rsidR="00ED3B25" w:rsidRPr="005F7062">
        <w:rPr>
          <w:rFonts w:ascii="Times New Roman" w:hAnsi="Times New Roman"/>
          <w:b/>
          <w:sz w:val="24"/>
        </w:rPr>
        <w:t xml:space="preserve"> Fungsi Public Relations</w:t>
      </w:r>
    </w:p>
    <w:p w:rsidR="00ED3B25" w:rsidRDefault="00ED3B25" w:rsidP="00ED3B25">
      <w:pPr>
        <w:tabs>
          <w:tab w:val="left" w:pos="709"/>
        </w:tabs>
        <w:spacing w:line="480" w:lineRule="auto"/>
        <w:ind w:firstLine="709"/>
        <w:jc w:val="both"/>
        <w:rPr>
          <w:rFonts w:ascii="Times New Roman" w:hAnsi="Times New Roman"/>
          <w:sz w:val="24"/>
        </w:rPr>
      </w:pPr>
      <w:r>
        <w:rPr>
          <w:rFonts w:ascii="Times New Roman" w:hAnsi="Times New Roman"/>
          <w:sz w:val="24"/>
        </w:rPr>
        <w:t xml:space="preserve">Menurut Scott M. Cutlip dan Allen Center dalam </w:t>
      </w:r>
      <w:r w:rsidRPr="003926C3">
        <w:rPr>
          <w:rFonts w:ascii="Times New Roman" w:hAnsi="Times New Roman"/>
          <w:b/>
          <w:sz w:val="24"/>
        </w:rPr>
        <w:t>Effendy (2002:34),</w:t>
      </w:r>
      <w:r>
        <w:rPr>
          <w:rFonts w:ascii="Times New Roman" w:hAnsi="Times New Roman"/>
          <w:sz w:val="24"/>
        </w:rPr>
        <w:t xml:space="preserve"> fungsi </w:t>
      </w:r>
      <w:r w:rsidRPr="00017752">
        <w:rPr>
          <w:rFonts w:ascii="Times New Roman" w:hAnsi="Times New Roman"/>
          <w:i/>
          <w:sz w:val="24"/>
        </w:rPr>
        <w:t>public relations</w:t>
      </w:r>
      <w:r>
        <w:rPr>
          <w:rFonts w:ascii="Times New Roman" w:hAnsi="Times New Roman"/>
          <w:sz w:val="24"/>
        </w:rPr>
        <w:t xml:space="preserve"> yaitu:</w:t>
      </w:r>
    </w:p>
    <w:p w:rsidR="00ED3B25" w:rsidRPr="00AB0151" w:rsidRDefault="00ED3B25" w:rsidP="00ED3B25">
      <w:pPr>
        <w:numPr>
          <w:ilvl w:val="0"/>
          <w:numId w:val="12"/>
        </w:numPr>
        <w:tabs>
          <w:tab w:val="left" w:pos="709"/>
        </w:tabs>
        <w:spacing w:line="480" w:lineRule="auto"/>
        <w:jc w:val="both"/>
        <w:rPr>
          <w:rFonts w:ascii="Times New Roman" w:hAnsi="Times New Roman"/>
          <w:b/>
          <w:sz w:val="24"/>
        </w:rPr>
      </w:pPr>
      <w:r w:rsidRPr="00AB0151">
        <w:rPr>
          <w:rFonts w:ascii="Times New Roman" w:hAnsi="Times New Roman"/>
          <w:b/>
          <w:i/>
          <w:sz w:val="24"/>
        </w:rPr>
        <w:t xml:space="preserve">To facilitate and insure an inflow of representative opinions from an organization’s several publics so that its policies and operations may be kept compatible with the diverse needs and views of these public </w:t>
      </w:r>
      <w:r w:rsidRPr="00AB0151">
        <w:rPr>
          <w:rFonts w:ascii="Times New Roman" w:hAnsi="Times New Roman"/>
          <w:b/>
          <w:sz w:val="24"/>
        </w:rPr>
        <w:t>(Memudahkan dan menjamin arus opini yang bersifat mewakili dari publik-publik suatu organisasi, sehingga kebijaksanaan beserta operasionalisasi organisasi dapat dipelihara keserasiannya dengan ragam kebutuhan dan pandangan publik-publik tersebut).</w:t>
      </w:r>
    </w:p>
    <w:p w:rsidR="00ED3B25" w:rsidRPr="00AB0151" w:rsidRDefault="00ED3B25" w:rsidP="00ED3B25">
      <w:pPr>
        <w:numPr>
          <w:ilvl w:val="0"/>
          <w:numId w:val="12"/>
        </w:numPr>
        <w:tabs>
          <w:tab w:val="left" w:pos="709"/>
        </w:tabs>
        <w:spacing w:line="480" w:lineRule="auto"/>
        <w:jc w:val="both"/>
        <w:rPr>
          <w:rFonts w:ascii="Times New Roman" w:hAnsi="Times New Roman"/>
          <w:b/>
          <w:sz w:val="24"/>
        </w:rPr>
      </w:pPr>
      <w:r w:rsidRPr="00AB0151">
        <w:rPr>
          <w:rFonts w:ascii="Times New Roman" w:hAnsi="Times New Roman"/>
          <w:b/>
          <w:i/>
          <w:sz w:val="24"/>
        </w:rPr>
        <w:t>To counsel management on ways and means on shaping an organization’s policies and operations to gain maximum public acceptance</w:t>
      </w:r>
      <w:r w:rsidRPr="00AB0151">
        <w:rPr>
          <w:rFonts w:ascii="Times New Roman" w:hAnsi="Times New Roman"/>
          <w:b/>
          <w:sz w:val="24"/>
        </w:rPr>
        <w:t xml:space="preserve"> (Menasehati manajemen mengenai jalan dan </w:t>
      </w:r>
      <w:proofErr w:type="gramStart"/>
      <w:r w:rsidRPr="00AB0151">
        <w:rPr>
          <w:rFonts w:ascii="Times New Roman" w:hAnsi="Times New Roman"/>
          <w:b/>
          <w:sz w:val="24"/>
        </w:rPr>
        <w:t>cara</w:t>
      </w:r>
      <w:proofErr w:type="gramEnd"/>
      <w:r w:rsidRPr="00AB0151">
        <w:rPr>
          <w:rFonts w:ascii="Times New Roman" w:hAnsi="Times New Roman"/>
          <w:b/>
          <w:sz w:val="24"/>
        </w:rPr>
        <w:t xml:space="preserve"> menyusun kebijaksanaan dan operasionalisasi organisasi untuk dapat diterima secara maksimal oleh publik).</w:t>
      </w:r>
    </w:p>
    <w:p w:rsidR="00ED3B25" w:rsidRPr="00AB0151" w:rsidRDefault="00ED3B25" w:rsidP="00ED3B25">
      <w:pPr>
        <w:numPr>
          <w:ilvl w:val="0"/>
          <w:numId w:val="12"/>
        </w:numPr>
        <w:tabs>
          <w:tab w:val="left" w:pos="709"/>
        </w:tabs>
        <w:spacing w:line="480" w:lineRule="auto"/>
        <w:jc w:val="both"/>
        <w:rPr>
          <w:rFonts w:ascii="Times New Roman" w:hAnsi="Times New Roman"/>
          <w:b/>
          <w:sz w:val="24"/>
        </w:rPr>
      </w:pPr>
      <w:r w:rsidRPr="00AB0151">
        <w:rPr>
          <w:rFonts w:ascii="Times New Roman" w:hAnsi="Times New Roman"/>
          <w:b/>
          <w:i/>
          <w:sz w:val="24"/>
        </w:rPr>
        <w:t xml:space="preserve">To desive and implement programs that will gain wide and favourable interpretations of an organization’s policies and operations </w:t>
      </w:r>
      <w:r w:rsidRPr="00AB0151">
        <w:rPr>
          <w:rFonts w:ascii="Times New Roman" w:hAnsi="Times New Roman"/>
          <w:b/>
          <w:sz w:val="24"/>
        </w:rPr>
        <w:t>(Merencanakan dan melaksanakan program-program yang dapat menimbulkan penafsiran yang menyenangkan terhadap kebijaksanaan dan operasionalisasi organisasi).</w:t>
      </w:r>
    </w:p>
    <w:p w:rsidR="00ED3B25" w:rsidRDefault="00ED3B25" w:rsidP="00ED3B25">
      <w:pPr>
        <w:tabs>
          <w:tab w:val="left" w:pos="709"/>
        </w:tabs>
        <w:spacing w:line="480" w:lineRule="auto"/>
        <w:ind w:firstLine="709"/>
        <w:jc w:val="both"/>
        <w:rPr>
          <w:rFonts w:ascii="Times New Roman" w:hAnsi="Times New Roman"/>
          <w:sz w:val="24"/>
        </w:rPr>
      </w:pPr>
      <w:r>
        <w:rPr>
          <w:rFonts w:ascii="Times New Roman" w:hAnsi="Times New Roman"/>
          <w:sz w:val="24"/>
        </w:rPr>
        <w:lastRenderedPageBreak/>
        <w:t xml:space="preserve">Menurut Bertrand R. Canfield dalam </w:t>
      </w:r>
      <w:r w:rsidRPr="003926C3">
        <w:rPr>
          <w:rFonts w:ascii="Times New Roman" w:hAnsi="Times New Roman"/>
          <w:b/>
          <w:sz w:val="24"/>
        </w:rPr>
        <w:t>Effendy (2002:35)</w:t>
      </w:r>
      <w:r>
        <w:rPr>
          <w:rFonts w:ascii="Times New Roman" w:hAnsi="Times New Roman"/>
          <w:sz w:val="24"/>
        </w:rPr>
        <w:t xml:space="preserve"> fungsi </w:t>
      </w:r>
      <w:r>
        <w:rPr>
          <w:rFonts w:ascii="Times New Roman" w:hAnsi="Times New Roman"/>
          <w:i/>
          <w:sz w:val="24"/>
        </w:rPr>
        <w:t>Public Relations</w:t>
      </w:r>
      <w:r>
        <w:rPr>
          <w:rFonts w:ascii="Times New Roman" w:hAnsi="Times New Roman"/>
          <w:sz w:val="24"/>
        </w:rPr>
        <w:t xml:space="preserve"> yaitu:</w:t>
      </w:r>
    </w:p>
    <w:p w:rsidR="00ED3B25" w:rsidRPr="00AB0151" w:rsidRDefault="00ED3B25" w:rsidP="00ED3B25">
      <w:pPr>
        <w:numPr>
          <w:ilvl w:val="0"/>
          <w:numId w:val="13"/>
        </w:numPr>
        <w:tabs>
          <w:tab w:val="left" w:pos="709"/>
        </w:tabs>
        <w:spacing w:line="480" w:lineRule="auto"/>
        <w:jc w:val="both"/>
        <w:rPr>
          <w:rFonts w:ascii="Times New Roman" w:hAnsi="Times New Roman"/>
          <w:b/>
          <w:sz w:val="24"/>
        </w:rPr>
      </w:pPr>
      <w:r w:rsidRPr="00AB0151">
        <w:rPr>
          <w:rFonts w:ascii="Times New Roman" w:hAnsi="Times New Roman"/>
          <w:b/>
          <w:i/>
          <w:sz w:val="24"/>
        </w:rPr>
        <w:t xml:space="preserve">It should serve the public’s interest </w:t>
      </w:r>
      <w:r w:rsidRPr="00AB0151">
        <w:rPr>
          <w:rFonts w:ascii="Times New Roman" w:hAnsi="Times New Roman"/>
          <w:b/>
          <w:sz w:val="24"/>
        </w:rPr>
        <w:t>(mengabdi pada kepentingan umum)</w:t>
      </w:r>
    </w:p>
    <w:p w:rsidR="00ED3B25" w:rsidRPr="00AB0151" w:rsidRDefault="00ED3B25" w:rsidP="00ED3B25">
      <w:pPr>
        <w:numPr>
          <w:ilvl w:val="0"/>
          <w:numId w:val="13"/>
        </w:numPr>
        <w:tabs>
          <w:tab w:val="left" w:pos="709"/>
        </w:tabs>
        <w:spacing w:line="480" w:lineRule="auto"/>
        <w:jc w:val="both"/>
        <w:rPr>
          <w:rFonts w:ascii="Times New Roman" w:hAnsi="Times New Roman"/>
          <w:b/>
          <w:sz w:val="24"/>
        </w:rPr>
      </w:pPr>
      <w:r w:rsidRPr="00AB0151">
        <w:rPr>
          <w:rFonts w:ascii="Times New Roman" w:hAnsi="Times New Roman"/>
          <w:b/>
          <w:i/>
          <w:sz w:val="24"/>
        </w:rPr>
        <w:t xml:space="preserve">Maintain good communications </w:t>
      </w:r>
      <w:r w:rsidRPr="00AB0151">
        <w:rPr>
          <w:rFonts w:ascii="Times New Roman" w:hAnsi="Times New Roman"/>
          <w:b/>
          <w:sz w:val="24"/>
        </w:rPr>
        <w:t>(memelihara komunikasi yang baik)</w:t>
      </w:r>
    </w:p>
    <w:p w:rsidR="00ED3B25" w:rsidRPr="00AB0151" w:rsidRDefault="00ED3B25" w:rsidP="00ED3B25">
      <w:pPr>
        <w:numPr>
          <w:ilvl w:val="0"/>
          <w:numId w:val="13"/>
        </w:numPr>
        <w:tabs>
          <w:tab w:val="left" w:pos="709"/>
        </w:tabs>
        <w:spacing w:line="480" w:lineRule="auto"/>
        <w:jc w:val="both"/>
        <w:rPr>
          <w:rFonts w:ascii="Times New Roman" w:hAnsi="Times New Roman"/>
          <w:b/>
          <w:sz w:val="24"/>
        </w:rPr>
      </w:pPr>
      <w:r w:rsidRPr="00AB0151">
        <w:rPr>
          <w:rFonts w:ascii="Times New Roman" w:hAnsi="Times New Roman"/>
          <w:b/>
          <w:i/>
          <w:sz w:val="24"/>
        </w:rPr>
        <w:t xml:space="preserve">Stress good morals and manners </w:t>
      </w:r>
      <w:r w:rsidRPr="00AB0151">
        <w:rPr>
          <w:rFonts w:ascii="Times New Roman" w:hAnsi="Times New Roman"/>
          <w:b/>
          <w:sz w:val="24"/>
        </w:rPr>
        <w:t>(menitikberatkan moral dan perilaku yang baik)</w:t>
      </w:r>
    </w:p>
    <w:p w:rsidR="00C66777" w:rsidRPr="00F71F1D" w:rsidRDefault="004313E8" w:rsidP="00F71F1D">
      <w:pPr>
        <w:spacing w:line="480" w:lineRule="auto"/>
        <w:jc w:val="both"/>
        <w:rPr>
          <w:rFonts w:ascii="Times New Roman" w:hAnsi="Times New Roman"/>
          <w:sz w:val="24"/>
          <w:szCs w:val="24"/>
        </w:rPr>
      </w:pPr>
      <w:r>
        <w:rPr>
          <w:rFonts w:ascii="Times New Roman" w:hAnsi="Times New Roman"/>
          <w:b/>
          <w:sz w:val="24"/>
          <w:szCs w:val="24"/>
        </w:rPr>
        <w:t>2.1</w:t>
      </w:r>
      <w:r w:rsidR="00DB10C6">
        <w:rPr>
          <w:rFonts w:ascii="Times New Roman" w:hAnsi="Times New Roman"/>
          <w:b/>
          <w:sz w:val="24"/>
          <w:szCs w:val="24"/>
        </w:rPr>
        <w:t>.</w:t>
      </w:r>
      <w:r w:rsidR="00BD2C15">
        <w:rPr>
          <w:rFonts w:ascii="Times New Roman" w:hAnsi="Times New Roman"/>
          <w:b/>
          <w:sz w:val="24"/>
          <w:szCs w:val="24"/>
        </w:rPr>
        <w:t>11</w:t>
      </w:r>
      <w:r w:rsidR="00C66777" w:rsidRPr="00C66777">
        <w:rPr>
          <w:rFonts w:ascii="Times New Roman" w:hAnsi="Times New Roman"/>
          <w:b/>
          <w:sz w:val="24"/>
          <w:szCs w:val="24"/>
          <w:lang w:val="id-ID"/>
        </w:rPr>
        <w:t>Komunikasi Sebagai Proses Simbolik</w:t>
      </w:r>
    </w:p>
    <w:p w:rsidR="00C66777" w:rsidRPr="00C66777" w:rsidRDefault="00C66777" w:rsidP="00C66777">
      <w:pPr>
        <w:spacing w:after="0" w:line="480" w:lineRule="auto"/>
        <w:ind w:firstLine="720"/>
        <w:jc w:val="both"/>
        <w:rPr>
          <w:rFonts w:ascii="Times New Roman" w:hAnsi="Times New Roman"/>
          <w:b/>
          <w:sz w:val="24"/>
          <w:szCs w:val="24"/>
          <w:lang w:val="id-ID"/>
        </w:rPr>
      </w:pPr>
      <w:r w:rsidRPr="00C66777">
        <w:rPr>
          <w:rFonts w:ascii="Times New Roman" w:hAnsi="Times New Roman"/>
          <w:sz w:val="24"/>
          <w:szCs w:val="24"/>
          <w:lang w:val="id-ID"/>
        </w:rPr>
        <w:t xml:space="preserve">Salah satu kebutuhan pokok manusia, seperti dikatakan </w:t>
      </w:r>
      <w:r w:rsidRPr="003926C3">
        <w:rPr>
          <w:rFonts w:ascii="Times New Roman" w:hAnsi="Times New Roman"/>
          <w:b/>
          <w:sz w:val="24"/>
          <w:szCs w:val="24"/>
          <w:lang w:val="id-ID"/>
        </w:rPr>
        <w:t>Mulyana (2007:92)</w:t>
      </w:r>
      <w:r w:rsidRPr="00C66777">
        <w:rPr>
          <w:rFonts w:ascii="Times New Roman" w:hAnsi="Times New Roman"/>
          <w:sz w:val="24"/>
          <w:szCs w:val="24"/>
          <w:lang w:val="id-ID"/>
        </w:rPr>
        <w:t xml:space="preserve"> adalah kebutuhan simbolisasi atau penggunaan lambang – lambang. Manusia adalah satu – satunya hewan yang menggunakan lambang.</w:t>
      </w:r>
    </w:p>
    <w:p w:rsidR="00C66777" w:rsidRPr="00C66777" w:rsidRDefault="00C66777" w:rsidP="00C66777">
      <w:pPr>
        <w:spacing w:line="480" w:lineRule="auto"/>
        <w:ind w:firstLine="720"/>
        <w:jc w:val="both"/>
        <w:rPr>
          <w:rFonts w:ascii="Times New Roman" w:hAnsi="Times New Roman"/>
          <w:sz w:val="24"/>
          <w:szCs w:val="24"/>
          <w:lang w:val="id-ID"/>
        </w:rPr>
      </w:pPr>
      <w:r w:rsidRPr="00C66777">
        <w:rPr>
          <w:rFonts w:ascii="Times New Roman" w:hAnsi="Times New Roman"/>
          <w:sz w:val="24"/>
          <w:szCs w:val="24"/>
          <w:lang w:val="id-ID"/>
        </w:rPr>
        <w:t xml:space="preserve">Lambang atau simbol adalah sesuatu yang digunakan untuk menunjuk sesuatu lainnya, berdasarkan kesepakatan sekelompok orang. Lambang meliputi kata – kata (pesan verbal), perilaku non verbal, dan objek yang maknanya disepakati bersama </w:t>
      </w:r>
      <w:r w:rsidRPr="003926C3">
        <w:rPr>
          <w:rFonts w:ascii="Times New Roman" w:hAnsi="Times New Roman"/>
          <w:b/>
          <w:sz w:val="24"/>
          <w:szCs w:val="24"/>
          <w:lang w:val="id-ID"/>
        </w:rPr>
        <w:t>( Mulyana 2007 : 92)</w:t>
      </w:r>
      <w:r w:rsidRPr="00C66777">
        <w:rPr>
          <w:rFonts w:ascii="Times New Roman" w:hAnsi="Times New Roman"/>
          <w:sz w:val="24"/>
          <w:szCs w:val="24"/>
          <w:lang w:val="id-ID"/>
        </w:rPr>
        <w:t xml:space="preserve">. Sebagai contoh kita </w:t>
      </w:r>
      <w:r w:rsidRPr="00C66777">
        <w:rPr>
          <w:rFonts w:ascii="Times New Roman" w:hAnsi="Times New Roman"/>
          <w:sz w:val="24"/>
          <w:szCs w:val="24"/>
        </w:rPr>
        <w:t xml:space="preserve">menyanyikan lagu Indonesia pada hari proklamasi 17 Agustus 1945. </w:t>
      </w:r>
      <w:r w:rsidRPr="00C66777">
        <w:rPr>
          <w:rFonts w:ascii="Times New Roman" w:hAnsi="Times New Roman"/>
          <w:sz w:val="24"/>
          <w:szCs w:val="24"/>
          <w:lang w:val="id-ID"/>
        </w:rPr>
        <w:t>Kemampuan manusia menggunakan lambang verbal memungkinkan perkembangan bahasa dan menangani hubungan antara manusia dan objek (baik nyata ataupun abstak) tanpa kehadiran manusia dan objek tersebut.</w:t>
      </w:r>
    </w:p>
    <w:p w:rsidR="00C66777" w:rsidRPr="00C66777" w:rsidRDefault="00C66777" w:rsidP="00C66777">
      <w:pPr>
        <w:spacing w:line="480" w:lineRule="auto"/>
        <w:ind w:firstLine="720"/>
        <w:jc w:val="both"/>
        <w:rPr>
          <w:rFonts w:ascii="Times New Roman" w:hAnsi="Times New Roman"/>
          <w:sz w:val="24"/>
          <w:szCs w:val="24"/>
          <w:lang w:val="id-ID"/>
        </w:rPr>
      </w:pPr>
      <w:r w:rsidRPr="00C66777">
        <w:rPr>
          <w:rFonts w:ascii="Times New Roman" w:hAnsi="Times New Roman"/>
          <w:sz w:val="24"/>
          <w:szCs w:val="24"/>
          <w:lang w:val="id-ID"/>
        </w:rPr>
        <w:t xml:space="preserve">Dapat dikatakan juga lambang adalah satu kategori dengan tanda. Hubungan antara tanda dengan objek dapat direpresentasikan oleh ikon dan </w:t>
      </w:r>
      <w:r w:rsidRPr="00C66777">
        <w:rPr>
          <w:rFonts w:ascii="Times New Roman" w:hAnsi="Times New Roman"/>
          <w:sz w:val="24"/>
          <w:szCs w:val="24"/>
          <w:lang w:val="id-ID"/>
        </w:rPr>
        <w:lastRenderedPageBreak/>
        <w:t>indeks, namun ikon dan indeks tidak memerlukan kesepakatan. ikon adalah suatu benda fisik (dua atau tiga dimensi) yang menyerupai apa yang direpresentasikannya. Representasi ini ditandai dengan kemiripan.</w:t>
      </w:r>
    </w:p>
    <w:p w:rsidR="00C66777" w:rsidRPr="00C66777" w:rsidRDefault="00C66777" w:rsidP="00C66777">
      <w:pPr>
        <w:spacing w:line="480" w:lineRule="auto"/>
        <w:ind w:firstLine="720"/>
        <w:jc w:val="both"/>
        <w:rPr>
          <w:rFonts w:ascii="Times New Roman" w:hAnsi="Times New Roman"/>
          <w:sz w:val="24"/>
          <w:szCs w:val="24"/>
          <w:lang w:val="id-ID"/>
        </w:rPr>
      </w:pPr>
      <w:r w:rsidRPr="00C66777">
        <w:rPr>
          <w:rFonts w:ascii="Times New Roman" w:hAnsi="Times New Roman"/>
          <w:sz w:val="24"/>
          <w:szCs w:val="24"/>
          <w:lang w:val="id-ID"/>
        </w:rPr>
        <w:t xml:space="preserve">Dewasa ini ikon dan lambang sering dipertukarkan. Kita sering menggunakan istilah ikon untuk merepresentasikan sesuatu hal dan ternyata sebagian dari tanda – tanda tersebut mungkin lebih tepat disebut dengan lambang. </w:t>
      </w:r>
    </w:p>
    <w:p w:rsidR="00F71F1D" w:rsidRDefault="00C66777" w:rsidP="00F71F1D">
      <w:pPr>
        <w:spacing w:line="480" w:lineRule="auto"/>
        <w:ind w:firstLine="720"/>
        <w:jc w:val="both"/>
        <w:rPr>
          <w:rFonts w:ascii="Times New Roman" w:hAnsi="Times New Roman"/>
          <w:sz w:val="24"/>
          <w:szCs w:val="24"/>
        </w:rPr>
      </w:pPr>
      <w:r w:rsidRPr="00C66777">
        <w:rPr>
          <w:rFonts w:ascii="Times New Roman" w:hAnsi="Times New Roman"/>
          <w:sz w:val="24"/>
          <w:szCs w:val="24"/>
          <w:lang w:val="id-ID"/>
        </w:rPr>
        <w:t xml:space="preserve">Lain hal dengan indeks, indeks adalah tanda yang secara alamiah merepresentasikan objek lainnya. Istilah lain yang sering digunakan untuk indeks adalah sinyal (signal), yang dalam bahasa sehari – hari disebut juga gejala (symptom). Indeks muncul berdasarkan hubungan antara sebab dan akibat yang punya kedekatan eksistensi. </w:t>
      </w:r>
      <w:r w:rsidRPr="00432805">
        <w:rPr>
          <w:rFonts w:ascii="Times New Roman" w:hAnsi="Times New Roman"/>
          <w:b/>
          <w:sz w:val="24"/>
          <w:szCs w:val="24"/>
          <w:lang w:val="id-ID"/>
        </w:rPr>
        <w:t>(Mulyana 2007: 93)</w:t>
      </w:r>
      <w:r w:rsidRPr="00432805">
        <w:rPr>
          <w:rFonts w:ascii="Times New Roman" w:hAnsi="Times New Roman"/>
          <w:sz w:val="24"/>
          <w:szCs w:val="24"/>
          <w:lang w:val="id-ID"/>
        </w:rPr>
        <w:t>.</w:t>
      </w:r>
    </w:p>
    <w:p w:rsidR="00E84B6E" w:rsidRPr="0087362A" w:rsidRDefault="00432805" w:rsidP="004531FD">
      <w:pPr>
        <w:pStyle w:val="ListParagraph"/>
        <w:numPr>
          <w:ilvl w:val="2"/>
          <w:numId w:val="31"/>
        </w:numPr>
        <w:tabs>
          <w:tab w:val="left" w:pos="810"/>
        </w:tabs>
        <w:spacing w:line="480" w:lineRule="auto"/>
        <w:ind w:left="1080" w:hanging="990"/>
        <w:contextualSpacing/>
        <w:jc w:val="both"/>
        <w:rPr>
          <w:rFonts w:ascii="Times New Roman" w:hAnsi="Times New Roman"/>
          <w:b/>
          <w:sz w:val="24"/>
        </w:rPr>
      </w:pPr>
      <w:r>
        <w:rPr>
          <w:rFonts w:ascii="Times New Roman" w:hAnsi="Times New Roman"/>
          <w:b/>
          <w:i/>
          <w:sz w:val="24"/>
        </w:rPr>
        <w:t xml:space="preserve">City </w:t>
      </w:r>
      <w:r>
        <w:rPr>
          <w:rFonts w:ascii="Times New Roman" w:hAnsi="Times New Roman"/>
          <w:b/>
          <w:i/>
          <w:sz w:val="24"/>
          <w:lang w:val="id-ID"/>
        </w:rPr>
        <w:t>B</w:t>
      </w:r>
      <w:r w:rsidR="00E84B6E" w:rsidRPr="0087362A">
        <w:rPr>
          <w:rFonts w:ascii="Times New Roman" w:hAnsi="Times New Roman"/>
          <w:b/>
          <w:i/>
          <w:sz w:val="24"/>
        </w:rPr>
        <w:t>randing</w:t>
      </w:r>
    </w:p>
    <w:p w:rsidR="00E84B6E" w:rsidRPr="0087362A" w:rsidRDefault="00E84B6E" w:rsidP="003926C3">
      <w:pPr>
        <w:pStyle w:val="ListParagraph"/>
        <w:spacing w:line="480" w:lineRule="auto"/>
        <w:ind w:left="142" w:firstLine="709"/>
        <w:jc w:val="both"/>
        <w:rPr>
          <w:rFonts w:ascii="Times New Roman" w:hAnsi="Times New Roman"/>
          <w:sz w:val="24"/>
        </w:rPr>
      </w:pPr>
      <w:r w:rsidRPr="0087362A">
        <w:rPr>
          <w:rFonts w:ascii="Times New Roman" w:hAnsi="Times New Roman"/>
          <w:sz w:val="24"/>
        </w:rPr>
        <w:t xml:space="preserve">Kota atau </w:t>
      </w:r>
      <w:proofErr w:type="gramStart"/>
      <w:r w:rsidRPr="0087362A">
        <w:rPr>
          <w:rFonts w:ascii="Times New Roman" w:hAnsi="Times New Roman"/>
          <w:sz w:val="24"/>
        </w:rPr>
        <w:t>kota</w:t>
      </w:r>
      <w:proofErr w:type="gramEnd"/>
      <w:r w:rsidRPr="0087362A">
        <w:rPr>
          <w:rFonts w:ascii="Times New Roman" w:hAnsi="Times New Roman"/>
          <w:sz w:val="24"/>
        </w:rPr>
        <w:t xml:space="preserve"> besar dalam suatu negara telah menjadi pelaku utama yang lebih menonjol dalam hubungan geografis regional bahkan global. Persaingan antar </w:t>
      </w:r>
      <w:proofErr w:type="gramStart"/>
      <w:r w:rsidRPr="0087362A">
        <w:rPr>
          <w:rFonts w:ascii="Times New Roman" w:hAnsi="Times New Roman"/>
          <w:sz w:val="24"/>
        </w:rPr>
        <w:t>kota</w:t>
      </w:r>
      <w:proofErr w:type="gramEnd"/>
      <w:r w:rsidRPr="0087362A">
        <w:rPr>
          <w:rFonts w:ascii="Times New Roman" w:hAnsi="Times New Roman"/>
          <w:sz w:val="24"/>
        </w:rPr>
        <w:t xml:space="preserve"> untuk mendapatkan kepercayaan sebagai kota yang terbaik dalam aspek tertentu bergantung pada bagaimana kota dapat menyampaikan kekuatan kompetisi dengan relevansi kota tersebut. Terdapat keterkaitan antara perencanaan dengan pemasaran </w:t>
      </w:r>
      <w:proofErr w:type="gramStart"/>
      <w:r w:rsidRPr="0087362A">
        <w:rPr>
          <w:rFonts w:ascii="Times New Roman" w:hAnsi="Times New Roman"/>
          <w:sz w:val="24"/>
        </w:rPr>
        <w:t>kota</w:t>
      </w:r>
      <w:r w:rsidRPr="0087362A">
        <w:rPr>
          <w:rFonts w:ascii="Times New Roman" w:hAnsi="Times New Roman"/>
          <w:i/>
          <w:sz w:val="24"/>
        </w:rPr>
        <w:t>(</w:t>
      </w:r>
      <w:proofErr w:type="gramEnd"/>
      <w:r w:rsidRPr="0087362A">
        <w:rPr>
          <w:rFonts w:ascii="Times New Roman" w:hAnsi="Times New Roman"/>
          <w:i/>
          <w:sz w:val="24"/>
        </w:rPr>
        <w:t>city marketing);</w:t>
      </w:r>
      <w:r w:rsidRPr="0087362A">
        <w:rPr>
          <w:rFonts w:ascii="Times New Roman" w:hAnsi="Times New Roman"/>
          <w:sz w:val="24"/>
        </w:rPr>
        <w:t xml:space="preserve"> pemasaran kota dapat membantu terwujudnya suatu rencana kota, dan implementasi rencana kota dapat dipasarkan dalam upaya pemasaran kota. Salah satu bentuk pemasaran </w:t>
      </w:r>
      <w:proofErr w:type="gramStart"/>
      <w:r w:rsidRPr="0087362A">
        <w:rPr>
          <w:rFonts w:ascii="Times New Roman" w:hAnsi="Times New Roman"/>
          <w:sz w:val="24"/>
        </w:rPr>
        <w:t>kota</w:t>
      </w:r>
      <w:proofErr w:type="gramEnd"/>
      <w:r w:rsidRPr="0087362A">
        <w:rPr>
          <w:rFonts w:ascii="Times New Roman" w:hAnsi="Times New Roman"/>
          <w:sz w:val="24"/>
        </w:rPr>
        <w:t xml:space="preserve"> yang sedang berkembang saat ini adalah pemberian citra kota atau </w:t>
      </w:r>
      <w:r w:rsidRPr="0087362A">
        <w:rPr>
          <w:rFonts w:ascii="Times New Roman" w:hAnsi="Times New Roman"/>
          <w:i/>
          <w:sz w:val="24"/>
        </w:rPr>
        <w:t>city branding</w:t>
      </w:r>
      <w:r w:rsidRPr="0087362A">
        <w:rPr>
          <w:rFonts w:ascii="Times New Roman" w:hAnsi="Times New Roman"/>
          <w:sz w:val="24"/>
        </w:rPr>
        <w:t xml:space="preserve">. </w:t>
      </w:r>
      <w:r w:rsidRPr="00432805">
        <w:rPr>
          <w:rFonts w:ascii="Times New Roman" w:hAnsi="Times New Roman"/>
          <w:b/>
          <w:sz w:val="24"/>
        </w:rPr>
        <w:t>(Keith Dinnie, 2011:50)</w:t>
      </w:r>
    </w:p>
    <w:p w:rsidR="00E84B6E" w:rsidRPr="0087362A" w:rsidRDefault="00E84B6E" w:rsidP="00432805">
      <w:pPr>
        <w:pStyle w:val="ListParagraph"/>
        <w:spacing w:line="480" w:lineRule="auto"/>
        <w:ind w:left="142" w:firstLine="709"/>
        <w:jc w:val="both"/>
        <w:rPr>
          <w:rFonts w:ascii="Times New Roman" w:hAnsi="Times New Roman"/>
          <w:sz w:val="24"/>
        </w:rPr>
      </w:pPr>
      <w:r w:rsidRPr="0087362A">
        <w:rPr>
          <w:rFonts w:ascii="Times New Roman" w:hAnsi="Times New Roman"/>
          <w:sz w:val="24"/>
        </w:rPr>
        <w:lastRenderedPageBreak/>
        <w:t xml:space="preserve">Pemasaran sebuah </w:t>
      </w:r>
      <w:proofErr w:type="gramStart"/>
      <w:r w:rsidRPr="0087362A">
        <w:rPr>
          <w:rFonts w:ascii="Times New Roman" w:hAnsi="Times New Roman"/>
          <w:sz w:val="24"/>
        </w:rPr>
        <w:t>kota</w:t>
      </w:r>
      <w:proofErr w:type="gramEnd"/>
      <w:r w:rsidRPr="0087362A">
        <w:rPr>
          <w:rFonts w:ascii="Times New Roman" w:hAnsi="Times New Roman"/>
          <w:sz w:val="24"/>
        </w:rPr>
        <w:t xml:space="preserve">, daerah, dan negara telah menjadi sangat dinamis, kompetitif, dan penting dewasa ini. </w:t>
      </w:r>
      <w:proofErr w:type="gramStart"/>
      <w:r w:rsidRPr="0087362A">
        <w:rPr>
          <w:rFonts w:ascii="Times New Roman" w:hAnsi="Times New Roman"/>
          <w:sz w:val="24"/>
        </w:rPr>
        <w:t xml:space="preserve">Dalam keadaan ini, para pemimpin pasar telah mencitrakan dirinya sendiri agar lebih menonjol daripada kompetitor mereka.Kota, daerah, dan negara menemukan bahwa gambaran yang baik dan implementasi penuh dari </w:t>
      </w:r>
      <w:r w:rsidRPr="0087362A">
        <w:rPr>
          <w:rFonts w:ascii="Times New Roman" w:hAnsi="Times New Roman"/>
          <w:i/>
          <w:sz w:val="24"/>
        </w:rPr>
        <w:t>brand strategy</w:t>
      </w:r>
      <w:r w:rsidRPr="0087362A">
        <w:rPr>
          <w:rFonts w:ascii="Times New Roman" w:hAnsi="Times New Roman"/>
          <w:sz w:val="24"/>
        </w:rPr>
        <w:t xml:space="preserve"> memberikan banyak manfaat dan keuntungan.</w:t>
      </w:r>
      <w:proofErr w:type="gramEnd"/>
      <w:r w:rsidRPr="0087362A">
        <w:rPr>
          <w:rFonts w:ascii="Times New Roman" w:hAnsi="Times New Roman"/>
          <w:sz w:val="24"/>
        </w:rPr>
        <w:t xml:space="preserve"> Lokasi geografis, seperti produk dan personal, juga dapat dijadikan acuan untuk membuat brand dengan menciptakan dan mengkomunikasikan identitas bagi suatu lokasi yang bersangkutan. Kota, negara bagian, dan negara masa kini telah aktif dikampanyekan melalui periklanan, direct mail, dan perangkat komunikasi lainnya</w:t>
      </w:r>
      <w:proofErr w:type="gramStart"/>
      <w:r w:rsidRPr="0087362A">
        <w:rPr>
          <w:rFonts w:ascii="Times New Roman" w:hAnsi="Times New Roman"/>
          <w:sz w:val="24"/>
        </w:rPr>
        <w:t>.</w:t>
      </w:r>
      <w:r w:rsidRPr="00432805">
        <w:rPr>
          <w:rFonts w:ascii="Times New Roman" w:hAnsi="Times New Roman"/>
          <w:b/>
          <w:sz w:val="24"/>
        </w:rPr>
        <w:t>(</w:t>
      </w:r>
      <w:proofErr w:type="gramEnd"/>
      <w:r w:rsidRPr="00432805">
        <w:rPr>
          <w:rFonts w:ascii="Times New Roman" w:hAnsi="Times New Roman"/>
          <w:b/>
          <w:sz w:val="24"/>
        </w:rPr>
        <w:t>Keller, 2003 : 40).</w:t>
      </w:r>
    </w:p>
    <w:p w:rsidR="00E84B6E" w:rsidRPr="0087362A" w:rsidRDefault="00E84B6E" w:rsidP="00432805">
      <w:pPr>
        <w:pStyle w:val="ListParagraph"/>
        <w:spacing w:line="480" w:lineRule="auto"/>
        <w:ind w:left="142" w:firstLine="709"/>
        <w:jc w:val="both"/>
        <w:rPr>
          <w:rFonts w:ascii="Times New Roman" w:hAnsi="Times New Roman"/>
          <w:sz w:val="24"/>
        </w:rPr>
      </w:pPr>
      <w:r w:rsidRPr="0087362A">
        <w:rPr>
          <w:rFonts w:ascii="Times New Roman" w:hAnsi="Times New Roman"/>
          <w:i/>
          <w:sz w:val="24"/>
        </w:rPr>
        <w:t>City branding</w:t>
      </w:r>
      <w:r w:rsidRPr="0087362A">
        <w:rPr>
          <w:rFonts w:ascii="Times New Roman" w:hAnsi="Times New Roman"/>
          <w:sz w:val="24"/>
        </w:rPr>
        <w:t xml:space="preserve"> dapat dikatakan sebagai strategi dari suatu negara atau daerah untuk membuat positioning yang kuat didalam benak target pasar mereka, seperti layaknya positioning sebuah produk atau jasa, sehingga negara dan daerah tersebut dapat dikenal secara luas diseluruh dunia. </w:t>
      </w:r>
      <w:proofErr w:type="gramStart"/>
      <w:r w:rsidRPr="0087362A">
        <w:rPr>
          <w:rFonts w:ascii="Times New Roman" w:hAnsi="Times New Roman"/>
          <w:sz w:val="24"/>
        </w:rPr>
        <w:t xml:space="preserve">Harahap (dalam </w:t>
      </w:r>
      <w:r w:rsidRPr="00432805">
        <w:rPr>
          <w:rFonts w:ascii="Times New Roman" w:hAnsi="Times New Roman"/>
          <w:b/>
          <w:sz w:val="24"/>
        </w:rPr>
        <w:t>Gustiawan, 2011).</w:t>
      </w:r>
      <w:proofErr w:type="gramEnd"/>
    </w:p>
    <w:p w:rsidR="00E84B6E" w:rsidRPr="0087362A" w:rsidRDefault="00E84B6E" w:rsidP="00432805">
      <w:pPr>
        <w:pStyle w:val="ListParagraph"/>
        <w:spacing w:line="480" w:lineRule="auto"/>
        <w:ind w:left="142" w:firstLine="709"/>
        <w:jc w:val="both"/>
        <w:rPr>
          <w:rFonts w:ascii="Times New Roman" w:hAnsi="Times New Roman"/>
          <w:sz w:val="24"/>
        </w:rPr>
      </w:pPr>
      <w:r w:rsidRPr="0087362A">
        <w:rPr>
          <w:rFonts w:ascii="Times New Roman" w:hAnsi="Times New Roman"/>
          <w:sz w:val="24"/>
        </w:rPr>
        <w:t xml:space="preserve">Berdasarkan definisi </w:t>
      </w:r>
      <w:r w:rsidRPr="0087362A">
        <w:rPr>
          <w:rFonts w:ascii="Times New Roman" w:hAnsi="Times New Roman"/>
          <w:i/>
          <w:sz w:val="24"/>
        </w:rPr>
        <w:t>city branding</w:t>
      </w:r>
      <w:r w:rsidRPr="0087362A">
        <w:rPr>
          <w:rFonts w:ascii="Times New Roman" w:hAnsi="Times New Roman"/>
          <w:sz w:val="24"/>
        </w:rPr>
        <w:t xml:space="preserve"> di atas, </w:t>
      </w:r>
      <w:r w:rsidRPr="0087362A">
        <w:rPr>
          <w:rFonts w:ascii="Times New Roman" w:hAnsi="Times New Roman"/>
          <w:i/>
          <w:sz w:val="24"/>
        </w:rPr>
        <w:t>City branding</w:t>
      </w:r>
      <w:r w:rsidRPr="0087362A">
        <w:rPr>
          <w:rFonts w:ascii="Times New Roman" w:hAnsi="Times New Roman"/>
          <w:sz w:val="24"/>
        </w:rPr>
        <w:t xml:space="preserve"> dapat diartikan sebagai sebuah proses pembentukan merek kota atau suatu daerah agar dikenal oleh target pasar (investor, tourist, talent, event) kota tersebut dengan menggunakan ikon, slogan, eksibisi, serta positioning yang baik, dalam berbagai bentuk media promosi. Sebuah </w:t>
      </w:r>
      <w:r w:rsidRPr="0087362A">
        <w:rPr>
          <w:rFonts w:ascii="Times New Roman" w:hAnsi="Times New Roman"/>
          <w:i/>
          <w:sz w:val="24"/>
        </w:rPr>
        <w:t>city branding</w:t>
      </w:r>
      <w:r w:rsidRPr="0087362A">
        <w:rPr>
          <w:rFonts w:ascii="Times New Roman" w:hAnsi="Times New Roman"/>
          <w:sz w:val="24"/>
        </w:rPr>
        <w:t xml:space="preserve"> bukan hanya sebuah slogan atau kampanye promosi, </w:t>
      </w:r>
      <w:proofErr w:type="gramStart"/>
      <w:r w:rsidRPr="0087362A">
        <w:rPr>
          <w:rFonts w:ascii="Times New Roman" w:hAnsi="Times New Roman"/>
          <w:sz w:val="24"/>
        </w:rPr>
        <w:t>akan</w:t>
      </w:r>
      <w:proofErr w:type="gramEnd"/>
      <w:r w:rsidRPr="0087362A">
        <w:rPr>
          <w:rFonts w:ascii="Times New Roman" w:hAnsi="Times New Roman"/>
          <w:sz w:val="24"/>
        </w:rPr>
        <w:t xml:space="preserve"> tetapi suatu gambaran dari pikiran, perasaan, asosiasi dan ekspektasi yang datang dari benak seseorang ketika seseorang tersebut </w:t>
      </w:r>
      <w:r w:rsidRPr="0087362A">
        <w:rPr>
          <w:rFonts w:ascii="Times New Roman" w:hAnsi="Times New Roman"/>
          <w:sz w:val="24"/>
        </w:rPr>
        <w:lastRenderedPageBreak/>
        <w:t>melihat atau mendengar sebuah nama, logo, produk layanan, event, ataupun berbagai simbol dan rancangan yang menggambarkannya.</w:t>
      </w:r>
    </w:p>
    <w:p w:rsidR="004E079B" w:rsidRPr="00432805" w:rsidRDefault="00E84B6E" w:rsidP="00432805">
      <w:pPr>
        <w:pStyle w:val="ListParagraph"/>
        <w:spacing w:line="480" w:lineRule="auto"/>
        <w:ind w:left="142" w:firstLine="709"/>
        <w:jc w:val="both"/>
        <w:rPr>
          <w:rFonts w:ascii="Times New Roman" w:hAnsi="Times New Roman"/>
          <w:sz w:val="24"/>
          <w:lang w:val="id-ID"/>
        </w:rPr>
      </w:pPr>
      <w:r w:rsidRPr="0087362A">
        <w:rPr>
          <w:rFonts w:ascii="Times New Roman" w:hAnsi="Times New Roman"/>
          <w:sz w:val="24"/>
        </w:rPr>
        <w:t xml:space="preserve">Sedangkan menurut </w:t>
      </w:r>
      <w:r w:rsidRPr="00432805">
        <w:rPr>
          <w:rFonts w:ascii="Times New Roman" w:hAnsi="Times New Roman"/>
          <w:b/>
          <w:sz w:val="24"/>
        </w:rPr>
        <w:t>Yananada (2014)</w:t>
      </w:r>
      <w:r w:rsidRPr="0087362A">
        <w:rPr>
          <w:rFonts w:ascii="Times New Roman" w:hAnsi="Times New Roman"/>
          <w:i/>
          <w:sz w:val="24"/>
        </w:rPr>
        <w:t xml:space="preserve">city branding </w:t>
      </w:r>
      <w:r w:rsidRPr="0087362A">
        <w:rPr>
          <w:rFonts w:ascii="Times New Roman" w:hAnsi="Times New Roman"/>
          <w:sz w:val="24"/>
        </w:rPr>
        <w:t>adalah perangkat pembangunan ekonomi perkotaan.</w:t>
      </w:r>
      <w:r w:rsidRPr="0087362A">
        <w:rPr>
          <w:rFonts w:ascii="Times New Roman" w:hAnsi="Times New Roman"/>
          <w:i/>
          <w:sz w:val="24"/>
        </w:rPr>
        <w:t xml:space="preserve">City branding </w:t>
      </w:r>
      <w:r w:rsidRPr="0087362A">
        <w:rPr>
          <w:rFonts w:ascii="Times New Roman" w:hAnsi="Times New Roman"/>
          <w:sz w:val="24"/>
        </w:rPr>
        <w:t xml:space="preserve">merupakan perangkat yang dipinjam dari praktik-praktik pemasaran oleh para perencana dan perancang kota beserta semua pemangku kepentingan. Sebagaimana produk, jasa dan organisasi, </w:t>
      </w:r>
      <w:proofErr w:type="gramStart"/>
      <w:r w:rsidRPr="0087362A">
        <w:rPr>
          <w:rFonts w:ascii="Times New Roman" w:hAnsi="Times New Roman"/>
          <w:sz w:val="24"/>
        </w:rPr>
        <w:t>kota</w:t>
      </w:r>
      <w:proofErr w:type="gramEnd"/>
      <w:r w:rsidRPr="0087362A">
        <w:rPr>
          <w:rFonts w:ascii="Times New Roman" w:hAnsi="Times New Roman"/>
          <w:sz w:val="24"/>
        </w:rPr>
        <w:t xml:space="preserve"> membutuhkan citra dan reputasi yang kuat dan berbeda demi mengatasi persaingan kota memperebutkan sumber daya ekonomi di tingkat lokal, regional, nasional dan global.</w:t>
      </w:r>
    </w:p>
    <w:p w:rsidR="004E079B" w:rsidRDefault="00432805" w:rsidP="004E079B">
      <w:pPr>
        <w:spacing w:line="480" w:lineRule="auto"/>
        <w:jc w:val="both"/>
        <w:rPr>
          <w:rFonts w:ascii="Times New Roman" w:hAnsi="Times New Roman"/>
          <w:sz w:val="24"/>
          <w:szCs w:val="24"/>
        </w:rPr>
      </w:pPr>
      <w:r>
        <w:rPr>
          <w:rFonts w:ascii="Times New Roman" w:hAnsi="Times New Roman"/>
          <w:b/>
          <w:sz w:val="24"/>
          <w:szCs w:val="24"/>
        </w:rPr>
        <w:t>2.</w:t>
      </w:r>
      <w:r w:rsidR="004531FD">
        <w:rPr>
          <w:rFonts w:ascii="Times New Roman" w:hAnsi="Times New Roman"/>
          <w:b/>
          <w:sz w:val="24"/>
          <w:szCs w:val="24"/>
          <w:lang w:val="id-ID"/>
        </w:rPr>
        <w:t>1.</w:t>
      </w:r>
      <w:r w:rsidR="004531FD">
        <w:rPr>
          <w:rFonts w:ascii="Times New Roman" w:hAnsi="Times New Roman"/>
          <w:b/>
          <w:sz w:val="24"/>
          <w:szCs w:val="24"/>
        </w:rPr>
        <w:t>13</w:t>
      </w:r>
      <w:r w:rsidR="004E079B">
        <w:rPr>
          <w:rFonts w:ascii="Times New Roman" w:hAnsi="Times New Roman"/>
          <w:b/>
          <w:sz w:val="24"/>
          <w:szCs w:val="24"/>
        </w:rPr>
        <w:t xml:space="preserve">   Media </w:t>
      </w:r>
    </w:p>
    <w:p w:rsidR="004E079B" w:rsidRDefault="004E079B" w:rsidP="004E079B">
      <w:pPr>
        <w:spacing w:line="480" w:lineRule="auto"/>
        <w:jc w:val="both"/>
        <w:rPr>
          <w:rFonts w:ascii="Times New Roman" w:hAnsi="Times New Roman"/>
          <w:sz w:val="24"/>
          <w:szCs w:val="24"/>
          <w:lang w:val="id-ID"/>
        </w:rPr>
      </w:pPr>
      <w:r>
        <w:rPr>
          <w:rFonts w:ascii="Times New Roman" w:hAnsi="Times New Roman"/>
          <w:b/>
          <w:sz w:val="24"/>
          <w:szCs w:val="24"/>
        </w:rPr>
        <w:tab/>
      </w:r>
      <w:proofErr w:type="gramStart"/>
      <w:r>
        <w:rPr>
          <w:rFonts w:ascii="Times New Roman" w:hAnsi="Times New Roman"/>
          <w:sz w:val="24"/>
          <w:szCs w:val="24"/>
        </w:rPr>
        <w:t>Media dalam periklanan ialah sarana komunikasi untuk menyampaikan pesan periklanan kepada konsumen atau khalayak sasaran.</w:t>
      </w:r>
      <w:proofErr w:type="gramEnd"/>
      <w:r>
        <w:rPr>
          <w:rFonts w:ascii="Times New Roman" w:hAnsi="Times New Roman"/>
          <w:sz w:val="24"/>
          <w:szCs w:val="24"/>
        </w:rPr>
        <w:t xml:space="preserve"> Media dapat berbentuk </w:t>
      </w:r>
      <w:proofErr w:type="gramStart"/>
      <w:r>
        <w:rPr>
          <w:rFonts w:ascii="Times New Roman" w:hAnsi="Times New Roman"/>
          <w:sz w:val="24"/>
          <w:szCs w:val="24"/>
        </w:rPr>
        <w:t>surat</w:t>
      </w:r>
      <w:proofErr w:type="gramEnd"/>
      <w:r>
        <w:rPr>
          <w:rFonts w:ascii="Times New Roman" w:hAnsi="Times New Roman"/>
          <w:sz w:val="24"/>
          <w:szCs w:val="24"/>
        </w:rPr>
        <w:t xml:space="preserve"> kabar, majalah, televisi, radio, papan iklan, poster, pos langsung, petunjuk penjualan, selebaran, pengantar penawaran, halaman kuning, alat peraga, novelti, internet, dan sebagainya.</w:t>
      </w:r>
    </w:p>
    <w:p w:rsidR="004E079B" w:rsidRDefault="004E079B" w:rsidP="004E079B">
      <w:pPr>
        <w:spacing w:line="48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Para pengiklan memerlukan media karena media memiliki kemampuan menyampaikan informasi kepada khalayak sasaran.</w:t>
      </w:r>
      <w:proofErr w:type="gramEnd"/>
      <w:r>
        <w:rPr>
          <w:rFonts w:ascii="Times New Roman" w:hAnsi="Times New Roman"/>
          <w:sz w:val="24"/>
          <w:szCs w:val="24"/>
        </w:rPr>
        <w:t xml:space="preserve"> Media digunakan untuk memenuhi kebutuhan dan keinginan khalayak sasaran akan informasi tersebut </w:t>
      </w:r>
      <w:r w:rsidRPr="00432805">
        <w:rPr>
          <w:rFonts w:ascii="Times New Roman" w:hAnsi="Times New Roman"/>
          <w:b/>
          <w:sz w:val="24"/>
          <w:szCs w:val="24"/>
        </w:rPr>
        <w:t>Katz, Blumer dan Gurevivitch (</w:t>
      </w:r>
      <w:proofErr w:type="gramStart"/>
      <w:r w:rsidRPr="00432805">
        <w:rPr>
          <w:rFonts w:ascii="Times New Roman" w:hAnsi="Times New Roman"/>
          <w:b/>
          <w:sz w:val="24"/>
          <w:szCs w:val="24"/>
        </w:rPr>
        <w:t>1974 :</w:t>
      </w:r>
      <w:proofErr w:type="gramEnd"/>
      <w:r w:rsidRPr="00432805">
        <w:rPr>
          <w:rFonts w:ascii="Times New Roman" w:hAnsi="Times New Roman"/>
          <w:b/>
          <w:sz w:val="24"/>
          <w:szCs w:val="24"/>
        </w:rPr>
        <w:t xml:space="preserve"> 390)</w:t>
      </w:r>
    </w:p>
    <w:p w:rsidR="004E079B" w:rsidRDefault="004E079B" w:rsidP="004E079B">
      <w:pPr>
        <w:spacing w:line="240" w:lineRule="auto"/>
        <w:jc w:val="both"/>
        <w:rPr>
          <w:rFonts w:ascii="Times New Roman" w:hAnsi="Times New Roman"/>
          <w:sz w:val="24"/>
          <w:szCs w:val="24"/>
        </w:rPr>
      </w:pPr>
      <w:r>
        <w:rPr>
          <w:rFonts w:ascii="Times New Roman" w:hAnsi="Times New Roman"/>
          <w:sz w:val="24"/>
          <w:szCs w:val="24"/>
        </w:rPr>
        <w:tab/>
        <w:t xml:space="preserve">Menurut </w:t>
      </w:r>
      <w:r w:rsidRPr="00432805">
        <w:rPr>
          <w:rFonts w:ascii="Times New Roman" w:hAnsi="Times New Roman"/>
          <w:b/>
          <w:sz w:val="24"/>
          <w:szCs w:val="24"/>
        </w:rPr>
        <w:t>Rudy Harjanto (</w:t>
      </w:r>
      <w:proofErr w:type="gramStart"/>
      <w:r w:rsidRPr="00432805">
        <w:rPr>
          <w:rFonts w:ascii="Times New Roman" w:hAnsi="Times New Roman"/>
          <w:b/>
          <w:sz w:val="24"/>
          <w:szCs w:val="24"/>
        </w:rPr>
        <w:t>2009 :</w:t>
      </w:r>
      <w:proofErr w:type="gramEnd"/>
      <w:r w:rsidRPr="00432805">
        <w:rPr>
          <w:rFonts w:ascii="Times New Roman" w:hAnsi="Times New Roman"/>
          <w:b/>
          <w:sz w:val="24"/>
          <w:szCs w:val="24"/>
        </w:rPr>
        <w:t xml:space="preserve"> 407) </w:t>
      </w:r>
      <w:r>
        <w:rPr>
          <w:rFonts w:ascii="Times New Roman" w:hAnsi="Times New Roman"/>
          <w:sz w:val="24"/>
          <w:szCs w:val="24"/>
        </w:rPr>
        <w:t>Meskipun terjadi perubahan dalam industri teknologi dan informasi yang memengaruhi penataan media sebagai saluran komunikasi, namun media atau wahana periklanan sebenarnya hanya terbagi ke dalam dua kategori, yaitu:</w:t>
      </w:r>
    </w:p>
    <w:p w:rsidR="004E079B" w:rsidRDefault="004E079B" w:rsidP="004E079B">
      <w:pPr>
        <w:spacing w:line="240" w:lineRule="auto"/>
        <w:jc w:val="both"/>
        <w:rPr>
          <w:rFonts w:ascii="Times New Roman" w:hAnsi="Times New Roman"/>
          <w:sz w:val="24"/>
          <w:szCs w:val="24"/>
        </w:rPr>
      </w:pPr>
    </w:p>
    <w:p w:rsidR="004E079B" w:rsidRPr="00AB0151" w:rsidRDefault="004E079B" w:rsidP="00432805">
      <w:pPr>
        <w:pStyle w:val="ListParagraph"/>
        <w:numPr>
          <w:ilvl w:val="0"/>
          <w:numId w:val="20"/>
        </w:numPr>
        <w:spacing w:line="240" w:lineRule="auto"/>
        <w:ind w:left="993" w:hanging="426"/>
        <w:contextualSpacing/>
        <w:jc w:val="both"/>
        <w:rPr>
          <w:rFonts w:ascii="Times New Roman" w:hAnsi="Times New Roman"/>
          <w:b/>
          <w:sz w:val="24"/>
          <w:szCs w:val="24"/>
        </w:rPr>
      </w:pPr>
      <w:r w:rsidRPr="00AB0151">
        <w:rPr>
          <w:rFonts w:ascii="Times New Roman" w:hAnsi="Times New Roman"/>
          <w:b/>
          <w:sz w:val="24"/>
          <w:szCs w:val="24"/>
        </w:rPr>
        <w:t xml:space="preserve">Sebagai saluran pesan. </w:t>
      </w:r>
    </w:p>
    <w:p w:rsidR="004E079B" w:rsidRPr="00AB0151" w:rsidRDefault="004E079B" w:rsidP="00432805">
      <w:pPr>
        <w:pStyle w:val="ListParagraph"/>
        <w:spacing w:line="240" w:lineRule="auto"/>
        <w:ind w:left="993"/>
        <w:jc w:val="both"/>
        <w:rPr>
          <w:rFonts w:ascii="Times New Roman" w:hAnsi="Times New Roman"/>
          <w:b/>
          <w:sz w:val="24"/>
          <w:szCs w:val="24"/>
        </w:rPr>
      </w:pPr>
      <w:r w:rsidRPr="00AB0151">
        <w:rPr>
          <w:rFonts w:ascii="Times New Roman" w:hAnsi="Times New Roman"/>
          <w:b/>
          <w:sz w:val="24"/>
          <w:szCs w:val="24"/>
        </w:rPr>
        <w:t xml:space="preserve">Pada kategori ini, media berperan sebagai saluran pengantar atau pembawa pesan – periklanan ataupun bukan dalam komunikasi umum. Misalnya, media – media tradisional seperti </w:t>
      </w:r>
      <w:proofErr w:type="gramStart"/>
      <w:r w:rsidRPr="00AB0151">
        <w:rPr>
          <w:rFonts w:ascii="Times New Roman" w:hAnsi="Times New Roman"/>
          <w:b/>
          <w:sz w:val="24"/>
          <w:szCs w:val="24"/>
        </w:rPr>
        <w:t>surat</w:t>
      </w:r>
      <w:proofErr w:type="gramEnd"/>
      <w:r w:rsidRPr="00AB0151">
        <w:rPr>
          <w:rFonts w:ascii="Times New Roman" w:hAnsi="Times New Roman"/>
          <w:b/>
          <w:sz w:val="24"/>
          <w:szCs w:val="24"/>
        </w:rPr>
        <w:t xml:space="preserve"> kabar, majalah, radio, dan televisi, serta bioskop dan media luar ruang. </w:t>
      </w:r>
      <w:proofErr w:type="gramStart"/>
      <w:r w:rsidRPr="00AB0151">
        <w:rPr>
          <w:rFonts w:ascii="Times New Roman" w:hAnsi="Times New Roman"/>
          <w:b/>
          <w:sz w:val="24"/>
          <w:szCs w:val="24"/>
        </w:rPr>
        <w:t>Termasuk media interaktif seperti internet dan ponsel.Pada kategori ini yaitu media sebagai saluran pesan biasanya disebut media periklanan atau media saja.</w:t>
      </w:r>
      <w:proofErr w:type="gramEnd"/>
    </w:p>
    <w:p w:rsidR="004E079B" w:rsidRPr="00AB0151" w:rsidRDefault="004E079B" w:rsidP="00432805">
      <w:pPr>
        <w:pStyle w:val="ListParagraph"/>
        <w:numPr>
          <w:ilvl w:val="0"/>
          <w:numId w:val="20"/>
        </w:numPr>
        <w:spacing w:line="240" w:lineRule="auto"/>
        <w:ind w:left="993" w:hanging="426"/>
        <w:contextualSpacing/>
        <w:jc w:val="both"/>
        <w:rPr>
          <w:rFonts w:ascii="Times New Roman" w:hAnsi="Times New Roman"/>
          <w:b/>
          <w:sz w:val="24"/>
          <w:szCs w:val="24"/>
        </w:rPr>
      </w:pPr>
      <w:r w:rsidRPr="00AB0151">
        <w:rPr>
          <w:rFonts w:ascii="Times New Roman" w:hAnsi="Times New Roman"/>
          <w:b/>
          <w:sz w:val="24"/>
          <w:szCs w:val="24"/>
        </w:rPr>
        <w:t>Sebagai sarana pesan</w:t>
      </w:r>
    </w:p>
    <w:p w:rsidR="004E079B" w:rsidRPr="00AB0151" w:rsidRDefault="004E079B" w:rsidP="00432805">
      <w:pPr>
        <w:pStyle w:val="ListParagraph"/>
        <w:spacing w:line="240" w:lineRule="auto"/>
        <w:ind w:left="993"/>
        <w:jc w:val="both"/>
        <w:rPr>
          <w:rFonts w:ascii="Times New Roman" w:hAnsi="Times New Roman"/>
          <w:b/>
          <w:sz w:val="24"/>
          <w:szCs w:val="24"/>
        </w:rPr>
      </w:pPr>
      <w:r w:rsidRPr="00AB0151">
        <w:rPr>
          <w:rFonts w:ascii="Times New Roman" w:hAnsi="Times New Roman"/>
          <w:b/>
          <w:sz w:val="24"/>
          <w:szCs w:val="24"/>
        </w:rPr>
        <w:t xml:space="preserve">Pada kategori ini, ruang, waktu, atau peluang yang tersedia pada media terkait yang berperan sebagai pengantar atau pembawa pesan periklanan.Misalnya, sebuah iklan yang ditayangkan di televisi dalam sebuah program </w:t>
      </w:r>
      <w:r w:rsidRPr="00AB0151">
        <w:rPr>
          <w:rFonts w:ascii="Times New Roman" w:hAnsi="Times New Roman"/>
          <w:b/>
          <w:i/>
          <w:sz w:val="24"/>
          <w:szCs w:val="24"/>
        </w:rPr>
        <w:t>varety show.</w:t>
      </w:r>
      <w:r w:rsidRPr="00AB0151">
        <w:rPr>
          <w:rFonts w:ascii="Times New Roman" w:hAnsi="Times New Roman"/>
          <w:b/>
          <w:sz w:val="24"/>
          <w:szCs w:val="24"/>
        </w:rPr>
        <w:t>Di sini, televisi adalah medianya, sedangkan program variety show adalah sarananya.</w:t>
      </w:r>
    </w:p>
    <w:p w:rsidR="00427410" w:rsidRPr="004531FD" w:rsidRDefault="004E079B" w:rsidP="004531FD">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Perlu dicatat, bahwa tidak ada satu pun media periklanan yang dapat selalu menjadi yang terbaik.</w:t>
      </w:r>
      <w:proofErr w:type="gramEnd"/>
      <w:r>
        <w:rPr>
          <w:rFonts w:ascii="Times New Roman" w:hAnsi="Times New Roman"/>
          <w:sz w:val="24"/>
          <w:szCs w:val="24"/>
        </w:rPr>
        <w:t xml:space="preserve"> Karena nilai suatu media tidak hanya tergantung pada siapa iklan tersebut ditujukan, ataupun </w:t>
      </w:r>
      <w:proofErr w:type="gramStart"/>
      <w:r>
        <w:rPr>
          <w:rFonts w:ascii="Times New Roman" w:hAnsi="Times New Roman"/>
          <w:sz w:val="24"/>
          <w:szCs w:val="24"/>
        </w:rPr>
        <w:t>apa</w:t>
      </w:r>
      <w:proofErr w:type="gramEnd"/>
      <w:r>
        <w:rPr>
          <w:rFonts w:ascii="Times New Roman" w:hAnsi="Times New Roman"/>
          <w:sz w:val="24"/>
          <w:szCs w:val="24"/>
        </w:rPr>
        <w:t xml:space="preserve"> tujuan periklananya. Nilai media juga amat tergantung pada situasi yang dihadapi produk yang </w:t>
      </w:r>
      <w:proofErr w:type="gramStart"/>
      <w:r>
        <w:rPr>
          <w:rFonts w:ascii="Times New Roman" w:hAnsi="Times New Roman"/>
          <w:sz w:val="24"/>
          <w:szCs w:val="24"/>
        </w:rPr>
        <w:t>akan</w:t>
      </w:r>
      <w:proofErr w:type="gramEnd"/>
      <w:r>
        <w:rPr>
          <w:rFonts w:ascii="Times New Roman" w:hAnsi="Times New Roman"/>
          <w:sz w:val="24"/>
          <w:szCs w:val="24"/>
        </w:rPr>
        <w:t xml:space="preserve"> diiklankan pada waktu tertentu. </w:t>
      </w:r>
      <w:proofErr w:type="gramStart"/>
      <w:r>
        <w:rPr>
          <w:rFonts w:ascii="Times New Roman" w:hAnsi="Times New Roman"/>
          <w:sz w:val="24"/>
          <w:szCs w:val="24"/>
        </w:rPr>
        <w:t>Dengan demikian, nilai keseluruhan suatu media selalu dikaitkan dengan kebutuhan khusus pengiklan yang dikaitkan dengan profil khalayak sasarannya.</w:t>
      </w:r>
      <w:proofErr w:type="gramEnd"/>
      <w:r>
        <w:rPr>
          <w:rFonts w:ascii="Times New Roman" w:hAnsi="Times New Roman"/>
          <w:sz w:val="24"/>
          <w:szCs w:val="24"/>
        </w:rPr>
        <w:t xml:space="preserve"> Media </w:t>
      </w:r>
      <w:proofErr w:type="gramStart"/>
      <w:r>
        <w:rPr>
          <w:rFonts w:ascii="Times New Roman" w:hAnsi="Times New Roman"/>
          <w:sz w:val="24"/>
          <w:szCs w:val="24"/>
        </w:rPr>
        <w:t>apa</w:t>
      </w:r>
      <w:proofErr w:type="gramEnd"/>
      <w:r>
        <w:rPr>
          <w:rFonts w:ascii="Times New Roman" w:hAnsi="Times New Roman"/>
          <w:sz w:val="24"/>
          <w:szCs w:val="24"/>
        </w:rPr>
        <w:t xml:space="preserve"> yang terbaik, seluruhnya tergantung pada tujuan pengiklan, khalayak sasaran kebutuhan kreatif perancangan pesan, tentang persaingan hingga ketersediaan anggaran.</w:t>
      </w:r>
    </w:p>
    <w:p w:rsidR="00427410" w:rsidRDefault="00427410" w:rsidP="00427410">
      <w:pPr>
        <w:spacing w:before="96" w:after="120" w:line="480" w:lineRule="auto"/>
        <w:ind w:left="360"/>
        <w:jc w:val="both"/>
        <w:rPr>
          <w:rFonts w:ascii="Times New Roman" w:eastAsia="Times New Roman" w:hAnsi="Times New Roman"/>
          <w:b/>
          <w:sz w:val="24"/>
          <w:szCs w:val="24"/>
          <w:shd w:val="clear" w:color="auto" w:fill="FFFFFF"/>
        </w:rPr>
      </w:pPr>
      <w:r>
        <w:rPr>
          <w:rFonts w:ascii="Times New Roman" w:eastAsia="Times New Roman" w:hAnsi="Times New Roman"/>
          <w:b/>
          <w:sz w:val="24"/>
          <w:szCs w:val="24"/>
          <w:shd w:val="clear" w:color="auto" w:fill="FFFFFF"/>
          <w:lang w:val="id-ID"/>
        </w:rPr>
        <w:t>2.1</w:t>
      </w:r>
      <w:r>
        <w:rPr>
          <w:rFonts w:ascii="Times New Roman" w:eastAsia="Times New Roman" w:hAnsi="Times New Roman"/>
          <w:b/>
          <w:sz w:val="24"/>
          <w:szCs w:val="24"/>
          <w:shd w:val="clear" w:color="auto" w:fill="FFFFFF"/>
        </w:rPr>
        <w:t>.</w:t>
      </w:r>
      <w:r w:rsidR="004531FD">
        <w:rPr>
          <w:rFonts w:ascii="Times New Roman" w:eastAsia="Times New Roman" w:hAnsi="Times New Roman"/>
          <w:b/>
          <w:sz w:val="24"/>
          <w:szCs w:val="24"/>
          <w:shd w:val="clear" w:color="auto" w:fill="FFFFFF"/>
        </w:rPr>
        <w:t>13</w:t>
      </w:r>
      <w:r>
        <w:rPr>
          <w:rFonts w:ascii="Times New Roman" w:eastAsia="Times New Roman" w:hAnsi="Times New Roman"/>
          <w:b/>
          <w:sz w:val="24"/>
          <w:szCs w:val="24"/>
          <w:shd w:val="clear" w:color="auto" w:fill="FFFFFF"/>
          <w:lang w:val="id-ID"/>
        </w:rPr>
        <w:t xml:space="preserve">.1 </w:t>
      </w:r>
      <w:r w:rsidRPr="00747F39">
        <w:rPr>
          <w:rFonts w:ascii="Times New Roman" w:eastAsia="Times New Roman" w:hAnsi="Times New Roman"/>
          <w:b/>
          <w:sz w:val="24"/>
          <w:szCs w:val="24"/>
          <w:shd w:val="clear" w:color="auto" w:fill="FFFFFF"/>
        </w:rPr>
        <w:t>Media Informasi dan Promosi</w:t>
      </w:r>
    </w:p>
    <w:p w:rsidR="00427410" w:rsidRDefault="00427410" w:rsidP="00427410">
      <w:pPr>
        <w:spacing w:before="96" w:after="120" w:line="480" w:lineRule="auto"/>
        <w:ind w:left="142"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Infromasi adalah suber daya, Wilbur schramm mendifiniskan informasi sebagai salah satu yang mengurangi ketidak pastiaan atau mengurangi jumlah kemungkinan alternative dalam situasi.( schramm dalam rakhmat 2005:2003) </w:t>
      </w:r>
      <w:r>
        <w:rPr>
          <w:rFonts w:ascii="Times New Roman" w:eastAsia="Times New Roman" w:hAnsi="Times New Roman"/>
          <w:sz w:val="24"/>
          <w:szCs w:val="24"/>
          <w:shd w:val="clear" w:color="auto" w:fill="FFFFFF"/>
        </w:rPr>
        <w:lastRenderedPageBreak/>
        <w:t>informasi mempunyai nilai, dan infroasi memungkinkan orang untuk melakukan ha-hal yang tidak dapat mereka laksanakan tanpa adanya informasi tersebut.</w:t>
      </w:r>
    </w:p>
    <w:p w:rsidR="00432805" w:rsidRPr="00427410" w:rsidRDefault="00427410" w:rsidP="00427410">
      <w:pPr>
        <w:spacing w:before="96" w:after="120" w:line="480" w:lineRule="auto"/>
        <w:ind w:left="142" w:firstLine="709"/>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rPr>
        <w:t>Kegiatan promosi public relations sebagai jembatan penghubung harus memeperhatikan sasaran yang diberikan suntikan dengan jelas terutama menyangkut pesan untuk memperkenalkan produk atau jasa dengan teknik atau siasat yang ditawarkan perusahaan terhadap khalayak, sehingga promosi public relations harus menekankan pada alat-alat atau medium yang digunakan sebagaia lata promosinya, tujuan agar mencapai efektivotas dan efisiensi profit yang direncanakan sebelumnya, denan demikian penggunaan teknik promoosi public relation yang merupakan suatu alternative untuk meningkatkan penjualan produk atau jasa.</w:t>
      </w:r>
    </w:p>
    <w:p w:rsidR="004E079B" w:rsidRPr="00432805" w:rsidRDefault="00432805" w:rsidP="004E079B">
      <w:pPr>
        <w:spacing w:line="480" w:lineRule="auto"/>
        <w:jc w:val="both"/>
        <w:rPr>
          <w:rFonts w:ascii="Times New Roman" w:hAnsi="Times New Roman"/>
          <w:b/>
          <w:sz w:val="24"/>
          <w:szCs w:val="24"/>
          <w:lang w:val="id-ID"/>
        </w:rPr>
      </w:pPr>
      <w:proofErr w:type="gramStart"/>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w:t>
      </w:r>
      <w:r w:rsidR="004531FD">
        <w:rPr>
          <w:rFonts w:ascii="Times New Roman" w:hAnsi="Times New Roman"/>
          <w:b/>
          <w:sz w:val="24"/>
          <w:szCs w:val="24"/>
        </w:rPr>
        <w:t>14</w:t>
      </w:r>
      <w:r w:rsidR="004E079B">
        <w:rPr>
          <w:rFonts w:ascii="Times New Roman" w:hAnsi="Times New Roman"/>
          <w:b/>
          <w:sz w:val="24"/>
          <w:szCs w:val="24"/>
        </w:rPr>
        <w:t xml:space="preserve">  Media</w:t>
      </w:r>
      <w:proofErr w:type="gramEnd"/>
      <w:r w:rsidR="004E079B">
        <w:rPr>
          <w:rFonts w:ascii="Times New Roman" w:hAnsi="Times New Roman"/>
          <w:b/>
          <w:sz w:val="24"/>
          <w:szCs w:val="24"/>
        </w:rPr>
        <w:t xml:space="preserve"> Luar </w:t>
      </w:r>
      <w:r>
        <w:rPr>
          <w:rFonts w:ascii="Times New Roman" w:hAnsi="Times New Roman"/>
          <w:b/>
          <w:sz w:val="24"/>
          <w:szCs w:val="24"/>
          <w:lang w:val="id-ID"/>
        </w:rPr>
        <w:t>Ruang</w:t>
      </w:r>
    </w:p>
    <w:p w:rsidR="004E079B" w:rsidRPr="002C3183" w:rsidRDefault="004E079B" w:rsidP="00E916C0">
      <w:pPr>
        <w:spacing w:line="480" w:lineRule="auto"/>
        <w:jc w:val="both"/>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sz w:val="24"/>
          <w:szCs w:val="24"/>
        </w:rPr>
        <w:t>Media luar – griya (</w:t>
      </w:r>
      <w:r>
        <w:rPr>
          <w:rFonts w:ascii="Times New Roman" w:hAnsi="Times New Roman"/>
          <w:i/>
          <w:sz w:val="24"/>
          <w:szCs w:val="24"/>
        </w:rPr>
        <w:t>out of home media</w:t>
      </w:r>
      <w:r>
        <w:rPr>
          <w:rFonts w:ascii="Times New Roman" w:hAnsi="Times New Roman"/>
          <w:sz w:val="24"/>
          <w:szCs w:val="24"/>
        </w:rPr>
        <w:t>) seringkali dibaurkan dengan istilah media luar ruang (</w:t>
      </w:r>
      <w:r>
        <w:rPr>
          <w:rFonts w:ascii="Times New Roman" w:hAnsi="Times New Roman"/>
          <w:i/>
          <w:sz w:val="24"/>
          <w:szCs w:val="24"/>
        </w:rPr>
        <w:t>outdoor media</w:t>
      </w:r>
      <w:r>
        <w:rPr>
          <w:rFonts w:ascii="Times New Roman" w:hAnsi="Times New Roman"/>
          <w:sz w:val="24"/>
          <w:szCs w:val="24"/>
        </w:rPr>
        <w:t>).Luar – griya artinya diluar rumah.Maksudnya adalah semua kemungkinan titik kontak (</w:t>
      </w:r>
      <w:r>
        <w:rPr>
          <w:rFonts w:ascii="Times New Roman" w:hAnsi="Times New Roman"/>
          <w:i/>
          <w:sz w:val="24"/>
          <w:szCs w:val="24"/>
        </w:rPr>
        <w:t>contact points</w:t>
      </w:r>
      <w:r>
        <w:rPr>
          <w:rFonts w:ascii="Times New Roman" w:hAnsi="Times New Roman"/>
          <w:sz w:val="24"/>
          <w:szCs w:val="24"/>
        </w:rPr>
        <w:t>) dengan khalayak yang berada di luar rumahtangga.</w:t>
      </w:r>
      <w:proofErr w:type="gramEnd"/>
      <w:r>
        <w:rPr>
          <w:rFonts w:ascii="Times New Roman" w:hAnsi="Times New Roman"/>
          <w:sz w:val="24"/>
          <w:szCs w:val="24"/>
        </w:rPr>
        <w:t xml:space="preserve"> Ini berarti, bukan hanya titik – titik kontak khalayak yang terdapat dijalan, </w:t>
      </w:r>
      <w:proofErr w:type="gramStart"/>
      <w:r>
        <w:rPr>
          <w:rFonts w:ascii="Times New Roman" w:hAnsi="Times New Roman"/>
          <w:sz w:val="24"/>
          <w:szCs w:val="24"/>
        </w:rPr>
        <w:t>taman</w:t>
      </w:r>
      <w:proofErr w:type="gramEnd"/>
      <w:r>
        <w:rPr>
          <w:rFonts w:ascii="Times New Roman" w:hAnsi="Times New Roman"/>
          <w:sz w:val="24"/>
          <w:szCs w:val="24"/>
        </w:rPr>
        <w:t xml:space="preserve">, atau lapangan terbuka saja yang menjadi media luar – griya. </w:t>
      </w:r>
      <w:proofErr w:type="gramStart"/>
      <w:r>
        <w:rPr>
          <w:rFonts w:ascii="Times New Roman" w:hAnsi="Times New Roman"/>
          <w:sz w:val="24"/>
          <w:szCs w:val="24"/>
        </w:rPr>
        <w:t xml:space="preserve">Media ini juga termasuk titik – titik kontak khalayak yang terdapat dalam pasar swalayan, toserba, mal, </w:t>
      </w:r>
      <w:r>
        <w:rPr>
          <w:rFonts w:ascii="Times New Roman" w:hAnsi="Times New Roman"/>
          <w:i/>
          <w:sz w:val="24"/>
          <w:szCs w:val="24"/>
        </w:rPr>
        <w:t>hypermarket</w:t>
      </w:r>
      <w:r>
        <w:rPr>
          <w:rFonts w:ascii="Times New Roman" w:hAnsi="Times New Roman"/>
          <w:sz w:val="24"/>
          <w:szCs w:val="24"/>
        </w:rPr>
        <w:t>, gedung perkantoran, gedung museum atau bangunan stasiun bus termasuk media luar –griya.Sedangkan media luar ruang adalah titik – titik lokasi iklan yang hanya terdapat di luar bangunan.</w:t>
      </w:r>
      <w:proofErr w:type="gramEnd"/>
      <w:r w:rsidRPr="002C3183">
        <w:rPr>
          <w:rFonts w:ascii="Times New Roman" w:hAnsi="Times New Roman"/>
          <w:b/>
          <w:sz w:val="24"/>
          <w:szCs w:val="24"/>
        </w:rPr>
        <w:t xml:space="preserve"> Rudy Harjanto (</w:t>
      </w:r>
      <w:proofErr w:type="gramStart"/>
      <w:r w:rsidRPr="002C3183">
        <w:rPr>
          <w:rFonts w:ascii="Times New Roman" w:hAnsi="Times New Roman"/>
          <w:b/>
          <w:sz w:val="24"/>
          <w:szCs w:val="24"/>
        </w:rPr>
        <w:t>2009 :</w:t>
      </w:r>
      <w:proofErr w:type="gramEnd"/>
      <w:r w:rsidRPr="002C3183">
        <w:rPr>
          <w:rFonts w:ascii="Times New Roman" w:hAnsi="Times New Roman"/>
          <w:b/>
          <w:sz w:val="24"/>
          <w:szCs w:val="24"/>
        </w:rPr>
        <w:t xml:space="preserve"> 427)</w:t>
      </w:r>
    </w:p>
    <w:p w:rsidR="004E079B" w:rsidRPr="00432805" w:rsidRDefault="00432805" w:rsidP="004531FD">
      <w:pPr>
        <w:spacing w:line="480" w:lineRule="auto"/>
        <w:ind w:left="270"/>
        <w:jc w:val="both"/>
        <w:rPr>
          <w:rFonts w:ascii="Times New Roman" w:hAnsi="Times New Roman"/>
          <w:b/>
          <w:sz w:val="24"/>
          <w:szCs w:val="24"/>
          <w:lang w:val="id-ID"/>
        </w:rPr>
      </w:pPr>
      <w:proofErr w:type="gramStart"/>
      <w:r>
        <w:rPr>
          <w:rFonts w:ascii="Times New Roman" w:hAnsi="Times New Roman"/>
          <w:b/>
          <w:sz w:val="24"/>
          <w:szCs w:val="24"/>
        </w:rPr>
        <w:lastRenderedPageBreak/>
        <w:t>2.</w:t>
      </w:r>
      <w:r>
        <w:rPr>
          <w:rFonts w:ascii="Times New Roman" w:hAnsi="Times New Roman"/>
          <w:b/>
          <w:sz w:val="24"/>
          <w:szCs w:val="24"/>
          <w:lang w:val="id-ID"/>
        </w:rPr>
        <w:t>1</w:t>
      </w:r>
      <w:r>
        <w:rPr>
          <w:rFonts w:ascii="Times New Roman" w:hAnsi="Times New Roman"/>
          <w:b/>
          <w:sz w:val="24"/>
          <w:szCs w:val="24"/>
        </w:rPr>
        <w:t>.</w:t>
      </w:r>
      <w:r w:rsidR="004531FD">
        <w:rPr>
          <w:rFonts w:ascii="Times New Roman" w:hAnsi="Times New Roman"/>
          <w:b/>
          <w:sz w:val="24"/>
          <w:szCs w:val="24"/>
        </w:rPr>
        <w:t>14</w:t>
      </w:r>
      <w:r w:rsidR="004E079B">
        <w:rPr>
          <w:rFonts w:ascii="Times New Roman" w:hAnsi="Times New Roman"/>
          <w:b/>
          <w:sz w:val="24"/>
          <w:szCs w:val="24"/>
        </w:rPr>
        <w:t xml:space="preserve">.1  </w:t>
      </w:r>
      <w:r w:rsidR="004E079B" w:rsidRPr="00432805">
        <w:rPr>
          <w:rFonts w:ascii="Times New Roman" w:hAnsi="Times New Roman"/>
          <w:b/>
          <w:sz w:val="24"/>
          <w:szCs w:val="24"/>
        </w:rPr>
        <w:t>Billboard</w:t>
      </w:r>
      <w:proofErr w:type="gramEnd"/>
      <w:r w:rsidRPr="00432805">
        <w:rPr>
          <w:rFonts w:ascii="Times New Roman" w:hAnsi="Times New Roman"/>
          <w:b/>
          <w:sz w:val="24"/>
          <w:szCs w:val="24"/>
          <w:lang w:val="id-ID"/>
        </w:rPr>
        <w:t xml:space="preserve"> / Poster</w:t>
      </w:r>
    </w:p>
    <w:p w:rsidR="004E079B" w:rsidRDefault="004E079B" w:rsidP="004531FD">
      <w:pPr>
        <w:spacing w:line="480" w:lineRule="auto"/>
        <w:ind w:left="27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i/>
          <w:sz w:val="24"/>
          <w:szCs w:val="24"/>
        </w:rPr>
        <w:t>Billboard</w:t>
      </w:r>
      <w:r w:rsidR="00432805">
        <w:rPr>
          <w:rFonts w:ascii="Times New Roman" w:hAnsi="Times New Roman"/>
          <w:i/>
          <w:sz w:val="24"/>
          <w:szCs w:val="24"/>
          <w:lang w:val="id-ID"/>
        </w:rPr>
        <w:t xml:space="preserve"> / Poster</w:t>
      </w:r>
      <w:r>
        <w:rPr>
          <w:rFonts w:ascii="Times New Roman" w:hAnsi="Times New Roman"/>
          <w:sz w:val="24"/>
          <w:szCs w:val="24"/>
        </w:rPr>
        <w:t xml:space="preserve"> adalah bentuk promosi iklan luar ruang dengan ukuran besar.</w:t>
      </w:r>
      <w:proofErr w:type="gramEnd"/>
      <w:r>
        <w:rPr>
          <w:rFonts w:ascii="Times New Roman" w:hAnsi="Times New Roman"/>
          <w:sz w:val="24"/>
          <w:szCs w:val="24"/>
        </w:rPr>
        <w:t xml:space="preserve"> Bisa disebut juga </w:t>
      </w:r>
      <w:r>
        <w:rPr>
          <w:rFonts w:ascii="Times New Roman" w:hAnsi="Times New Roman"/>
          <w:i/>
          <w:sz w:val="24"/>
          <w:szCs w:val="24"/>
        </w:rPr>
        <w:t>billboard</w:t>
      </w:r>
      <w:r>
        <w:rPr>
          <w:rFonts w:ascii="Times New Roman" w:hAnsi="Times New Roman"/>
          <w:sz w:val="24"/>
          <w:szCs w:val="24"/>
        </w:rPr>
        <w:t xml:space="preserve"> adalah bentuk poster dengan ukuran yang lebih besar yang diletakan tinggi di tempat tertentu yang banyak dilalui banyak orang.</w:t>
      </w:r>
    </w:p>
    <w:p w:rsidR="004E079B" w:rsidRDefault="004E079B" w:rsidP="004531FD">
      <w:pPr>
        <w:spacing w:line="480" w:lineRule="auto"/>
        <w:ind w:left="270" w:hanging="270"/>
        <w:jc w:val="both"/>
        <w:rPr>
          <w:rFonts w:ascii="Times New Roman" w:hAnsi="Times New Roman"/>
          <w:sz w:val="24"/>
          <w:szCs w:val="24"/>
        </w:rPr>
      </w:pPr>
      <w:r>
        <w:rPr>
          <w:rFonts w:ascii="Times New Roman" w:hAnsi="Times New Roman"/>
          <w:sz w:val="24"/>
          <w:szCs w:val="24"/>
        </w:rPr>
        <w:tab/>
      </w:r>
      <w:r w:rsidR="00432805">
        <w:rPr>
          <w:rFonts w:ascii="Times New Roman" w:hAnsi="Times New Roman"/>
          <w:i/>
          <w:sz w:val="24"/>
          <w:szCs w:val="24"/>
        </w:rPr>
        <w:t>Billboard</w:t>
      </w:r>
      <w:r w:rsidR="00432805">
        <w:rPr>
          <w:rFonts w:ascii="Times New Roman" w:hAnsi="Times New Roman"/>
          <w:i/>
          <w:sz w:val="24"/>
          <w:szCs w:val="24"/>
          <w:lang w:val="id-ID"/>
        </w:rPr>
        <w:t xml:space="preserve"> / Poster</w:t>
      </w:r>
      <w:r>
        <w:rPr>
          <w:rFonts w:ascii="Times New Roman" w:hAnsi="Times New Roman"/>
          <w:sz w:val="24"/>
          <w:szCs w:val="24"/>
        </w:rPr>
        <w:t>termasuk model iklan ruang (</w:t>
      </w:r>
      <w:r>
        <w:rPr>
          <w:rFonts w:ascii="Times New Roman" w:hAnsi="Times New Roman"/>
          <w:i/>
          <w:sz w:val="24"/>
          <w:szCs w:val="24"/>
        </w:rPr>
        <w:t>outdoor advertising</w:t>
      </w:r>
      <w:r>
        <w:rPr>
          <w:rFonts w:ascii="Times New Roman" w:hAnsi="Times New Roman"/>
          <w:sz w:val="24"/>
          <w:szCs w:val="24"/>
        </w:rPr>
        <w:t xml:space="preserve">) yang paling banyak digunakan. </w:t>
      </w:r>
      <w:proofErr w:type="gramStart"/>
      <w:r>
        <w:rPr>
          <w:rFonts w:ascii="Times New Roman" w:hAnsi="Times New Roman"/>
          <w:sz w:val="24"/>
          <w:szCs w:val="24"/>
        </w:rPr>
        <w:t xml:space="preserve">Perkembanganya pun cukup pesat.Sekarang dijaman digital, </w:t>
      </w:r>
      <w:r>
        <w:rPr>
          <w:rFonts w:ascii="Times New Roman" w:hAnsi="Times New Roman"/>
          <w:i/>
          <w:sz w:val="24"/>
          <w:szCs w:val="24"/>
        </w:rPr>
        <w:t>billboard</w:t>
      </w:r>
      <w:r>
        <w:rPr>
          <w:rFonts w:ascii="Times New Roman" w:hAnsi="Times New Roman"/>
          <w:sz w:val="24"/>
          <w:szCs w:val="24"/>
        </w:rPr>
        <w:t xml:space="preserve"> pun menggunakan teknologi baru sehingga muncullah digital </w:t>
      </w:r>
      <w:r>
        <w:rPr>
          <w:rFonts w:ascii="Times New Roman" w:hAnsi="Times New Roman"/>
          <w:i/>
          <w:sz w:val="24"/>
          <w:szCs w:val="24"/>
        </w:rPr>
        <w:t>billboard</w:t>
      </w:r>
      <w:r>
        <w:rPr>
          <w:rFonts w:ascii="Times New Roman" w:hAnsi="Times New Roman"/>
          <w:sz w:val="24"/>
          <w:szCs w:val="24"/>
        </w:rPr>
        <w:t>.</w:t>
      </w:r>
      <w:proofErr w:type="gramEnd"/>
    </w:p>
    <w:p w:rsidR="004E079B" w:rsidRDefault="004E079B" w:rsidP="004531FD">
      <w:pPr>
        <w:spacing w:line="480" w:lineRule="auto"/>
        <w:ind w:left="270" w:hanging="270"/>
        <w:jc w:val="both"/>
        <w:rPr>
          <w:rFonts w:ascii="Times New Roman" w:hAnsi="Times New Roman"/>
          <w:sz w:val="24"/>
          <w:szCs w:val="24"/>
        </w:rPr>
      </w:pPr>
      <w:r>
        <w:rPr>
          <w:rFonts w:ascii="Times New Roman" w:hAnsi="Times New Roman"/>
          <w:sz w:val="24"/>
          <w:szCs w:val="24"/>
        </w:rPr>
        <w:tab/>
      </w:r>
      <w:r w:rsidR="004531FD">
        <w:rPr>
          <w:rFonts w:ascii="Times New Roman" w:hAnsi="Times New Roman"/>
          <w:sz w:val="24"/>
          <w:szCs w:val="24"/>
        </w:rPr>
        <w:tab/>
      </w:r>
      <w:r>
        <w:rPr>
          <w:rFonts w:ascii="Times New Roman" w:hAnsi="Times New Roman"/>
          <w:sz w:val="24"/>
          <w:szCs w:val="24"/>
        </w:rPr>
        <w:t xml:space="preserve">Di indonesia, </w:t>
      </w:r>
      <w:r w:rsidR="00432805">
        <w:rPr>
          <w:rFonts w:ascii="Times New Roman" w:hAnsi="Times New Roman"/>
          <w:i/>
          <w:sz w:val="24"/>
          <w:szCs w:val="24"/>
        </w:rPr>
        <w:t>Billboard</w:t>
      </w:r>
      <w:r w:rsidR="00432805">
        <w:rPr>
          <w:rFonts w:ascii="Times New Roman" w:hAnsi="Times New Roman"/>
          <w:i/>
          <w:sz w:val="24"/>
          <w:szCs w:val="24"/>
          <w:lang w:val="id-ID"/>
        </w:rPr>
        <w:t xml:space="preserve"> / Poster</w:t>
      </w:r>
      <w:r>
        <w:rPr>
          <w:rFonts w:ascii="Times New Roman" w:hAnsi="Times New Roman"/>
          <w:sz w:val="24"/>
          <w:szCs w:val="24"/>
        </w:rPr>
        <w:t xml:space="preserve">punya defenisi tersendiri, yaitu reklame yang berbentuk bidang dengan bahan terbuat dari kayu, logam, </w:t>
      </w:r>
      <w:r>
        <w:rPr>
          <w:rFonts w:ascii="Times New Roman" w:hAnsi="Times New Roman"/>
          <w:i/>
          <w:sz w:val="24"/>
          <w:szCs w:val="24"/>
        </w:rPr>
        <w:t>fiberglas</w:t>
      </w:r>
      <w:r>
        <w:rPr>
          <w:rFonts w:ascii="Times New Roman" w:hAnsi="Times New Roman"/>
          <w:sz w:val="24"/>
          <w:szCs w:val="24"/>
        </w:rPr>
        <w:t xml:space="preserve">, kain, kaca, plastik, dan sebagainya yang pemasangannya berdiri sendiri menempel bangunan dengan konstruksi tetap dan reklame tersebut bersifat permanen. </w:t>
      </w:r>
      <w:proofErr w:type="gramStart"/>
      <w:r>
        <w:rPr>
          <w:rFonts w:ascii="Times New Roman" w:hAnsi="Times New Roman"/>
          <w:sz w:val="24"/>
          <w:szCs w:val="24"/>
        </w:rPr>
        <w:t xml:space="preserve">Jadi papan iklan di atas toko pun masuk kategori </w:t>
      </w:r>
      <w:r w:rsidR="00432805">
        <w:rPr>
          <w:rFonts w:ascii="Times New Roman" w:hAnsi="Times New Roman"/>
          <w:i/>
          <w:sz w:val="24"/>
          <w:szCs w:val="24"/>
        </w:rPr>
        <w:t>Billboard</w:t>
      </w:r>
      <w:r w:rsidR="00432805">
        <w:rPr>
          <w:rFonts w:ascii="Times New Roman" w:hAnsi="Times New Roman"/>
          <w:i/>
          <w:sz w:val="24"/>
          <w:szCs w:val="24"/>
          <w:lang w:val="id-ID"/>
        </w:rPr>
        <w:t xml:space="preserve"> / Poster</w:t>
      </w:r>
      <w:r>
        <w:rPr>
          <w:rFonts w:ascii="Times New Roman" w:hAnsi="Times New Roman"/>
          <w:sz w:val="24"/>
          <w:szCs w:val="24"/>
        </w:rPr>
        <w:t>.</w:t>
      </w:r>
      <w:proofErr w:type="gramEnd"/>
    </w:p>
    <w:p w:rsidR="004E079B" w:rsidRDefault="004E079B" w:rsidP="00AE2178">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Berikut  kelebiahan</w:t>
      </w:r>
      <w:proofErr w:type="gramEnd"/>
      <w:r>
        <w:rPr>
          <w:rFonts w:ascii="Times New Roman" w:hAnsi="Times New Roman"/>
          <w:sz w:val="24"/>
          <w:szCs w:val="24"/>
        </w:rPr>
        <w:t xml:space="preserve"> dan kekurangan media luar </w:t>
      </w:r>
      <w:r w:rsidR="00432805">
        <w:rPr>
          <w:rFonts w:ascii="Times New Roman" w:hAnsi="Times New Roman"/>
          <w:sz w:val="24"/>
          <w:szCs w:val="24"/>
          <w:lang w:val="id-ID"/>
        </w:rPr>
        <w:t>ruang</w:t>
      </w:r>
      <w:r>
        <w:rPr>
          <w:rFonts w:ascii="Times New Roman" w:hAnsi="Times New Roman"/>
          <w:sz w:val="24"/>
          <w:szCs w:val="24"/>
        </w:rPr>
        <w:t xml:space="preserve"> (</w:t>
      </w:r>
      <w:r w:rsidR="00432805">
        <w:rPr>
          <w:rFonts w:ascii="Times New Roman" w:hAnsi="Times New Roman"/>
          <w:i/>
          <w:sz w:val="24"/>
          <w:szCs w:val="24"/>
        </w:rPr>
        <w:t>Billboard</w:t>
      </w:r>
      <w:r w:rsidR="00432805">
        <w:rPr>
          <w:rFonts w:ascii="Times New Roman" w:hAnsi="Times New Roman"/>
          <w:i/>
          <w:sz w:val="24"/>
          <w:szCs w:val="24"/>
          <w:lang w:val="id-ID"/>
        </w:rPr>
        <w:t xml:space="preserve"> / Poster</w:t>
      </w:r>
      <w:r>
        <w:rPr>
          <w:rFonts w:ascii="Times New Roman" w:hAnsi="Times New Roman"/>
          <w:sz w:val="24"/>
          <w:szCs w:val="24"/>
        </w:rPr>
        <w:t xml:space="preserve">) menurut </w:t>
      </w:r>
      <w:r w:rsidRPr="00432805">
        <w:rPr>
          <w:rFonts w:ascii="Times New Roman" w:hAnsi="Times New Roman"/>
          <w:b/>
          <w:sz w:val="24"/>
          <w:szCs w:val="24"/>
        </w:rPr>
        <w:t>Rudi Harjanto (2009 : 428)</w:t>
      </w:r>
      <w:r>
        <w:rPr>
          <w:rFonts w:ascii="Times New Roman" w:hAnsi="Times New Roman"/>
          <w:sz w:val="24"/>
          <w:szCs w:val="24"/>
        </w:rPr>
        <w:t xml:space="preserve">  yang dikutip dari buku Prinsip – prinsip Periklanan :</w:t>
      </w:r>
    </w:p>
    <w:p w:rsidR="004E079B" w:rsidRDefault="004E079B" w:rsidP="004E079B">
      <w:pPr>
        <w:spacing w:line="240" w:lineRule="auto"/>
        <w:jc w:val="both"/>
        <w:rPr>
          <w:rFonts w:ascii="Times New Roman" w:hAnsi="Times New Roman"/>
          <w:sz w:val="24"/>
          <w:szCs w:val="24"/>
        </w:rPr>
      </w:pPr>
    </w:p>
    <w:p w:rsidR="004E079B" w:rsidRDefault="004E079B" w:rsidP="004E079B">
      <w:pPr>
        <w:pStyle w:val="ListParagraph"/>
        <w:numPr>
          <w:ilvl w:val="0"/>
          <w:numId w:val="21"/>
        </w:numPr>
        <w:spacing w:line="240" w:lineRule="auto"/>
        <w:contextualSpacing/>
        <w:jc w:val="both"/>
        <w:rPr>
          <w:rFonts w:ascii="Times New Roman" w:hAnsi="Times New Roman"/>
          <w:b/>
          <w:sz w:val="24"/>
          <w:szCs w:val="24"/>
        </w:rPr>
      </w:pPr>
      <w:r>
        <w:rPr>
          <w:rFonts w:ascii="Times New Roman" w:hAnsi="Times New Roman"/>
          <w:b/>
          <w:sz w:val="24"/>
          <w:szCs w:val="24"/>
        </w:rPr>
        <w:t xml:space="preserve">Kekuatan Media Luar </w:t>
      </w:r>
      <w:r w:rsidR="00432805">
        <w:rPr>
          <w:rFonts w:ascii="Times New Roman" w:hAnsi="Times New Roman"/>
          <w:b/>
          <w:sz w:val="24"/>
          <w:szCs w:val="24"/>
          <w:lang w:val="id-ID"/>
        </w:rPr>
        <w:t>Ruang</w:t>
      </w:r>
      <w:r>
        <w:rPr>
          <w:rFonts w:ascii="Times New Roman" w:hAnsi="Times New Roman"/>
          <w:b/>
          <w:sz w:val="24"/>
          <w:szCs w:val="24"/>
        </w:rPr>
        <w:t xml:space="preserve"> (</w:t>
      </w:r>
      <w:r w:rsidR="00432805" w:rsidRPr="00432805">
        <w:rPr>
          <w:rFonts w:ascii="Times New Roman" w:hAnsi="Times New Roman"/>
          <w:b/>
          <w:i/>
          <w:sz w:val="24"/>
          <w:szCs w:val="24"/>
        </w:rPr>
        <w:t>Billboard</w:t>
      </w:r>
      <w:r w:rsidR="00432805" w:rsidRPr="00432805">
        <w:rPr>
          <w:rFonts w:ascii="Times New Roman" w:hAnsi="Times New Roman"/>
          <w:b/>
          <w:i/>
          <w:sz w:val="24"/>
          <w:szCs w:val="24"/>
          <w:lang w:val="id-ID"/>
        </w:rPr>
        <w:t xml:space="preserve"> / Poster</w:t>
      </w:r>
      <w:r>
        <w:rPr>
          <w:rFonts w:ascii="Times New Roman" w:hAnsi="Times New Roman"/>
          <w:b/>
          <w:sz w:val="24"/>
          <w:szCs w:val="24"/>
        </w:rPr>
        <w:t>)</w:t>
      </w:r>
    </w:p>
    <w:p w:rsidR="004E079B" w:rsidRDefault="004E079B" w:rsidP="004E079B">
      <w:pPr>
        <w:pStyle w:val="ListParagraph"/>
        <w:spacing w:line="240" w:lineRule="auto"/>
        <w:jc w:val="both"/>
        <w:rPr>
          <w:rFonts w:ascii="Times New Roman" w:hAnsi="Times New Roman"/>
          <w:b/>
          <w:sz w:val="24"/>
          <w:szCs w:val="24"/>
        </w:rPr>
      </w:pPr>
    </w:p>
    <w:p w:rsidR="004E079B" w:rsidRPr="00E916C0" w:rsidRDefault="004E079B" w:rsidP="00432805">
      <w:pPr>
        <w:pStyle w:val="ListParagraph"/>
        <w:numPr>
          <w:ilvl w:val="0"/>
          <w:numId w:val="24"/>
        </w:numPr>
        <w:spacing w:line="240" w:lineRule="auto"/>
        <w:ind w:left="1134" w:hanging="425"/>
        <w:jc w:val="both"/>
        <w:rPr>
          <w:rFonts w:ascii="Times New Roman" w:hAnsi="Times New Roman"/>
          <w:b/>
          <w:sz w:val="24"/>
          <w:szCs w:val="24"/>
        </w:rPr>
      </w:pPr>
      <w:r w:rsidRPr="00E916C0">
        <w:rPr>
          <w:rFonts w:ascii="Times New Roman" w:hAnsi="Times New Roman"/>
          <w:b/>
          <w:i/>
          <w:sz w:val="24"/>
          <w:szCs w:val="24"/>
        </w:rPr>
        <w:t>Penetrasi</w:t>
      </w:r>
      <w:r w:rsidRPr="00E916C0">
        <w:rPr>
          <w:rFonts w:ascii="Times New Roman" w:hAnsi="Times New Roman"/>
          <w:b/>
          <w:sz w:val="24"/>
          <w:szCs w:val="24"/>
        </w:rPr>
        <w:t xml:space="preserve">. Periklanan media luar – </w:t>
      </w:r>
      <w:proofErr w:type="gramStart"/>
      <w:r w:rsidRPr="00E916C0">
        <w:rPr>
          <w:rFonts w:ascii="Times New Roman" w:hAnsi="Times New Roman"/>
          <w:b/>
          <w:sz w:val="24"/>
          <w:szCs w:val="24"/>
        </w:rPr>
        <w:t>griya  mudah</w:t>
      </w:r>
      <w:proofErr w:type="gramEnd"/>
      <w:r w:rsidRPr="00E916C0">
        <w:rPr>
          <w:rFonts w:ascii="Times New Roman" w:hAnsi="Times New Roman"/>
          <w:b/>
          <w:sz w:val="24"/>
          <w:szCs w:val="24"/>
        </w:rPr>
        <w:t xml:space="preserve"> melakukan penetrasi efektif yang sulit dijangkau oleh media lain. </w:t>
      </w:r>
      <w:proofErr w:type="gramStart"/>
      <w:r w:rsidRPr="00E916C0">
        <w:rPr>
          <w:rFonts w:ascii="Times New Roman" w:hAnsi="Times New Roman"/>
          <w:b/>
          <w:sz w:val="24"/>
          <w:szCs w:val="24"/>
        </w:rPr>
        <w:t>Ia</w:t>
      </w:r>
      <w:proofErr w:type="gramEnd"/>
      <w:r w:rsidRPr="00E916C0">
        <w:rPr>
          <w:rFonts w:ascii="Times New Roman" w:hAnsi="Times New Roman"/>
          <w:b/>
          <w:sz w:val="24"/>
          <w:szCs w:val="24"/>
        </w:rPr>
        <w:t xml:space="preserve"> juga sangat efesien untuk menjangkau semua segmen dari populasi di suatu daerah tertentu. Lebih lagi jika ditempatkan di lokasi – </w:t>
      </w:r>
      <w:r w:rsidRPr="00E916C0">
        <w:rPr>
          <w:rFonts w:ascii="Times New Roman" w:hAnsi="Times New Roman"/>
          <w:b/>
          <w:sz w:val="24"/>
          <w:szCs w:val="24"/>
        </w:rPr>
        <w:lastRenderedPageBreak/>
        <w:t>lokasi yang strategis, yaitu di tempat – tempat yang rame dan padat lalu lintas orang ataupun kendaraaan.</w:t>
      </w:r>
    </w:p>
    <w:p w:rsidR="004E079B" w:rsidRPr="00E916C0" w:rsidRDefault="004E079B" w:rsidP="00432805">
      <w:pPr>
        <w:pStyle w:val="ListParagraph"/>
        <w:numPr>
          <w:ilvl w:val="0"/>
          <w:numId w:val="24"/>
        </w:numPr>
        <w:spacing w:line="240" w:lineRule="auto"/>
        <w:ind w:left="1134" w:hanging="425"/>
        <w:jc w:val="both"/>
        <w:rPr>
          <w:rFonts w:ascii="Times New Roman" w:hAnsi="Times New Roman"/>
          <w:b/>
          <w:sz w:val="24"/>
          <w:szCs w:val="24"/>
        </w:rPr>
      </w:pPr>
      <w:r w:rsidRPr="00E916C0">
        <w:rPr>
          <w:rFonts w:ascii="Times New Roman" w:hAnsi="Times New Roman"/>
          <w:b/>
          <w:i/>
          <w:sz w:val="24"/>
          <w:szCs w:val="24"/>
        </w:rPr>
        <w:t>Fleksibel</w:t>
      </w:r>
      <w:r w:rsidRPr="00E916C0">
        <w:rPr>
          <w:rFonts w:ascii="Times New Roman" w:hAnsi="Times New Roman"/>
          <w:b/>
          <w:sz w:val="24"/>
          <w:szCs w:val="24"/>
        </w:rPr>
        <w:t xml:space="preserve">. Kekuatan </w:t>
      </w:r>
      <w:proofErr w:type="gramStart"/>
      <w:r w:rsidRPr="00E916C0">
        <w:rPr>
          <w:rFonts w:ascii="Times New Roman" w:hAnsi="Times New Roman"/>
          <w:b/>
          <w:sz w:val="24"/>
          <w:szCs w:val="24"/>
        </w:rPr>
        <w:t>lain</w:t>
      </w:r>
      <w:proofErr w:type="gramEnd"/>
      <w:r w:rsidRPr="00E916C0">
        <w:rPr>
          <w:rFonts w:ascii="Times New Roman" w:hAnsi="Times New Roman"/>
          <w:b/>
          <w:sz w:val="24"/>
          <w:szCs w:val="24"/>
        </w:rPr>
        <w:t xml:space="preserve"> media luar – griya adalah fleksibilitasnya secara geografis. Periklanan media luar – griya dapat diposisikan secara strategis di mana saja sepanjang memungkinkan, baik dari sudut perijinan maupun konstruksi. Peletakan strategis di suatu daerah ini, sangat efektif untuk mendukung upaya – upaya periklanan lainnya.</w:t>
      </w:r>
    </w:p>
    <w:p w:rsidR="004E079B" w:rsidRPr="00E916C0" w:rsidRDefault="004E079B" w:rsidP="00432805">
      <w:pPr>
        <w:pStyle w:val="ListParagraph"/>
        <w:numPr>
          <w:ilvl w:val="0"/>
          <w:numId w:val="24"/>
        </w:numPr>
        <w:spacing w:line="240" w:lineRule="auto"/>
        <w:ind w:left="1134" w:hanging="425"/>
        <w:jc w:val="both"/>
        <w:rPr>
          <w:rFonts w:ascii="Times New Roman" w:hAnsi="Times New Roman"/>
          <w:b/>
          <w:sz w:val="24"/>
          <w:szCs w:val="24"/>
        </w:rPr>
      </w:pPr>
      <w:r w:rsidRPr="00E916C0">
        <w:rPr>
          <w:rFonts w:ascii="Times New Roman" w:hAnsi="Times New Roman"/>
          <w:b/>
          <w:i/>
          <w:sz w:val="24"/>
          <w:szCs w:val="24"/>
        </w:rPr>
        <w:t xml:space="preserve">Biaya per kontak rendah. </w:t>
      </w:r>
      <w:r w:rsidRPr="00E916C0">
        <w:rPr>
          <w:rFonts w:ascii="Times New Roman" w:hAnsi="Times New Roman"/>
          <w:b/>
          <w:sz w:val="24"/>
          <w:szCs w:val="24"/>
        </w:rPr>
        <w:t>Karena frekuensi dan terapan yang amat tinggi, biaya per kontak khalayak dari periklanan luar – griya merupakan yang paling rendah, dibandingkan dengan media – media lainnya. Biaya konstruksi dan perawatan papan iklan misalnya, juga menjadi relatif sangat rendah dibandingkan jumlah terapan dan frekuensi penayangan pesan kepada khalayak.</w:t>
      </w:r>
    </w:p>
    <w:p w:rsidR="004E079B" w:rsidRPr="00E916C0" w:rsidRDefault="004E079B" w:rsidP="00432805">
      <w:pPr>
        <w:pStyle w:val="ListParagraph"/>
        <w:numPr>
          <w:ilvl w:val="0"/>
          <w:numId w:val="24"/>
        </w:numPr>
        <w:spacing w:line="240" w:lineRule="auto"/>
        <w:ind w:left="1134" w:hanging="425"/>
        <w:jc w:val="both"/>
        <w:rPr>
          <w:rFonts w:ascii="Times New Roman" w:hAnsi="Times New Roman"/>
          <w:b/>
          <w:sz w:val="24"/>
          <w:szCs w:val="24"/>
        </w:rPr>
      </w:pPr>
      <w:r w:rsidRPr="00E916C0">
        <w:rPr>
          <w:rFonts w:ascii="Times New Roman" w:hAnsi="Times New Roman"/>
          <w:b/>
          <w:i/>
          <w:sz w:val="24"/>
          <w:szCs w:val="24"/>
        </w:rPr>
        <w:t xml:space="preserve">Pengingat. </w:t>
      </w:r>
      <w:r w:rsidRPr="00E916C0">
        <w:rPr>
          <w:rFonts w:ascii="Times New Roman" w:hAnsi="Times New Roman"/>
          <w:b/>
          <w:sz w:val="24"/>
          <w:szCs w:val="24"/>
        </w:rPr>
        <w:t>Periklanan media luar – griya adalah media pengingat yang efektif bagi khalayak sebelum memutuskan sebuah pembalian. Karen itu, identifikasi produk dalam pesan periklanan media luar – griya adalah sangat penting. Media luar – griya sangat bermanfaat untuk pesan – pesan pemerekan (</w:t>
      </w:r>
      <w:r w:rsidRPr="00E916C0">
        <w:rPr>
          <w:rFonts w:ascii="Times New Roman" w:hAnsi="Times New Roman"/>
          <w:b/>
          <w:i/>
          <w:sz w:val="24"/>
          <w:szCs w:val="24"/>
        </w:rPr>
        <w:t>branding</w:t>
      </w:r>
      <w:r w:rsidRPr="00E916C0">
        <w:rPr>
          <w:rFonts w:ascii="Times New Roman" w:hAnsi="Times New Roman"/>
          <w:b/>
          <w:sz w:val="24"/>
          <w:szCs w:val="24"/>
        </w:rPr>
        <w:t>). Juga memberi rujukan yang efektif pada identifikasi produk dan kemasannya, sebelum khalayak memutuskan pembelian.</w:t>
      </w:r>
    </w:p>
    <w:p w:rsidR="00432805" w:rsidRPr="00432805" w:rsidRDefault="00432805" w:rsidP="00432805">
      <w:pPr>
        <w:pStyle w:val="ListParagraph"/>
        <w:spacing w:line="240" w:lineRule="auto"/>
        <w:ind w:left="0"/>
        <w:jc w:val="both"/>
        <w:rPr>
          <w:rFonts w:ascii="Times New Roman" w:hAnsi="Times New Roman"/>
          <w:sz w:val="24"/>
          <w:szCs w:val="24"/>
          <w:lang w:val="id-ID"/>
        </w:rPr>
      </w:pPr>
    </w:p>
    <w:p w:rsidR="004E079B" w:rsidRDefault="004E079B" w:rsidP="004E079B">
      <w:pPr>
        <w:pStyle w:val="ListParagraph"/>
        <w:numPr>
          <w:ilvl w:val="0"/>
          <w:numId w:val="21"/>
        </w:numPr>
        <w:spacing w:line="240" w:lineRule="auto"/>
        <w:contextualSpacing/>
        <w:rPr>
          <w:rFonts w:ascii="Times New Roman" w:hAnsi="Times New Roman"/>
          <w:b/>
          <w:sz w:val="24"/>
          <w:szCs w:val="24"/>
        </w:rPr>
      </w:pPr>
      <w:r>
        <w:rPr>
          <w:rFonts w:ascii="Times New Roman" w:hAnsi="Times New Roman"/>
          <w:b/>
          <w:sz w:val="24"/>
          <w:szCs w:val="24"/>
        </w:rPr>
        <w:t xml:space="preserve">Keterbatasan Media Luar </w:t>
      </w:r>
      <w:r w:rsidR="00432805">
        <w:rPr>
          <w:rFonts w:ascii="Times New Roman" w:hAnsi="Times New Roman"/>
          <w:b/>
          <w:sz w:val="24"/>
          <w:szCs w:val="24"/>
          <w:lang w:val="id-ID"/>
        </w:rPr>
        <w:t>Ruang</w:t>
      </w:r>
      <w:r>
        <w:rPr>
          <w:rFonts w:ascii="Times New Roman" w:hAnsi="Times New Roman"/>
          <w:b/>
          <w:i/>
          <w:sz w:val="24"/>
          <w:szCs w:val="24"/>
        </w:rPr>
        <w:t xml:space="preserve"> (</w:t>
      </w:r>
      <w:r w:rsidR="00432805" w:rsidRPr="00432805">
        <w:rPr>
          <w:rFonts w:ascii="Times New Roman" w:hAnsi="Times New Roman"/>
          <w:b/>
          <w:i/>
          <w:sz w:val="24"/>
          <w:szCs w:val="24"/>
        </w:rPr>
        <w:t>Billboard</w:t>
      </w:r>
      <w:r w:rsidR="00432805" w:rsidRPr="00432805">
        <w:rPr>
          <w:rFonts w:ascii="Times New Roman" w:hAnsi="Times New Roman"/>
          <w:b/>
          <w:i/>
          <w:sz w:val="24"/>
          <w:szCs w:val="24"/>
          <w:lang w:val="id-ID"/>
        </w:rPr>
        <w:t xml:space="preserve"> / Poster</w:t>
      </w:r>
      <w:r>
        <w:rPr>
          <w:rFonts w:ascii="Times New Roman" w:hAnsi="Times New Roman"/>
          <w:b/>
          <w:i/>
          <w:sz w:val="24"/>
          <w:szCs w:val="24"/>
        </w:rPr>
        <w:t>)</w:t>
      </w:r>
    </w:p>
    <w:p w:rsidR="004E079B" w:rsidRDefault="004E079B" w:rsidP="004E079B">
      <w:pPr>
        <w:pStyle w:val="ListParagraph"/>
        <w:spacing w:line="240" w:lineRule="auto"/>
        <w:rPr>
          <w:rFonts w:ascii="Times New Roman" w:hAnsi="Times New Roman"/>
          <w:b/>
          <w:sz w:val="24"/>
          <w:szCs w:val="24"/>
        </w:rPr>
      </w:pPr>
    </w:p>
    <w:p w:rsidR="004E079B" w:rsidRPr="00E916C0" w:rsidRDefault="004E079B" w:rsidP="00432805">
      <w:pPr>
        <w:pStyle w:val="ListParagraph"/>
        <w:numPr>
          <w:ilvl w:val="0"/>
          <w:numId w:val="25"/>
        </w:numPr>
        <w:spacing w:line="240" w:lineRule="auto"/>
        <w:jc w:val="both"/>
        <w:rPr>
          <w:rFonts w:ascii="Times New Roman" w:hAnsi="Times New Roman"/>
          <w:b/>
          <w:sz w:val="24"/>
          <w:szCs w:val="24"/>
        </w:rPr>
      </w:pPr>
      <w:r w:rsidRPr="00E916C0">
        <w:rPr>
          <w:rFonts w:ascii="Times New Roman" w:hAnsi="Times New Roman"/>
          <w:b/>
          <w:i/>
          <w:sz w:val="24"/>
          <w:szCs w:val="24"/>
        </w:rPr>
        <w:t xml:space="preserve">Tidak selektif. </w:t>
      </w:r>
      <w:r w:rsidRPr="00E916C0">
        <w:rPr>
          <w:rFonts w:ascii="Times New Roman" w:hAnsi="Times New Roman"/>
          <w:b/>
          <w:sz w:val="24"/>
          <w:szCs w:val="24"/>
        </w:rPr>
        <w:t>Meskipun periklanan luar – griya ditujukan kepada segmen khalayak tertentu, tetapi sulit menghindari adanya pemborosan kontak. Tidak semua yang teterpa oleh iklan adalah segmen pasar yang dimaksud pemasar. Khalayak sasaran menjadi tidak selektif. Periklanan luar – ruang dapat diarahkan kepada kelompok khusus, tetapi yang melihat mungkin lebih banyak dari kelompok umum.</w:t>
      </w:r>
    </w:p>
    <w:p w:rsidR="004E079B" w:rsidRPr="00E916C0" w:rsidRDefault="004E079B" w:rsidP="00432805">
      <w:pPr>
        <w:pStyle w:val="ListParagraph"/>
        <w:numPr>
          <w:ilvl w:val="0"/>
          <w:numId w:val="25"/>
        </w:numPr>
        <w:spacing w:line="240" w:lineRule="auto"/>
        <w:jc w:val="both"/>
        <w:rPr>
          <w:rFonts w:ascii="Times New Roman" w:hAnsi="Times New Roman"/>
          <w:b/>
          <w:sz w:val="24"/>
          <w:szCs w:val="24"/>
        </w:rPr>
      </w:pPr>
      <w:r w:rsidRPr="00E916C0">
        <w:rPr>
          <w:rFonts w:ascii="Times New Roman" w:hAnsi="Times New Roman"/>
          <w:b/>
          <w:i/>
          <w:sz w:val="24"/>
          <w:szCs w:val="24"/>
        </w:rPr>
        <w:t xml:space="preserve">Waktu terpa yang singkat. </w:t>
      </w:r>
      <w:r w:rsidRPr="00E916C0">
        <w:rPr>
          <w:rFonts w:ascii="Times New Roman" w:hAnsi="Times New Roman"/>
          <w:b/>
          <w:sz w:val="24"/>
          <w:szCs w:val="24"/>
        </w:rPr>
        <w:t>Keterbatasan ukuran, sudut, dan jarak pandang terapan iklan, menyababkan keterbatasan waktu pula bagi khalayak untuk melihat isi pesan. Sulit bagi khalayak untuk memiliki waktu yang cukup panjang agar dapat mengamati dan “menikmati” pesan. Karena itu, media ini juga berciri ketidakmampuan untuk membawakan banyak pesan sekaligus.</w:t>
      </w:r>
    </w:p>
    <w:p w:rsidR="004E079B" w:rsidRPr="00E916C0" w:rsidRDefault="004E079B" w:rsidP="00432805">
      <w:pPr>
        <w:pStyle w:val="ListParagraph"/>
        <w:numPr>
          <w:ilvl w:val="0"/>
          <w:numId w:val="25"/>
        </w:numPr>
        <w:spacing w:line="240" w:lineRule="auto"/>
        <w:jc w:val="both"/>
        <w:rPr>
          <w:rFonts w:ascii="Times New Roman" w:hAnsi="Times New Roman"/>
          <w:b/>
          <w:sz w:val="24"/>
          <w:szCs w:val="24"/>
        </w:rPr>
      </w:pPr>
      <w:r w:rsidRPr="00E916C0">
        <w:rPr>
          <w:rFonts w:ascii="Times New Roman" w:hAnsi="Times New Roman"/>
          <w:b/>
          <w:i/>
          <w:sz w:val="24"/>
          <w:szCs w:val="24"/>
        </w:rPr>
        <w:lastRenderedPageBreak/>
        <w:t xml:space="preserve">Sulit mengukur khalayak efektif. </w:t>
      </w:r>
      <w:r w:rsidRPr="00E916C0">
        <w:rPr>
          <w:rFonts w:ascii="Times New Roman" w:hAnsi="Times New Roman"/>
          <w:b/>
          <w:sz w:val="24"/>
          <w:szCs w:val="24"/>
        </w:rPr>
        <w:t xml:space="preserve">Jumalah biaya kontak yang rendah tidak menjamin terciptanya efektivitas pesan. Hal ini disebabkan khalayak yang melihat pesan bukan hanya dari segmen yang dituju, sehingga penghitungan efektivitas menjadi sulit. Faktor </w:t>
      </w:r>
      <w:proofErr w:type="gramStart"/>
      <w:r w:rsidRPr="00E916C0">
        <w:rPr>
          <w:rFonts w:ascii="Times New Roman" w:hAnsi="Times New Roman"/>
          <w:b/>
          <w:sz w:val="24"/>
          <w:szCs w:val="24"/>
        </w:rPr>
        <w:t>lain</w:t>
      </w:r>
      <w:proofErr w:type="gramEnd"/>
      <w:r w:rsidRPr="00E916C0">
        <w:rPr>
          <w:rFonts w:ascii="Times New Roman" w:hAnsi="Times New Roman"/>
          <w:b/>
          <w:sz w:val="24"/>
          <w:szCs w:val="24"/>
        </w:rPr>
        <w:t xml:space="preserve"> adalah, sikap khalayak yang melihat pesan tersebut secara sambil lalu, kurang konsentrasi.</w:t>
      </w:r>
    </w:p>
    <w:p w:rsidR="004E079B" w:rsidRPr="00E916C0" w:rsidRDefault="004E079B" w:rsidP="00432805">
      <w:pPr>
        <w:pStyle w:val="ListParagraph"/>
        <w:numPr>
          <w:ilvl w:val="0"/>
          <w:numId w:val="25"/>
        </w:numPr>
        <w:spacing w:line="240" w:lineRule="auto"/>
        <w:jc w:val="both"/>
        <w:rPr>
          <w:rFonts w:ascii="Times New Roman" w:hAnsi="Times New Roman"/>
          <w:b/>
          <w:sz w:val="24"/>
          <w:szCs w:val="24"/>
        </w:rPr>
      </w:pPr>
      <w:r w:rsidRPr="00E916C0">
        <w:rPr>
          <w:rFonts w:ascii="Times New Roman" w:hAnsi="Times New Roman"/>
          <w:b/>
          <w:i/>
          <w:sz w:val="24"/>
          <w:szCs w:val="24"/>
        </w:rPr>
        <w:t xml:space="preserve">Kesediaan tempat terbatas. </w:t>
      </w:r>
      <w:r w:rsidRPr="00E916C0">
        <w:rPr>
          <w:rFonts w:ascii="Times New Roman" w:hAnsi="Times New Roman"/>
          <w:b/>
          <w:sz w:val="24"/>
          <w:szCs w:val="24"/>
        </w:rPr>
        <w:t>Secara keseluruhan keterbatasan media luar – griya adalah keterbatasan tersedianya lokasi dan atau ruang untuk beriklan pada saat dibutuhkan. Ini berbeda dengan media tradisional yang relatif tersedia kapan saja diperlukan. Lokasi penempatan yang strategis terbatas, dan biasanya sudah digunakan oleh pemasar lain yang biasanya sudah mengontrak untuk penayangan minimal setahun.</w:t>
      </w:r>
    </w:p>
    <w:p w:rsidR="004E079B" w:rsidRPr="00E916C0" w:rsidRDefault="004E079B" w:rsidP="00432805">
      <w:pPr>
        <w:pStyle w:val="ListParagraph"/>
        <w:numPr>
          <w:ilvl w:val="0"/>
          <w:numId w:val="25"/>
        </w:numPr>
        <w:spacing w:line="240" w:lineRule="auto"/>
        <w:jc w:val="both"/>
        <w:rPr>
          <w:rFonts w:ascii="Times New Roman" w:hAnsi="Times New Roman"/>
          <w:b/>
          <w:sz w:val="24"/>
          <w:szCs w:val="24"/>
        </w:rPr>
      </w:pPr>
      <w:r w:rsidRPr="00E916C0">
        <w:rPr>
          <w:rFonts w:ascii="Times New Roman" w:hAnsi="Times New Roman"/>
          <w:b/>
          <w:i/>
          <w:sz w:val="24"/>
          <w:szCs w:val="24"/>
        </w:rPr>
        <w:t xml:space="preserve">Keterbatasan ruang pesan. </w:t>
      </w:r>
      <w:r w:rsidRPr="00E916C0">
        <w:rPr>
          <w:rFonts w:ascii="Times New Roman" w:hAnsi="Times New Roman"/>
          <w:b/>
          <w:sz w:val="24"/>
          <w:szCs w:val="24"/>
        </w:rPr>
        <w:t>Seringkali kompleksitas pesan atau pesan yang panjang tidak dapat diakomodasi, karena tidak tersedianya ruangan untuk itu. Padahal, beberapa pesan iklan perlu teks yang agak panjang atau visualisasi yang cukup beragam. Disamping itu, kalaupun memungkinkan, namun karena mobilitas khalayak sasaran yang tinggi, tidak cukup waktu bagi mereka untuk menyimak semua unsur dalam pesan – pesan yang panjang pada media luar – griya.</w:t>
      </w:r>
    </w:p>
    <w:p w:rsidR="00E916C0" w:rsidRDefault="00E916C0" w:rsidP="00427410">
      <w:pPr>
        <w:pStyle w:val="ListParagraph"/>
        <w:spacing w:line="360" w:lineRule="auto"/>
        <w:ind w:left="142" w:firstLine="709"/>
        <w:jc w:val="both"/>
        <w:rPr>
          <w:rFonts w:ascii="Times New Roman" w:hAnsi="Times New Roman"/>
          <w:i/>
          <w:sz w:val="24"/>
          <w:szCs w:val="24"/>
        </w:rPr>
      </w:pPr>
    </w:p>
    <w:p w:rsidR="004313E8" w:rsidRDefault="004E079B" w:rsidP="00AE2178">
      <w:pPr>
        <w:pStyle w:val="ListParagraph"/>
        <w:spacing w:line="480" w:lineRule="auto"/>
        <w:ind w:left="142" w:firstLine="709"/>
        <w:jc w:val="both"/>
        <w:rPr>
          <w:rFonts w:ascii="Times New Roman" w:hAnsi="Times New Roman"/>
          <w:sz w:val="24"/>
          <w:szCs w:val="24"/>
          <w:lang w:val="id-ID"/>
        </w:rPr>
      </w:pPr>
      <w:r>
        <w:rPr>
          <w:rFonts w:ascii="Times New Roman" w:hAnsi="Times New Roman"/>
          <w:i/>
          <w:sz w:val="24"/>
          <w:szCs w:val="24"/>
        </w:rPr>
        <w:t>Bersaing dengan lingkungan.</w:t>
      </w:r>
      <w:r>
        <w:rPr>
          <w:rFonts w:ascii="Times New Roman" w:hAnsi="Times New Roman"/>
          <w:sz w:val="24"/>
          <w:szCs w:val="24"/>
        </w:rPr>
        <w:t>Penempatan pesan pada lokasi – lokasi strategis, menyebabkan iklan yang ditayangkan bersaing dengan lingkungan di sekitarnya untuk mendapatkan perhatian khalayak.Selain itu, pada khalayak terjadi efek – efek psikologis komunikasi yang disebut ‘kesan menghilang’ (</w:t>
      </w:r>
      <w:r>
        <w:rPr>
          <w:rFonts w:ascii="Times New Roman" w:hAnsi="Times New Roman"/>
          <w:i/>
          <w:sz w:val="24"/>
          <w:szCs w:val="24"/>
        </w:rPr>
        <w:t>diminishing return</w:t>
      </w:r>
      <w:r>
        <w:rPr>
          <w:rFonts w:ascii="Times New Roman" w:hAnsi="Times New Roman"/>
          <w:sz w:val="24"/>
          <w:szCs w:val="24"/>
        </w:rPr>
        <w:t>) atau ‘tekanan jenuh’ (</w:t>
      </w:r>
      <w:r>
        <w:rPr>
          <w:rFonts w:ascii="Times New Roman" w:hAnsi="Times New Roman"/>
          <w:i/>
          <w:sz w:val="24"/>
          <w:szCs w:val="24"/>
        </w:rPr>
        <w:t>saturated depression</w:t>
      </w:r>
      <w:r>
        <w:rPr>
          <w:rFonts w:ascii="Times New Roman" w:hAnsi="Times New Roman"/>
          <w:sz w:val="24"/>
          <w:szCs w:val="24"/>
        </w:rPr>
        <w:t xml:space="preserve">).Efek – efek ini menyebabkan khalayak, yang karena sudah amat sangat sering melihat pesan tersebut, menjadi terbiasa, dan menganggapnya sudah menjadi bagian dari lingkungan, sehingga merasa “sudah tahu”. Padahal, mereka sudah lupa, akibat ingatan </w:t>
      </w:r>
      <w:proofErr w:type="gramStart"/>
      <w:r>
        <w:rPr>
          <w:rFonts w:ascii="Times New Roman" w:hAnsi="Times New Roman"/>
          <w:sz w:val="24"/>
          <w:szCs w:val="24"/>
        </w:rPr>
        <w:t>akan</w:t>
      </w:r>
      <w:proofErr w:type="gramEnd"/>
      <w:r>
        <w:rPr>
          <w:rFonts w:ascii="Times New Roman" w:hAnsi="Times New Roman"/>
          <w:sz w:val="24"/>
          <w:szCs w:val="24"/>
        </w:rPr>
        <w:t xml:space="preserve"> pesan tersebut sebenarnya sudah menyusut atau hilang dari benak mereka. </w:t>
      </w:r>
      <w:proofErr w:type="gramStart"/>
      <w:r>
        <w:rPr>
          <w:rFonts w:ascii="Times New Roman" w:hAnsi="Times New Roman"/>
          <w:sz w:val="24"/>
          <w:szCs w:val="24"/>
        </w:rPr>
        <w:t xml:space="preserve">Khalayak sasaran melihat pesan periklanan tersebit, tetapi tidak </w:t>
      </w:r>
      <w:r>
        <w:rPr>
          <w:rFonts w:ascii="Times New Roman" w:hAnsi="Times New Roman"/>
          <w:sz w:val="24"/>
          <w:szCs w:val="24"/>
        </w:rPr>
        <w:lastRenderedPageBreak/>
        <w:t xml:space="preserve">mengedepankannya.Hal ini mengurangi efektivitas periklanan luar – griya yang salah satunya adalah </w:t>
      </w:r>
      <w:r>
        <w:rPr>
          <w:rFonts w:ascii="Times New Roman" w:hAnsi="Times New Roman"/>
          <w:i/>
          <w:sz w:val="24"/>
          <w:szCs w:val="24"/>
        </w:rPr>
        <w:t>billboard</w:t>
      </w:r>
      <w:r>
        <w:rPr>
          <w:rFonts w:ascii="Times New Roman" w:hAnsi="Times New Roman"/>
          <w:sz w:val="24"/>
          <w:szCs w:val="24"/>
        </w:rPr>
        <w:t>.</w:t>
      </w:r>
      <w:proofErr w:type="gramEnd"/>
    </w:p>
    <w:p w:rsidR="004531FD" w:rsidRDefault="00427410" w:rsidP="004531FD">
      <w:pPr>
        <w:autoSpaceDE w:val="0"/>
        <w:autoSpaceDN w:val="0"/>
        <w:adjustRightInd w:val="0"/>
        <w:spacing w:after="0" w:line="480" w:lineRule="auto"/>
        <w:jc w:val="both"/>
        <w:rPr>
          <w:rFonts w:ascii="Times New Roman" w:hAnsi="Times New Roman"/>
          <w:b/>
          <w:sz w:val="24"/>
          <w:szCs w:val="24"/>
        </w:rPr>
      </w:pPr>
      <w:proofErr w:type="gramStart"/>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w:t>
      </w:r>
      <w:r w:rsidR="004531FD">
        <w:rPr>
          <w:rFonts w:ascii="Times New Roman" w:hAnsi="Times New Roman"/>
          <w:b/>
          <w:sz w:val="24"/>
          <w:szCs w:val="24"/>
        </w:rPr>
        <w:t>15</w:t>
      </w:r>
      <w:r w:rsidR="00C66777" w:rsidRPr="00C66777">
        <w:rPr>
          <w:rFonts w:ascii="Times New Roman" w:hAnsi="Times New Roman"/>
          <w:b/>
          <w:sz w:val="24"/>
          <w:szCs w:val="24"/>
        </w:rPr>
        <w:t xml:space="preserve">  Komunikasi</w:t>
      </w:r>
      <w:proofErr w:type="gramEnd"/>
      <w:r w:rsidR="00C66777" w:rsidRPr="00C66777">
        <w:rPr>
          <w:rFonts w:ascii="Times New Roman" w:hAnsi="Times New Roman"/>
          <w:b/>
          <w:sz w:val="24"/>
          <w:szCs w:val="24"/>
        </w:rPr>
        <w:t xml:space="preserve"> Visual</w:t>
      </w:r>
    </w:p>
    <w:p w:rsidR="00C66777" w:rsidRPr="004531FD" w:rsidRDefault="00C66777" w:rsidP="004531FD">
      <w:pPr>
        <w:autoSpaceDE w:val="0"/>
        <w:autoSpaceDN w:val="0"/>
        <w:adjustRightInd w:val="0"/>
        <w:spacing w:after="0" w:line="480" w:lineRule="auto"/>
        <w:ind w:firstLine="720"/>
        <w:jc w:val="both"/>
        <w:rPr>
          <w:rFonts w:ascii="Times New Roman" w:hAnsi="Times New Roman"/>
          <w:b/>
          <w:sz w:val="24"/>
          <w:szCs w:val="24"/>
        </w:rPr>
      </w:pPr>
      <w:proofErr w:type="gramStart"/>
      <w:r w:rsidRPr="00C66777">
        <w:rPr>
          <w:rFonts w:ascii="Times New Roman" w:hAnsi="Times New Roman"/>
          <w:sz w:val="24"/>
          <w:szCs w:val="24"/>
        </w:rPr>
        <w:t>Keberadaan komunikasi visual sangat lekat dengan hidup dan kehidupan sehari-hari.Ia tidak terlepas dengan sejarah manusia.</w:t>
      </w:r>
      <w:proofErr w:type="gramEnd"/>
      <w:r w:rsidRPr="00C66777">
        <w:rPr>
          <w:rFonts w:ascii="Times New Roman" w:hAnsi="Times New Roman"/>
          <w:sz w:val="24"/>
          <w:szCs w:val="24"/>
        </w:rPr>
        <w:t xml:space="preserve"> Karena merupakan salah satu usaha manusia untuk meningkatkan kualitas hidup </w:t>
      </w:r>
      <w:proofErr w:type="gramStart"/>
      <w:r w:rsidRPr="00427410">
        <w:rPr>
          <w:rFonts w:ascii="Times New Roman" w:hAnsi="Times New Roman"/>
          <w:b/>
          <w:sz w:val="24"/>
          <w:szCs w:val="24"/>
        </w:rPr>
        <w:t>( Piliang</w:t>
      </w:r>
      <w:proofErr w:type="gramEnd"/>
      <w:r w:rsidRPr="00427410">
        <w:rPr>
          <w:rFonts w:ascii="Times New Roman" w:hAnsi="Times New Roman"/>
          <w:b/>
          <w:sz w:val="24"/>
          <w:szCs w:val="24"/>
        </w:rPr>
        <w:t xml:space="preserve"> 2008:25)</w:t>
      </w:r>
    </w:p>
    <w:p w:rsidR="00C66777" w:rsidRPr="00C66777" w:rsidRDefault="00C66777" w:rsidP="00C66777">
      <w:pPr>
        <w:autoSpaceDE w:val="0"/>
        <w:autoSpaceDN w:val="0"/>
        <w:adjustRightInd w:val="0"/>
        <w:spacing w:after="0" w:line="480" w:lineRule="auto"/>
        <w:ind w:firstLine="720"/>
        <w:jc w:val="both"/>
        <w:rPr>
          <w:rFonts w:ascii="Times New Roman" w:hAnsi="Times New Roman"/>
          <w:sz w:val="24"/>
          <w:szCs w:val="24"/>
        </w:rPr>
      </w:pPr>
      <w:proofErr w:type="gramStart"/>
      <w:r w:rsidRPr="00C66777">
        <w:rPr>
          <w:rFonts w:ascii="Times New Roman" w:hAnsi="Times New Roman"/>
          <w:sz w:val="24"/>
          <w:szCs w:val="24"/>
        </w:rPr>
        <w:t>Semiotika komunikasi visual sebuah upaya memberikan sebuah Interpretasi terhadap keiilmuan semiotika itu sendiri, dengan semiotika sebagai sebuah landasan karya komunikasi visual.</w:t>
      </w:r>
      <w:proofErr w:type="gramEnd"/>
    </w:p>
    <w:p w:rsidR="00C66777" w:rsidRPr="00C66777" w:rsidRDefault="00C66777" w:rsidP="00C66777">
      <w:pPr>
        <w:autoSpaceDE w:val="0"/>
        <w:autoSpaceDN w:val="0"/>
        <w:adjustRightInd w:val="0"/>
        <w:spacing w:after="0" w:line="480" w:lineRule="auto"/>
        <w:ind w:firstLine="720"/>
        <w:jc w:val="both"/>
        <w:rPr>
          <w:rFonts w:ascii="Times New Roman" w:hAnsi="Times New Roman"/>
          <w:sz w:val="24"/>
          <w:szCs w:val="24"/>
        </w:rPr>
      </w:pPr>
      <w:proofErr w:type="gramStart"/>
      <w:r w:rsidRPr="00C66777">
        <w:rPr>
          <w:rFonts w:ascii="Times New Roman" w:hAnsi="Times New Roman"/>
          <w:sz w:val="24"/>
          <w:szCs w:val="24"/>
        </w:rPr>
        <w:t>Dilihat dari sudut pandang semiotika desain komunikasi visual adalah sebuah sistem semiotika khusus, dengan perbendaharaan tanda (</w:t>
      </w:r>
      <w:r w:rsidRPr="00C66777">
        <w:rPr>
          <w:rFonts w:ascii="Times New Roman" w:hAnsi="Times New Roman"/>
          <w:i/>
          <w:sz w:val="24"/>
          <w:szCs w:val="24"/>
        </w:rPr>
        <w:t>Vocabulary</w:t>
      </w:r>
      <w:r w:rsidRPr="00C66777">
        <w:rPr>
          <w:rFonts w:ascii="Times New Roman" w:hAnsi="Times New Roman"/>
          <w:sz w:val="24"/>
          <w:szCs w:val="24"/>
        </w:rPr>
        <w:t>) dan sintaks (</w:t>
      </w:r>
      <w:r w:rsidRPr="00C66777">
        <w:rPr>
          <w:rFonts w:ascii="Times New Roman" w:hAnsi="Times New Roman"/>
          <w:i/>
          <w:sz w:val="24"/>
          <w:szCs w:val="24"/>
        </w:rPr>
        <w:t>Syntag</w:t>
      </w:r>
      <w:r w:rsidRPr="00C66777">
        <w:rPr>
          <w:rFonts w:ascii="Times New Roman" w:hAnsi="Times New Roman"/>
          <w:sz w:val="24"/>
          <w:szCs w:val="24"/>
        </w:rPr>
        <w:t>an) yang khas, yang berbeda misalnya dari system semiotika seni.</w:t>
      </w:r>
      <w:proofErr w:type="gramEnd"/>
    </w:p>
    <w:p w:rsidR="00C66777" w:rsidRPr="00C66777" w:rsidRDefault="00C66777" w:rsidP="00C66777">
      <w:pPr>
        <w:autoSpaceDE w:val="0"/>
        <w:autoSpaceDN w:val="0"/>
        <w:adjustRightInd w:val="0"/>
        <w:spacing w:after="0" w:line="480" w:lineRule="auto"/>
        <w:ind w:firstLine="720"/>
        <w:jc w:val="both"/>
        <w:rPr>
          <w:rFonts w:ascii="Times New Roman" w:hAnsi="Times New Roman"/>
          <w:sz w:val="24"/>
          <w:szCs w:val="24"/>
        </w:rPr>
      </w:pPr>
      <w:r w:rsidRPr="00C66777">
        <w:rPr>
          <w:rFonts w:ascii="Times New Roman" w:hAnsi="Times New Roman"/>
          <w:sz w:val="24"/>
          <w:szCs w:val="24"/>
        </w:rPr>
        <w:t xml:space="preserve">Didalam system semiotika komunikasi visual mekat fungsi komunikasi, yaitu fugsi komunikasi mengharuskan ada relasi (satu atau dua arah) anatara pengirim pesan dan penerima pesan, yang di mediasi oleh sebuah perantara media tertentu </w:t>
      </w:r>
      <w:r w:rsidRPr="00427410">
        <w:rPr>
          <w:rFonts w:ascii="Times New Roman" w:hAnsi="Times New Roman"/>
          <w:b/>
          <w:sz w:val="24"/>
          <w:szCs w:val="24"/>
        </w:rPr>
        <w:t>(Piliang 2009</w:t>
      </w:r>
      <w:proofErr w:type="gramStart"/>
      <w:r w:rsidRPr="00427410">
        <w:rPr>
          <w:rFonts w:ascii="Times New Roman" w:hAnsi="Times New Roman"/>
          <w:b/>
          <w:sz w:val="24"/>
          <w:szCs w:val="24"/>
        </w:rPr>
        <w:t>:xi</w:t>
      </w:r>
      <w:proofErr w:type="gramEnd"/>
      <w:r w:rsidRPr="00427410">
        <w:rPr>
          <w:rFonts w:ascii="Times New Roman" w:hAnsi="Times New Roman"/>
          <w:b/>
          <w:sz w:val="24"/>
          <w:szCs w:val="24"/>
        </w:rPr>
        <w:t>).</w:t>
      </w:r>
    </w:p>
    <w:p w:rsidR="00C66777" w:rsidRPr="00C66777" w:rsidRDefault="00C66777" w:rsidP="00C66777">
      <w:pPr>
        <w:autoSpaceDE w:val="0"/>
        <w:autoSpaceDN w:val="0"/>
        <w:adjustRightInd w:val="0"/>
        <w:spacing w:after="0" w:line="480" w:lineRule="auto"/>
        <w:ind w:firstLine="720"/>
        <w:jc w:val="both"/>
        <w:rPr>
          <w:rFonts w:ascii="Times New Roman" w:hAnsi="Times New Roman"/>
          <w:sz w:val="24"/>
          <w:szCs w:val="24"/>
        </w:rPr>
      </w:pPr>
      <w:r w:rsidRPr="00C66777">
        <w:rPr>
          <w:rFonts w:ascii="Times New Roman" w:hAnsi="Times New Roman"/>
          <w:sz w:val="24"/>
          <w:szCs w:val="24"/>
        </w:rPr>
        <w:t xml:space="preserve">Semiotika komunikasi mengkaji tanda dalam konteks komunikasi yang lebih luas, yang melibatkan berbagai elemen komunikasi, seperti saluran (channel), sinyal (signal), media, pesen, kode (bahakan juga moise) </w:t>
      </w:r>
      <w:r w:rsidRPr="00427410">
        <w:rPr>
          <w:rFonts w:ascii="Times New Roman" w:hAnsi="Times New Roman"/>
          <w:b/>
          <w:sz w:val="24"/>
          <w:szCs w:val="24"/>
        </w:rPr>
        <w:t>(Piliang 2009:xii)</w:t>
      </w:r>
      <w:r w:rsidRPr="00C66777">
        <w:rPr>
          <w:rFonts w:ascii="Times New Roman" w:hAnsi="Times New Roman"/>
          <w:sz w:val="24"/>
          <w:szCs w:val="24"/>
        </w:rPr>
        <w:t xml:space="preserve">. Semiotika komunikasi menekankan aspek ‘produksi tanda’ (sign production) di dalam berbagai rantai komunikasi, sehingga mempunyai peranan penting dalam penayampaian pesan. </w:t>
      </w:r>
    </w:p>
    <w:p w:rsidR="00C66777" w:rsidRPr="00C66777" w:rsidRDefault="00C66777" w:rsidP="00C66777">
      <w:pPr>
        <w:spacing w:line="480" w:lineRule="auto"/>
        <w:ind w:firstLine="720"/>
        <w:contextualSpacing/>
        <w:jc w:val="both"/>
        <w:rPr>
          <w:rFonts w:ascii="Times New Roman" w:hAnsi="Times New Roman"/>
          <w:sz w:val="24"/>
          <w:szCs w:val="24"/>
        </w:rPr>
      </w:pPr>
      <w:proofErr w:type="gramStart"/>
      <w:r w:rsidRPr="00C66777">
        <w:rPr>
          <w:rFonts w:ascii="Times New Roman" w:hAnsi="Times New Roman"/>
          <w:sz w:val="24"/>
          <w:szCs w:val="24"/>
        </w:rPr>
        <w:lastRenderedPageBreak/>
        <w:t xml:space="preserve">Menurut </w:t>
      </w:r>
      <w:r w:rsidRPr="00427410">
        <w:rPr>
          <w:rFonts w:ascii="Times New Roman" w:hAnsi="Times New Roman"/>
          <w:b/>
          <w:sz w:val="24"/>
          <w:szCs w:val="24"/>
        </w:rPr>
        <w:t>Wigdagdo (1993:31)</w:t>
      </w:r>
      <w:r w:rsidRPr="00C66777">
        <w:rPr>
          <w:rFonts w:ascii="Times New Roman" w:hAnsi="Times New Roman"/>
          <w:sz w:val="24"/>
          <w:szCs w:val="24"/>
        </w:rPr>
        <w:t xml:space="preserve"> desain komunikasi visual dalam pengertian modern adalah desain yang dihasilkan dari rasionalitas.Dilandasi pengetahuan, bersifat rasional, dan pragmatis.Jagat desain komunikasi visual senantiasa dinamis, penuh gerak, dan perubahan.</w:t>
      </w:r>
      <w:proofErr w:type="gramEnd"/>
      <w:r w:rsidRPr="00C66777">
        <w:rPr>
          <w:rFonts w:ascii="Times New Roman" w:hAnsi="Times New Roman"/>
          <w:sz w:val="24"/>
          <w:szCs w:val="24"/>
        </w:rPr>
        <w:t xml:space="preserve">  Sebagai produk kebudayaan yang terkait dengan sistem </w:t>
      </w:r>
      <w:proofErr w:type="gramStart"/>
      <w:r w:rsidRPr="00C66777">
        <w:rPr>
          <w:rFonts w:ascii="Times New Roman" w:hAnsi="Times New Roman"/>
          <w:sz w:val="24"/>
          <w:szCs w:val="24"/>
        </w:rPr>
        <w:t>sosial  dan</w:t>
      </w:r>
      <w:proofErr w:type="gramEnd"/>
      <w:r w:rsidRPr="00C66777">
        <w:rPr>
          <w:rFonts w:ascii="Times New Roman" w:hAnsi="Times New Roman"/>
          <w:sz w:val="24"/>
          <w:szCs w:val="24"/>
        </w:rPr>
        <w:t xml:space="preserve"> ekonomi, desain komunikasi visual juga berhadapan pada konsekuensi sebagai produk masal dan komunikasi massa.</w:t>
      </w:r>
    </w:p>
    <w:p w:rsidR="00786B35" w:rsidRPr="00C66777" w:rsidRDefault="00C66777" w:rsidP="00E84B6E">
      <w:pPr>
        <w:spacing w:line="480" w:lineRule="auto"/>
        <w:ind w:firstLine="720"/>
        <w:contextualSpacing/>
        <w:jc w:val="both"/>
        <w:rPr>
          <w:rFonts w:ascii="Times New Roman" w:hAnsi="Times New Roman"/>
          <w:sz w:val="24"/>
          <w:szCs w:val="24"/>
        </w:rPr>
      </w:pPr>
      <w:proofErr w:type="gramStart"/>
      <w:r w:rsidRPr="00C66777">
        <w:rPr>
          <w:rFonts w:ascii="Times New Roman" w:hAnsi="Times New Roman"/>
          <w:sz w:val="24"/>
          <w:szCs w:val="24"/>
        </w:rPr>
        <w:t xml:space="preserve">Terkait dengan itu, </w:t>
      </w:r>
      <w:r w:rsidRPr="00427410">
        <w:rPr>
          <w:rFonts w:ascii="Times New Roman" w:hAnsi="Times New Roman"/>
          <w:b/>
          <w:sz w:val="24"/>
          <w:szCs w:val="24"/>
        </w:rPr>
        <w:t>T. Sutanto (2005:15-16)</w:t>
      </w:r>
      <w:r w:rsidRPr="00C66777">
        <w:rPr>
          <w:rFonts w:ascii="Times New Roman" w:hAnsi="Times New Roman"/>
          <w:sz w:val="24"/>
          <w:szCs w:val="24"/>
        </w:rPr>
        <w:t xml:space="preserve"> menyatakan, desain komunikasi visual senantiasa berhubungan dengan penampilan rupa yang dapat diserap orang banyak dengan pikiran maupun perasaannya.Rupa yang megandung pengertian atau makna, karakter serta suasana yang mampu dipahami (diraba dan dirasakan) ol</w:t>
      </w:r>
      <w:r w:rsidR="00E84B6E">
        <w:rPr>
          <w:rFonts w:ascii="Times New Roman" w:hAnsi="Times New Roman"/>
          <w:sz w:val="24"/>
          <w:szCs w:val="24"/>
        </w:rPr>
        <w:t>eh khalayak umum atau terbatas.</w:t>
      </w:r>
      <w:proofErr w:type="gramEnd"/>
    </w:p>
    <w:p w:rsidR="00C66777" w:rsidRPr="00C66777" w:rsidRDefault="00C66777" w:rsidP="00427410">
      <w:pPr>
        <w:autoSpaceDE w:val="0"/>
        <w:autoSpaceDN w:val="0"/>
        <w:adjustRightInd w:val="0"/>
        <w:spacing w:after="0" w:line="480" w:lineRule="auto"/>
        <w:ind w:firstLine="720"/>
        <w:jc w:val="both"/>
        <w:rPr>
          <w:rFonts w:ascii="Times New Roman" w:hAnsi="Times New Roman"/>
          <w:sz w:val="24"/>
          <w:szCs w:val="24"/>
        </w:rPr>
      </w:pPr>
      <w:r w:rsidRPr="00C66777">
        <w:rPr>
          <w:rFonts w:ascii="Times New Roman" w:hAnsi="Times New Roman"/>
          <w:sz w:val="24"/>
          <w:szCs w:val="24"/>
        </w:rPr>
        <w:t xml:space="preserve">Demikian pula, simbol sebagai inti dari pesan bias disampaikan dalam bentuk gambar atau dengan </w:t>
      </w:r>
      <w:proofErr w:type="gramStart"/>
      <w:r w:rsidRPr="00C66777">
        <w:rPr>
          <w:rFonts w:ascii="Times New Roman" w:hAnsi="Times New Roman"/>
          <w:sz w:val="24"/>
          <w:szCs w:val="24"/>
        </w:rPr>
        <w:t>kata(</w:t>
      </w:r>
      <w:proofErr w:type="gramEnd"/>
      <w:r w:rsidRPr="00C66777">
        <w:rPr>
          <w:rFonts w:ascii="Times New Roman" w:hAnsi="Times New Roman"/>
          <w:sz w:val="24"/>
          <w:szCs w:val="24"/>
        </w:rPr>
        <w:t xml:space="preserve">text). </w:t>
      </w:r>
      <w:r w:rsidRPr="00427410">
        <w:rPr>
          <w:rFonts w:ascii="Times New Roman" w:hAnsi="Times New Roman"/>
          <w:b/>
          <w:sz w:val="24"/>
          <w:szCs w:val="24"/>
        </w:rPr>
        <w:t>(Soemanegara 2012:119)</w:t>
      </w:r>
      <w:proofErr w:type="gramStart"/>
      <w:r w:rsidRPr="00C66777">
        <w:rPr>
          <w:rFonts w:ascii="Times New Roman" w:hAnsi="Times New Roman"/>
          <w:sz w:val="24"/>
          <w:szCs w:val="24"/>
        </w:rPr>
        <w:t>Dalam penetuan symbol atau maskot tersebut.</w:t>
      </w:r>
      <w:proofErr w:type="gramEnd"/>
      <w:r w:rsidRPr="00C66777">
        <w:rPr>
          <w:rFonts w:ascii="Times New Roman" w:hAnsi="Times New Roman"/>
          <w:sz w:val="24"/>
          <w:szCs w:val="24"/>
        </w:rPr>
        <w:t xml:space="preserve"> Mengacu beberapa hal yang perlu dipertimbangakan yaitu:</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 xml:space="preserve">Bagaimana visual/text dapat dengan mudah diartikan dalam bahsa yang </w:t>
      </w:r>
      <w:proofErr w:type="gramStart"/>
      <w:r w:rsidRPr="00C66777">
        <w:rPr>
          <w:rFonts w:ascii="Times New Roman" w:hAnsi="Times New Roman"/>
          <w:sz w:val="24"/>
          <w:szCs w:val="24"/>
        </w:rPr>
        <w:t>sama</w:t>
      </w:r>
      <w:proofErr w:type="gramEnd"/>
      <w:r w:rsidRPr="00C66777">
        <w:rPr>
          <w:rFonts w:ascii="Times New Roman" w:hAnsi="Times New Roman"/>
          <w:sz w:val="24"/>
          <w:szCs w:val="24"/>
        </w:rPr>
        <w:t>?</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Bagaiamana visual/text dapat menghadirkan sebuah kenyamanaan?</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Apakaj visual/text dapat memberikan ransagan terhadap audience untuk melakukan tindakan?</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Apakah visual/text dapat menjelaskan visi dan misi organisasi yang berkorelasi dengan audience?</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lastRenderedPageBreak/>
        <w:t xml:space="preserve">Apakah visual/text dapat dibedakan dari visual/text perusahaa </w:t>
      </w:r>
      <w:proofErr w:type="gramStart"/>
      <w:r w:rsidRPr="00C66777">
        <w:rPr>
          <w:rFonts w:ascii="Times New Roman" w:hAnsi="Times New Roman"/>
          <w:sz w:val="24"/>
          <w:szCs w:val="24"/>
        </w:rPr>
        <w:t>lain</w:t>
      </w:r>
      <w:proofErr w:type="gramEnd"/>
      <w:r w:rsidRPr="00C66777">
        <w:rPr>
          <w:rFonts w:ascii="Times New Roman" w:hAnsi="Times New Roman"/>
          <w:sz w:val="24"/>
          <w:szCs w:val="24"/>
        </w:rPr>
        <w:t xml:space="preserve"> dengan produk sejenis.</w:t>
      </w:r>
    </w:p>
    <w:p w:rsidR="00C66777" w:rsidRPr="00C66777" w:rsidRDefault="00C66777" w:rsidP="00427410">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Apakah visual/text dapat terapkan pada setiap kegiatan komunikasi?</w:t>
      </w:r>
    </w:p>
    <w:p w:rsidR="00C66777" w:rsidRPr="00427410" w:rsidRDefault="00C66777" w:rsidP="00C66777">
      <w:pPr>
        <w:numPr>
          <w:ilvl w:val="0"/>
          <w:numId w:val="7"/>
        </w:numPr>
        <w:autoSpaceDE w:val="0"/>
        <w:autoSpaceDN w:val="0"/>
        <w:adjustRightInd w:val="0"/>
        <w:spacing w:after="0" w:line="480" w:lineRule="auto"/>
        <w:ind w:left="993" w:hanging="426"/>
        <w:contextualSpacing/>
        <w:jc w:val="both"/>
        <w:rPr>
          <w:rFonts w:ascii="Times New Roman" w:hAnsi="Times New Roman"/>
          <w:sz w:val="24"/>
          <w:szCs w:val="24"/>
        </w:rPr>
      </w:pPr>
      <w:r w:rsidRPr="00C66777">
        <w:rPr>
          <w:rFonts w:ascii="Times New Roman" w:hAnsi="Times New Roman"/>
          <w:sz w:val="24"/>
          <w:szCs w:val="24"/>
        </w:rPr>
        <w:t xml:space="preserve">Apakah visual/text memiliki persepsi yang </w:t>
      </w:r>
      <w:proofErr w:type="gramStart"/>
      <w:r w:rsidRPr="00C66777">
        <w:rPr>
          <w:rFonts w:ascii="Times New Roman" w:hAnsi="Times New Roman"/>
          <w:sz w:val="24"/>
          <w:szCs w:val="24"/>
        </w:rPr>
        <w:t>sama</w:t>
      </w:r>
      <w:proofErr w:type="gramEnd"/>
      <w:r w:rsidRPr="00C66777">
        <w:rPr>
          <w:rFonts w:ascii="Times New Roman" w:hAnsi="Times New Roman"/>
          <w:sz w:val="24"/>
          <w:szCs w:val="24"/>
        </w:rPr>
        <w:t xml:space="preserve"> pada setiap kerangka pengalaman audience?</w:t>
      </w:r>
    </w:p>
    <w:p w:rsidR="00C66777" w:rsidRPr="00C66777" w:rsidRDefault="00C66777" w:rsidP="00C66777">
      <w:pPr>
        <w:autoSpaceDE w:val="0"/>
        <w:autoSpaceDN w:val="0"/>
        <w:adjustRightInd w:val="0"/>
        <w:spacing w:after="0" w:line="480" w:lineRule="auto"/>
        <w:ind w:firstLine="360"/>
        <w:jc w:val="both"/>
        <w:rPr>
          <w:rFonts w:ascii="Times New Roman" w:hAnsi="Times New Roman"/>
          <w:sz w:val="24"/>
          <w:szCs w:val="24"/>
        </w:rPr>
      </w:pPr>
      <w:r w:rsidRPr="00C66777">
        <w:rPr>
          <w:rFonts w:ascii="Times New Roman" w:hAnsi="Times New Roman"/>
          <w:sz w:val="24"/>
          <w:szCs w:val="24"/>
        </w:rPr>
        <w:t>Dengan demikian sebuah maskot diharapkan mampu menjangkau tujuan komunikasi, yaitu terjadinya perubahan:</w:t>
      </w:r>
    </w:p>
    <w:p w:rsidR="00C66777" w:rsidRPr="00C66777" w:rsidRDefault="00C66777" w:rsidP="00C66777">
      <w:pPr>
        <w:numPr>
          <w:ilvl w:val="0"/>
          <w:numId w:val="6"/>
        </w:numPr>
        <w:autoSpaceDE w:val="0"/>
        <w:autoSpaceDN w:val="0"/>
        <w:adjustRightInd w:val="0"/>
        <w:spacing w:after="0" w:line="480" w:lineRule="auto"/>
        <w:contextualSpacing/>
        <w:jc w:val="both"/>
        <w:rPr>
          <w:rFonts w:ascii="Times New Roman" w:hAnsi="Times New Roman"/>
          <w:sz w:val="24"/>
          <w:szCs w:val="24"/>
        </w:rPr>
      </w:pPr>
      <w:r w:rsidRPr="00C66777">
        <w:rPr>
          <w:rFonts w:ascii="Times New Roman" w:hAnsi="Times New Roman"/>
          <w:sz w:val="24"/>
          <w:szCs w:val="24"/>
        </w:rPr>
        <w:t>Pengetahuan</w:t>
      </w:r>
    </w:p>
    <w:p w:rsidR="00C66777" w:rsidRPr="00C66777" w:rsidRDefault="00C66777" w:rsidP="00C66777">
      <w:pPr>
        <w:numPr>
          <w:ilvl w:val="0"/>
          <w:numId w:val="6"/>
        </w:numPr>
        <w:autoSpaceDE w:val="0"/>
        <w:autoSpaceDN w:val="0"/>
        <w:adjustRightInd w:val="0"/>
        <w:spacing w:after="0" w:line="480" w:lineRule="auto"/>
        <w:contextualSpacing/>
        <w:jc w:val="both"/>
        <w:rPr>
          <w:rFonts w:ascii="Times New Roman" w:hAnsi="Times New Roman"/>
          <w:sz w:val="24"/>
          <w:szCs w:val="24"/>
        </w:rPr>
      </w:pPr>
      <w:r w:rsidRPr="00C66777">
        <w:rPr>
          <w:rFonts w:ascii="Times New Roman" w:hAnsi="Times New Roman"/>
          <w:sz w:val="24"/>
          <w:szCs w:val="24"/>
        </w:rPr>
        <w:t>Sikap</w:t>
      </w:r>
    </w:p>
    <w:p w:rsidR="00DD0E55" w:rsidRPr="00427410" w:rsidRDefault="00C66777" w:rsidP="000C3A84">
      <w:pPr>
        <w:numPr>
          <w:ilvl w:val="0"/>
          <w:numId w:val="6"/>
        </w:numPr>
        <w:autoSpaceDE w:val="0"/>
        <w:autoSpaceDN w:val="0"/>
        <w:adjustRightInd w:val="0"/>
        <w:spacing w:after="0" w:line="480" w:lineRule="auto"/>
        <w:contextualSpacing/>
        <w:jc w:val="both"/>
        <w:rPr>
          <w:rFonts w:ascii="Times New Roman" w:hAnsi="Times New Roman"/>
          <w:sz w:val="24"/>
          <w:szCs w:val="24"/>
        </w:rPr>
      </w:pPr>
      <w:r w:rsidRPr="00C66777">
        <w:rPr>
          <w:rFonts w:ascii="Times New Roman" w:hAnsi="Times New Roman"/>
          <w:sz w:val="24"/>
          <w:szCs w:val="24"/>
        </w:rPr>
        <w:t>Prilaku</w:t>
      </w:r>
    </w:p>
    <w:p w:rsidR="00C66777" w:rsidRPr="00C66777" w:rsidRDefault="00427410" w:rsidP="00C66777">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2.</w:t>
      </w:r>
      <w:r>
        <w:rPr>
          <w:rFonts w:ascii="Times New Roman" w:hAnsi="Times New Roman"/>
          <w:b/>
          <w:color w:val="000000"/>
          <w:sz w:val="24"/>
          <w:szCs w:val="24"/>
          <w:lang w:val="id-ID"/>
        </w:rPr>
        <w:t>1</w:t>
      </w:r>
      <w:r w:rsidR="00F71F1D">
        <w:rPr>
          <w:rFonts w:ascii="Times New Roman" w:hAnsi="Times New Roman"/>
          <w:b/>
          <w:color w:val="000000"/>
          <w:sz w:val="24"/>
          <w:szCs w:val="24"/>
        </w:rPr>
        <w:t>.</w:t>
      </w:r>
      <w:r w:rsidR="004531FD">
        <w:rPr>
          <w:rFonts w:ascii="Times New Roman" w:hAnsi="Times New Roman"/>
          <w:b/>
          <w:color w:val="000000"/>
          <w:sz w:val="24"/>
          <w:szCs w:val="24"/>
        </w:rPr>
        <w:t>16</w:t>
      </w:r>
      <w:r w:rsidR="00C66777" w:rsidRPr="00C66777">
        <w:rPr>
          <w:rFonts w:ascii="Times New Roman" w:hAnsi="Times New Roman"/>
          <w:b/>
          <w:color w:val="000000"/>
          <w:sz w:val="24"/>
          <w:szCs w:val="24"/>
        </w:rPr>
        <w:t xml:space="preserve"> Corporate Indentity</w:t>
      </w:r>
    </w:p>
    <w:p w:rsidR="00C66777" w:rsidRPr="00C66777" w:rsidRDefault="00C66777" w:rsidP="00C66777">
      <w:pPr>
        <w:spacing w:before="96" w:after="120" w:line="480" w:lineRule="auto"/>
        <w:ind w:firstLine="720"/>
        <w:jc w:val="both"/>
        <w:rPr>
          <w:rFonts w:ascii="Times New Roman" w:eastAsia="Times New Roman" w:hAnsi="Times New Roman"/>
          <w:sz w:val="24"/>
          <w:szCs w:val="24"/>
          <w:shd w:val="clear" w:color="auto" w:fill="FFFFFF"/>
        </w:rPr>
      </w:pPr>
      <w:r w:rsidRPr="00C66777">
        <w:rPr>
          <w:rFonts w:ascii="Times New Roman" w:eastAsia="Times New Roman" w:hAnsi="Times New Roman"/>
          <w:sz w:val="24"/>
          <w:szCs w:val="24"/>
          <w:shd w:val="clear" w:color="auto" w:fill="FFFFFF"/>
        </w:rPr>
        <w:t xml:space="preserve">Dalam buku ilmu, teori dan filsafat komunikasi </w:t>
      </w:r>
      <w:r w:rsidRPr="00427410">
        <w:rPr>
          <w:rFonts w:ascii="Times New Roman" w:eastAsia="Times New Roman" w:hAnsi="Times New Roman"/>
          <w:b/>
          <w:sz w:val="24"/>
          <w:szCs w:val="24"/>
          <w:shd w:val="clear" w:color="auto" w:fill="FFFFFF"/>
        </w:rPr>
        <w:t xml:space="preserve">Effendy (2000:12) </w:t>
      </w:r>
      <w:r w:rsidRPr="00C66777">
        <w:rPr>
          <w:rFonts w:ascii="Times New Roman" w:eastAsia="Times New Roman" w:hAnsi="Times New Roman"/>
          <w:sz w:val="24"/>
          <w:szCs w:val="24"/>
          <w:shd w:val="clear" w:color="auto" w:fill="FFFFFF"/>
        </w:rPr>
        <w:t xml:space="preserve">mengutarakan, identitas perusahaan/lembaga sesungguhnya merupakan salah satu bentuk </w:t>
      </w:r>
      <w:proofErr w:type="gramStart"/>
      <w:r w:rsidRPr="00C66777">
        <w:rPr>
          <w:rFonts w:ascii="Times New Roman" w:eastAsia="Times New Roman" w:hAnsi="Times New Roman"/>
          <w:sz w:val="24"/>
          <w:szCs w:val="24"/>
          <w:shd w:val="clear" w:color="auto" w:fill="FFFFFF"/>
        </w:rPr>
        <w:t>tertua  dari</w:t>
      </w:r>
      <w:proofErr w:type="gramEnd"/>
      <w:r w:rsidRPr="00C66777">
        <w:rPr>
          <w:rFonts w:ascii="Times New Roman" w:eastAsia="Times New Roman" w:hAnsi="Times New Roman"/>
          <w:sz w:val="24"/>
          <w:szCs w:val="24"/>
          <w:shd w:val="clear" w:color="auto" w:fill="FFFFFF"/>
        </w:rPr>
        <w:t xml:space="preserve"> komunikasi yang didasarkan pada suatu rancangan tertentu (design communitions) dan senantiasa terarah pada tujuan-tujuan yang praktis. </w:t>
      </w:r>
      <w:proofErr w:type="gramStart"/>
      <w:r w:rsidRPr="00C66777">
        <w:rPr>
          <w:rFonts w:ascii="Times New Roman" w:eastAsia="Times New Roman" w:hAnsi="Times New Roman"/>
          <w:sz w:val="24"/>
          <w:szCs w:val="24"/>
          <w:shd w:val="clear" w:color="auto" w:fill="FFFFFF"/>
        </w:rPr>
        <w:t>Ide dsaranya selalu untuk menciptakan identifikasi melalui keseragaman (unifomity).”</w:t>
      </w:r>
      <w:proofErr w:type="gramEnd"/>
      <w:r w:rsidRPr="00C66777">
        <w:rPr>
          <w:rFonts w:ascii="Times New Roman" w:eastAsia="Times New Roman" w:hAnsi="Times New Roman"/>
          <w:sz w:val="24"/>
          <w:szCs w:val="24"/>
          <w:shd w:val="clear" w:color="auto" w:fill="FFFFFF"/>
        </w:rPr>
        <w:t xml:space="preserve"> Misalnya elemen warna, warna biru yang dimiliki Bank  Mandiri, warna tersebut digunakan pada grafis desain background logo mandiri, kartu ATM, buku tabungan dll, warna tersebut digunakan pada setiap elemen perusahaan, keseragaman warna tersebutlah yang membedakan telkomsel dengan komputitornya.</w:t>
      </w:r>
    </w:p>
    <w:p w:rsidR="00C66777" w:rsidRPr="00C66777" w:rsidRDefault="00C66777" w:rsidP="00C66777">
      <w:pPr>
        <w:spacing w:before="96" w:after="120" w:line="480" w:lineRule="auto"/>
        <w:ind w:firstLine="720"/>
        <w:jc w:val="both"/>
        <w:rPr>
          <w:rFonts w:ascii="Times New Roman" w:eastAsia="Times New Roman" w:hAnsi="Times New Roman"/>
          <w:sz w:val="24"/>
          <w:szCs w:val="24"/>
          <w:shd w:val="clear" w:color="auto" w:fill="FFFFFF"/>
        </w:rPr>
      </w:pPr>
      <w:proofErr w:type="gramStart"/>
      <w:r w:rsidRPr="00C66777">
        <w:rPr>
          <w:rFonts w:ascii="Times New Roman" w:eastAsia="Times New Roman" w:hAnsi="Times New Roman"/>
          <w:sz w:val="24"/>
          <w:szCs w:val="24"/>
          <w:shd w:val="clear" w:color="auto" w:fill="FFFFFF"/>
        </w:rPr>
        <w:t xml:space="preserve">Identitas perusahaan memiliki latar belakang historis </w:t>
      </w:r>
      <w:r w:rsidRPr="00427410">
        <w:rPr>
          <w:rFonts w:ascii="Times New Roman" w:eastAsia="Times New Roman" w:hAnsi="Times New Roman"/>
          <w:b/>
          <w:sz w:val="24"/>
          <w:szCs w:val="24"/>
          <w:shd w:val="clear" w:color="auto" w:fill="FFFFFF"/>
        </w:rPr>
        <w:t>(Ardianto 2011:59)</w:t>
      </w:r>
      <w:r w:rsidRPr="00C66777">
        <w:rPr>
          <w:rFonts w:ascii="Times New Roman" w:eastAsia="Times New Roman" w:hAnsi="Times New Roman"/>
          <w:sz w:val="24"/>
          <w:szCs w:val="24"/>
          <w:shd w:val="clear" w:color="auto" w:fill="FFFFFF"/>
        </w:rPr>
        <w:t xml:space="preserve">.Setiap bentuk-bentuk visual seperti logo ataupun pola warna memiliki </w:t>
      </w:r>
      <w:r w:rsidRPr="00C66777">
        <w:rPr>
          <w:rFonts w:ascii="Times New Roman" w:eastAsia="Times New Roman" w:hAnsi="Times New Roman"/>
          <w:sz w:val="24"/>
          <w:szCs w:val="24"/>
          <w:shd w:val="clear" w:color="auto" w:fill="FFFFFF"/>
        </w:rPr>
        <w:lastRenderedPageBreak/>
        <w:t>arti dan makna tersendiri.Filosofi dari identitas perusahaan biasanya mencerminkan visi dan misi perusahaan tersebut.</w:t>
      </w:r>
      <w:proofErr w:type="gramEnd"/>
    </w:p>
    <w:p w:rsidR="00C66777" w:rsidRPr="00C66777" w:rsidRDefault="00C66777" w:rsidP="00C66777">
      <w:pPr>
        <w:spacing w:before="96" w:after="120" w:line="480" w:lineRule="auto"/>
        <w:ind w:firstLine="720"/>
        <w:jc w:val="both"/>
        <w:rPr>
          <w:rFonts w:ascii="Times New Roman" w:eastAsia="Times New Roman" w:hAnsi="Times New Roman"/>
          <w:sz w:val="24"/>
          <w:szCs w:val="24"/>
          <w:shd w:val="clear" w:color="auto" w:fill="FFFFFF"/>
        </w:rPr>
      </w:pPr>
      <w:r w:rsidRPr="00C66777">
        <w:rPr>
          <w:rFonts w:ascii="Times New Roman" w:eastAsia="Times New Roman" w:hAnsi="Times New Roman"/>
          <w:sz w:val="24"/>
          <w:szCs w:val="24"/>
          <w:shd w:val="clear" w:color="auto" w:fill="FFFFFF"/>
        </w:rPr>
        <w:t xml:space="preserve"> Identitas perusahaan adalah </w:t>
      </w:r>
      <w:proofErr w:type="gramStart"/>
      <w:r w:rsidRPr="00C66777">
        <w:rPr>
          <w:rFonts w:ascii="Times New Roman" w:eastAsia="Times New Roman" w:hAnsi="Times New Roman"/>
          <w:sz w:val="24"/>
          <w:szCs w:val="24"/>
          <w:shd w:val="clear" w:color="auto" w:fill="FFFFFF"/>
        </w:rPr>
        <w:t>apa</w:t>
      </w:r>
      <w:proofErr w:type="gramEnd"/>
      <w:r w:rsidRPr="00C66777">
        <w:rPr>
          <w:rFonts w:ascii="Times New Roman" w:eastAsia="Times New Roman" w:hAnsi="Times New Roman"/>
          <w:sz w:val="24"/>
          <w:szCs w:val="24"/>
          <w:shd w:val="clear" w:color="auto" w:fill="FFFFFF"/>
        </w:rPr>
        <w:t xml:space="preserve"> yang senyatanya ada pada atau ditampilkan perusahaan, identitas tersebut menampilkan jati diri perusahaan. Identitas merupakan pernyataan singkat perusahaan kepada masyarakat tentang siapa mereka</w:t>
      </w:r>
      <w:proofErr w:type="gramStart"/>
      <w:r w:rsidRPr="00C66777">
        <w:rPr>
          <w:rFonts w:ascii="Times New Roman" w:eastAsia="Times New Roman" w:hAnsi="Times New Roman"/>
          <w:sz w:val="24"/>
          <w:szCs w:val="24"/>
          <w:shd w:val="clear" w:color="auto" w:fill="FFFFFF"/>
        </w:rPr>
        <w:t>.</w:t>
      </w:r>
      <w:r w:rsidRPr="00427410">
        <w:rPr>
          <w:rFonts w:ascii="Times New Roman" w:eastAsia="Times New Roman" w:hAnsi="Times New Roman"/>
          <w:b/>
          <w:sz w:val="24"/>
          <w:szCs w:val="24"/>
          <w:shd w:val="clear" w:color="auto" w:fill="FFFFFF"/>
        </w:rPr>
        <w:t>(</w:t>
      </w:r>
      <w:proofErr w:type="gramEnd"/>
      <w:r w:rsidRPr="00427410">
        <w:rPr>
          <w:rFonts w:ascii="Times New Roman" w:eastAsia="Times New Roman" w:hAnsi="Times New Roman"/>
          <w:b/>
          <w:sz w:val="24"/>
          <w:szCs w:val="24"/>
          <w:shd w:val="clear" w:color="auto" w:fill="FFFFFF"/>
        </w:rPr>
        <w:t>Sutojo, 2004 dalam  Ardianto 2011:60)</w:t>
      </w:r>
      <w:r w:rsidRPr="00C66777">
        <w:rPr>
          <w:rFonts w:ascii="Times New Roman" w:eastAsia="Times New Roman" w:hAnsi="Times New Roman"/>
          <w:sz w:val="24"/>
          <w:szCs w:val="24"/>
          <w:shd w:val="clear" w:color="auto" w:fill="FFFFFF"/>
        </w:rPr>
        <w:t>. Identitas perusahaan dapat membedakan perusahaan yang satu dengan yang lain.</w:t>
      </w:r>
    </w:p>
    <w:p w:rsidR="00C66777" w:rsidRDefault="00C66777" w:rsidP="00C66777">
      <w:pPr>
        <w:spacing w:before="96" w:after="120" w:line="480" w:lineRule="auto"/>
        <w:ind w:firstLine="720"/>
        <w:jc w:val="both"/>
        <w:rPr>
          <w:rFonts w:ascii="Times New Roman" w:eastAsia="Times New Roman" w:hAnsi="Times New Roman"/>
          <w:sz w:val="24"/>
          <w:szCs w:val="24"/>
          <w:shd w:val="clear" w:color="auto" w:fill="FFFFFF"/>
        </w:rPr>
      </w:pPr>
      <w:r w:rsidRPr="00C66777">
        <w:rPr>
          <w:rFonts w:ascii="Times New Roman" w:eastAsia="Times New Roman" w:hAnsi="Times New Roman"/>
          <w:sz w:val="24"/>
          <w:szCs w:val="24"/>
          <w:shd w:val="clear" w:color="auto" w:fill="FFFFFF"/>
        </w:rPr>
        <w:t xml:space="preserve">Sebuah identitas perusahaan memiliki empat elemen dasar yaitu </w:t>
      </w:r>
      <w:proofErr w:type="gramStart"/>
      <w:r w:rsidRPr="00C66777">
        <w:rPr>
          <w:rFonts w:ascii="Times New Roman" w:eastAsia="Times New Roman" w:hAnsi="Times New Roman"/>
          <w:sz w:val="24"/>
          <w:szCs w:val="24"/>
          <w:shd w:val="clear" w:color="auto" w:fill="FFFFFF"/>
        </w:rPr>
        <w:t>nama</w:t>
      </w:r>
      <w:proofErr w:type="gramEnd"/>
      <w:r w:rsidRPr="00C66777">
        <w:rPr>
          <w:rFonts w:ascii="Times New Roman" w:eastAsia="Times New Roman" w:hAnsi="Times New Roman"/>
          <w:sz w:val="24"/>
          <w:szCs w:val="24"/>
          <w:shd w:val="clear" w:color="auto" w:fill="FFFFFF"/>
        </w:rPr>
        <w:t xml:space="preserve"> organisasi atau perusahaan, bentuk atau logo, huruf, dan jenis warna. </w:t>
      </w:r>
      <w:proofErr w:type="gramStart"/>
      <w:r w:rsidRPr="00C66777">
        <w:rPr>
          <w:rFonts w:ascii="Times New Roman" w:eastAsia="Times New Roman" w:hAnsi="Times New Roman"/>
          <w:sz w:val="24"/>
          <w:szCs w:val="24"/>
          <w:shd w:val="clear" w:color="auto" w:fill="FFFFFF"/>
        </w:rPr>
        <w:t xml:space="preserve">Identitas perusahaan juga dikaitkan dengan karakter perdagangan.Sejumlah perusahaan mengandalkan identitas perusahaan sebagai merek dagang yang ampuh, hal ini banyak digunakan untuk tujuan periklanan sebagai bentuk untuk mempulerkan perusahaan </w:t>
      </w:r>
      <w:r w:rsidRPr="00427410">
        <w:rPr>
          <w:rFonts w:ascii="Times New Roman" w:eastAsia="Times New Roman" w:hAnsi="Times New Roman"/>
          <w:b/>
          <w:sz w:val="24"/>
          <w:szCs w:val="24"/>
          <w:shd w:val="clear" w:color="auto" w:fill="FFFFFF"/>
        </w:rPr>
        <w:t>(Ardianto 2011:61)</w:t>
      </w:r>
      <w:r w:rsidRPr="00C66777">
        <w:rPr>
          <w:rFonts w:ascii="Times New Roman" w:eastAsia="Times New Roman" w:hAnsi="Times New Roman"/>
          <w:sz w:val="24"/>
          <w:szCs w:val="24"/>
          <w:shd w:val="clear" w:color="auto" w:fill="FFFFFF"/>
        </w:rPr>
        <w:t>.</w:t>
      </w:r>
      <w:proofErr w:type="gramEnd"/>
    </w:p>
    <w:p w:rsidR="00F71F1D" w:rsidRPr="00F71F1D" w:rsidRDefault="00647221" w:rsidP="00F71F1D">
      <w:pPr>
        <w:spacing w:before="96" w:after="120" w:line="480" w:lineRule="auto"/>
        <w:jc w:val="both"/>
        <w:rPr>
          <w:rFonts w:ascii="Times New Roman" w:eastAsia="Times New Roman" w:hAnsi="Times New Roman"/>
          <w:b/>
          <w:sz w:val="24"/>
          <w:szCs w:val="24"/>
          <w:shd w:val="clear" w:color="auto" w:fill="FFFFFF"/>
        </w:rPr>
      </w:pPr>
      <w:r>
        <w:rPr>
          <w:rFonts w:ascii="Times New Roman" w:eastAsia="Times New Roman" w:hAnsi="Times New Roman"/>
          <w:b/>
          <w:sz w:val="24"/>
          <w:szCs w:val="24"/>
          <w:shd w:val="clear" w:color="auto" w:fill="FFFFFF"/>
        </w:rPr>
        <w:t>2.</w:t>
      </w:r>
      <w:r>
        <w:rPr>
          <w:rFonts w:ascii="Times New Roman" w:eastAsia="Times New Roman" w:hAnsi="Times New Roman"/>
          <w:b/>
          <w:sz w:val="24"/>
          <w:szCs w:val="24"/>
          <w:shd w:val="clear" w:color="auto" w:fill="FFFFFF"/>
          <w:lang w:val="id-ID"/>
        </w:rPr>
        <w:t>1</w:t>
      </w:r>
      <w:r w:rsidR="00F71F1D">
        <w:rPr>
          <w:rFonts w:ascii="Times New Roman" w:eastAsia="Times New Roman" w:hAnsi="Times New Roman"/>
          <w:b/>
          <w:sz w:val="24"/>
          <w:szCs w:val="24"/>
          <w:shd w:val="clear" w:color="auto" w:fill="FFFFFF"/>
        </w:rPr>
        <w:t>.1</w:t>
      </w:r>
      <w:r w:rsidR="004531FD">
        <w:rPr>
          <w:rFonts w:ascii="Times New Roman" w:eastAsia="Times New Roman" w:hAnsi="Times New Roman"/>
          <w:b/>
          <w:sz w:val="24"/>
          <w:szCs w:val="24"/>
          <w:shd w:val="clear" w:color="auto" w:fill="FFFFFF"/>
        </w:rPr>
        <w:t>7</w:t>
      </w:r>
      <w:r w:rsidR="00F71F1D" w:rsidRPr="00F71F1D">
        <w:rPr>
          <w:rFonts w:ascii="Times New Roman" w:eastAsia="Times New Roman" w:hAnsi="Times New Roman"/>
          <w:b/>
          <w:sz w:val="24"/>
          <w:szCs w:val="24"/>
          <w:shd w:val="clear" w:color="auto" w:fill="FFFFFF"/>
        </w:rPr>
        <w:t>Tinjaun Mengenai Makna</w:t>
      </w:r>
    </w:p>
    <w:p w:rsidR="00F71F1D" w:rsidRPr="00F71F1D" w:rsidRDefault="00F71F1D" w:rsidP="00E84B6E">
      <w:pPr>
        <w:spacing w:before="96" w:after="120" w:line="480" w:lineRule="auto"/>
        <w:ind w:firstLine="720"/>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 xml:space="preserve">Menurut Brown, makna sebagai kecenderungan (disposisi) total untuk menggunakan atau bereaksi terhadap suatu bentuk bahasa </w:t>
      </w:r>
      <w:r w:rsidRPr="00427410">
        <w:rPr>
          <w:rFonts w:ascii="Times New Roman" w:eastAsia="Times New Roman" w:hAnsi="Times New Roman"/>
          <w:b/>
          <w:sz w:val="24"/>
          <w:szCs w:val="24"/>
          <w:shd w:val="clear" w:color="auto" w:fill="FFFFFF"/>
        </w:rPr>
        <w:t>(Sobur, 2006: 255-256)</w:t>
      </w:r>
      <w:r w:rsidRPr="00F71F1D">
        <w:rPr>
          <w:rFonts w:ascii="Times New Roman" w:eastAsia="Times New Roman" w:hAnsi="Times New Roman"/>
          <w:sz w:val="24"/>
          <w:szCs w:val="24"/>
          <w:shd w:val="clear" w:color="auto" w:fill="FFFFFF"/>
        </w:rPr>
        <w:t xml:space="preserve">. </w:t>
      </w:r>
      <w:proofErr w:type="gramStart"/>
      <w:r w:rsidRPr="00F71F1D">
        <w:rPr>
          <w:rFonts w:ascii="Times New Roman" w:eastAsia="Times New Roman" w:hAnsi="Times New Roman"/>
          <w:sz w:val="24"/>
          <w:szCs w:val="24"/>
          <w:shd w:val="clear" w:color="auto" w:fill="FFFFFF"/>
        </w:rPr>
        <w:t xml:space="preserve">Sebagaimana diungkapkan oleh fisher dalam </w:t>
      </w:r>
      <w:r w:rsidRPr="00427410">
        <w:rPr>
          <w:rFonts w:ascii="Times New Roman" w:eastAsia="Times New Roman" w:hAnsi="Times New Roman"/>
          <w:b/>
          <w:sz w:val="24"/>
          <w:szCs w:val="24"/>
          <w:shd w:val="clear" w:color="auto" w:fill="FFFFFF"/>
        </w:rPr>
        <w:t>Alex Sobur (2006: 19)</w:t>
      </w:r>
      <w:r w:rsidRPr="00F71F1D">
        <w:rPr>
          <w:rFonts w:ascii="Times New Roman" w:eastAsia="Times New Roman" w:hAnsi="Times New Roman"/>
          <w:sz w:val="24"/>
          <w:szCs w:val="24"/>
          <w:shd w:val="clear" w:color="auto" w:fill="FFFFFF"/>
        </w:rPr>
        <w:t>, makna itusendiri bisa dikatakan sebagai konsep yang abstrak.</w:t>
      </w:r>
      <w:proofErr w:type="gramEnd"/>
      <w:r w:rsidRPr="00F71F1D">
        <w:rPr>
          <w:rFonts w:ascii="Times New Roman" w:eastAsia="Times New Roman" w:hAnsi="Times New Roman"/>
          <w:sz w:val="24"/>
          <w:szCs w:val="24"/>
          <w:shd w:val="clear" w:color="auto" w:fill="FFFFFF"/>
        </w:rPr>
        <w:t xml:space="preserve"> Semenj</w:t>
      </w:r>
      <w:r w:rsidR="00E84B6E">
        <w:rPr>
          <w:rFonts w:ascii="Times New Roman" w:eastAsia="Times New Roman" w:hAnsi="Times New Roman"/>
          <w:sz w:val="24"/>
          <w:szCs w:val="24"/>
          <w:shd w:val="clear" w:color="auto" w:fill="FFFFFF"/>
        </w:rPr>
        <w:t xml:space="preserve">ak Plato mengkonseptualisasikan </w:t>
      </w:r>
      <w:r w:rsidRPr="00F71F1D">
        <w:rPr>
          <w:rFonts w:ascii="Times New Roman" w:eastAsia="Times New Roman" w:hAnsi="Times New Roman"/>
          <w:sz w:val="24"/>
          <w:szCs w:val="24"/>
          <w:shd w:val="clear" w:color="auto" w:fill="FFFFFF"/>
        </w:rPr>
        <w:t xml:space="preserve">makna manusia sebagai salinan “ultrarealitas”, para pemikir besar telah seringmempergunakan konsep itu dengan penafsiran yang sangat luas yang merentang dari Locke sampai ke respon yang dikeluarkan dari Skinner.Pertanyaan kemudian muncul, darimana datangnya makna tersebut?. </w:t>
      </w:r>
      <w:r w:rsidRPr="00F71F1D">
        <w:rPr>
          <w:rFonts w:ascii="Times New Roman" w:eastAsia="Times New Roman" w:hAnsi="Times New Roman"/>
          <w:sz w:val="24"/>
          <w:szCs w:val="24"/>
          <w:shd w:val="clear" w:color="auto" w:fill="FFFFFF"/>
        </w:rPr>
        <w:lastRenderedPageBreak/>
        <w:t xml:space="preserve">Menurut </w:t>
      </w:r>
      <w:r w:rsidRPr="00427410">
        <w:rPr>
          <w:rFonts w:ascii="Times New Roman" w:eastAsia="Times New Roman" w:hAnsi="Times New Roman"/>
          <w:b/>
          <w:sz w:val="24"/>
          <w:szCs w:val="24"/>
          <w:shd w:val="clear" w:color="auto" w:fill="FFFFFF"/>
        </w:rPr>
        <w:t>DeVito (1997: 123-124),</w:t>
      </w:r>
      <w:r w:rsidRPr="00F71F1D">
        <w:rPr>
          <w:rFonts w:ascii="Times New Roman" w:eastAsia="Times New Roman" w:hAnsi="Times New Roman"/>
          <w:sz w:val="24"/>
          <w:szCs w:val="24"/>
          <w:shd w:val="clear" w:color="auto" w:fill="FFFFFF"/>
        </w:rPr>
        <w:t xml:space="preserve"> makna ada lahir dari dalam diri manusia.Menurutnya, makna tidak terletak pada kata-kata (bahasa), melainkan pada manusia itu sendiri.Manusia hanya bisamenggunakan kata-kata untuk mendekati makna yang ingin dikomunikasikan.Olehnya itu disini tentu saja dapat dilihat bahwa makna kata (bahasa) dalam pola komunikasi sosialditentukan oleh tawar menawar yang selalu tanpa hienti.Tawar menawar yang dimaksudkandisini adalah sebuah mekanisme dalam mengkomunikasikan bahasa yang lahir dari kata itusendiri.Semua ahli komunikasi sepakat, sebagaimana yang dikutip oleh Jalaluddin Rahmat dalam </w:t>
      </w:r>
      <w:r w:rsidRPr="00647221">
        <w:rPr>
          <w:rFonts w:ascii="Times New Roman" w:eastAsia="Times New Roman" w:hAnsi="Times New Roman"/>
          <w:b/>
          <w:sz w:val="24"/>
          <w:szCs w:val="24"/>
          <w:shd w:val="clear" w:color="auto" w:fill="FFFFFF"/>
        </w:rPr>
        <w:t>Alex Sobur (2006: 20)</w:t>
      </w:r>
      <w:r w:rsidRPr="00F71F1D">
        <w:rPr>
          <w:rFonts w:ascii="Times New Roman" w:eastAsia="Times New Roman" w:hAnsi="Times New Roman"/>
          <w:sz w:val="24"/>
          <w:szCs w:val="24"/>
          <w:shd w:val="clear" w:color="auto" w:fill="FFFFFF"/>
        </w:rPr>
        <w:t xml:space="preserve"> bahwa makna bahasa sangatlah subjektif. Dalam kehiduapan sehari-hari, sering ditemui kasus dimana seseorang membaca atau mendengar kata atau </w:t>
      </w:r>
      <w:proofErr w:type="gramStart"/>
      <w:r w:rsidRPr="00F71F1D">
        <w:rPr>
          <w:rFonts w:ascii="Times New Roman" w:eastAsia="Times New Roman" w:hAnsi="Times New Roman"/>
          <w:sz w:val="24"/>
          <w:szCs w:val="24"/>
          <w:shd w:val="clear" w:color="auto" w:fill="FFFFFF"/>
        </w:rPr>
        <w:t>kalimat  yang</w:t>
      </w:r>
      <w:proofErr w:type="gramEnd"/>
      <w:r w:rsidRPr="00F71F1D">
        <w:rPr>
          <w:rFonts w:ascii="Times New Roman" w:eastAsia="Times New Roman" w:hAnsi="Times New Roman"/>
          <w:sz w:val="24"/>
          <w:szCs w:val="24"/>
          <w:shd w:val="clear" w:color="auto" w:fill="FFFFFF"/>
        </w:rPr>
        <w:t xml:space="preserve">  menggunakan bahasa yang tidak diketahuinya (bahasa yang bukan bahasanya). Dalam persoalan ini, kemudian secara tidak langsung jelas meemrlukan interpretasi yang subjektif dari sang pembaca atau pendengar tersebut, jadi bukan hanya soal pengalihanbahasa ke dalam bahasa yang digunakannya melainkan juga interpretasi yang secara teknismenggunakan pikiran sang pendengar atau pembaca tersebut tadi.</w:t>
      </w:r>
    </w:p>
    <w:p w:rsidR="00F71F1D" w:rsidRDefault="00F71F1D" w:rsidP="00647221">
      <w:pPr>
        <w:spacing w:before="96" w:after="120" w:line="480" w:lineRule="auto"/>
        <w:ind w:firstLine="720"/>
        <w:jc w:val="both"/>
        <w:rPr>
          <w:rFonts w:ascii="Times New Roman" w:eastAsia="Times New Roman" w:hAnsi="Times New Roman"/>
          <w:sz w:val="24"/>
          <w:szCs w:val="24"/>
          <w:shd w:val="clear" w:color="auto" w:fill="FFFFFF"/>
        </w:rPr>
      </w:pPr>
      <w:proofErr w:type="gramStart"/>
      <w:r w:rsidRPr="00F71F1D">
        <w:rPr>
          <w:rFonts w:ascii="Times New Roman" w:eastAsia="Times New Roman" w:hAnsi="Times New Roman"/>
          <w:sz w:val="24"/>
          <w:szCs w:val="24"/>
          <w:shd w:val="clear" w:color="auto" w:fill="FFFFFF"/>
        </w:rPr>
        <w:t>Ada beberapa pandangan yang menjelaskan ihwal teori atau konsep makna.</w:t>
      </w:r>
      <w:proofErr w:type="gramEnd"/>
      <w:r w:rsidRPr="00F71F1D">
        <w:rPr>
          <w:rFonts w:ascii="Times New Roman" w:eastAsia="Times New Roman" w:hAnsi="Times New Roman"/>
          <w:sz w:val="24"/>
          <w:szCs w:val="24"/>
          <w:shd w:val="clear" w:color="auto" w:fill="FFFFFF"/>
        </w:rPr>
        <w:t xml:space="preserve"> Model proses makna Wendell Johnson dalam </w:t>
      </w:r>
      <w:r w:rsidRPr="00647221">
        <w:rPr>
          <w:rFonts w:ascii="Times New Roman" w:eastAsia="Times New Roman" w:hAnsi="Times New Roman"/>
          <w:b/>
          <w:sz w:val="24"/>
          <w:szCs w:val="24"/>
          <w:shd w:val="clear" w:color="auto" w:fill="FFFFFF"/>
        </w:rPr>
        <w:t>DeVito 1997 : 123-125</w:t>
      </w:r>
      <w:r w:rsidRPr="00F71F1D">
        <w:rPr>
          <w:rFonts w:ascii="Times New Roman" w:eastAsia="Times New Roman" w:hAnsi="Times New Roman"/>
          <w:sz w:val="24"/>
          <w:szCs w:val="24"/>
          <w:shd w:val="clear" w:color="auto" w:fill="FFFFFF"/>
        </w:rPr>
        <w:t xml:space="preserve">, dalam </w:t>
      </w:r>
      <w:r w:rsidRPr="00647221">
        <w:rPr>
          <w:rFonts w:ascii="Times New Roman" w:eastAsia="Times New Roman" w:hAnsi="Times New Roman"/>
          <w:b/>
          <w:sz w:val="24"/>
          <w:szCs w:val="24"/>
          <w:shd w:val="clear" w:color="auto" w:fill="FFFFFF"/>
        </w:rPr>
        <w:t>Sobur, 2003 : 258-259</w:t>
      </w:r>
      <w:r w:rsidRPr="00F71F1D">
        <w:rPr>
          <w:rFonts w:ascii="Times New Roman" w:eastAsia="Times New Roman" w:hAnsi="Times New Roman"/>
          <w:sz w:val="24"/>
          <w:szCs w:val="24"/>
          <w:shd w:val="clear" w:color="auto" w:fill="FFFFFF"/>
        </w:rPr>
        <w:t xml:space="preserve"> menawarkan sejumlah implikasi</w:t>
      </w:r>
      <w:r w:rsidR="00427410">
        <w:rPr>
          <w:rFonts w:ascii="Times New Roman" w:eastAsia="Times New Roman" w:hAnsi="Times New Roman"/>
          <w:sz w:val="24"/>
          <w:szCs w:val="24"/>
          <w:shd w:val="clear" w:color="auto" w:fill="FFFFFF"/>
        </w:rPr>
        <w:t xml:space="preserve"> bagi komunikasi antar manusia.</w:t>
      </w:r>
    </w:p>
    <w:p w:rsidR="00AE2178" w:rsidRDefault="00AE2178" w:rsidP="00647221">
      <w:pPr>
        <w:spacing w:before="96" w:after="120" w:line="480" w:lineRule="auto"/>
        <w:ind w:firstLine="720"/>
        <w:jc w:val="both"/>
        <w:rPr>
          <w:rFonts w:ascii="Times New Roman" w:eastAsia="Times New Roman" w:hAnsi="Times New Roman"/>
          <w:sz w:val="24"/>
          <w:szCs w:val="24"/>
          <w:shd w:val="clear" w:color="auto" w:fill="FFFFFF"/>
        </w:rPr>
      </w:pPr>
    </w:p>
    <w:p w:rsidR="00AE2178" w:rsidRPr="00427410" w:rsidRDefault="00AE2178" w:rsidP="00647221">
      <w:pPr>
        <w:spacing w:before="96" w:after="120" w:line="480" w:lineRule="auto"/>
        <w:ind w:firstLine="720"/>
        <w:jc w:val="both"/>
        <w:rPr>
          <w:rFonts w:ascii="Times New Roman" w:eastAsia="Times New Roman" w:hAnsi="Times New Roman"/>
          <w:sz w:val="24"/>
          <w:szCs w:val="24"/>
          <w:shd w:val="clear" w:color="auto" w:fill="FFFFFF"/>
          <w:lang w:val="id-ID"/>
        </w:rPr>
      </w:pPr>
    </w:p>
    <w:p w:rsidR="00F71F1D" w:rsidRPr="00F71F1D"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lastRenderedPageBreak/>
        <w:t>Makna yang terdapat dalam diri manusia.</w:t>
      </w:r>
    </w:p>
    <w:p w:rsidR="00F71F1D" w:rsidRDefault="00F71F1D" w:rsidP="00F71F1D">
      <w:pPr>
        <w:spacing w:before="96" w:after="120" w:line="480" w:lineRule="auto"/>
        <w:jc w:val="both"/>
        <w:rPr>
          <w:rFonts w:ascii="Times New Roman" w:eastAsia="Times New Roman" w:hAnsi="Times New Roman"/>
          <w:sz w:val="24"/>
          <w:szCs w:val="24"/>
          <w:shd w:val="clear" w:color="auto" w:fill="FFFFFF"/>
        </w:rPr>
      </w:pPr>
      <w:proofErr w:type="gramStart"/>
      <w:r w:rsidRPr="00F71F1D">
        <w:rPr>
          <w:rFonts w:ascii="Times New Roman" w:eastAsia="Times New Roman" w:hAnsi="Times New Roman"/>
          <w:sz w:val="24"/>
          <w:szCs w:val="24"/>
          <w:shd w:val="clear" w:color="auto" w:fill="FFFFFF"/>
        </w:rPr>
        <w:t>Makna tidak terletak pada kata-kata melainkan pada manusia.Kita menggunakan kata-kata untuk mendekati makna yang ingin kita komunikasikan.Tetapi kata-kata tidak secara sempurna dan lengkap menggambarkan makna yang kita maksudkan.</w:t>
      </w:r>
      <w:proofErr w:type="gramEnd"/>
    </w:p>
    <w:p w:rsidR="004531FD" w:rsidRPr="00F71F1D" w:rsidRDefault="004531FD" w:rsidP="00F71F1D">
      <w:pPr>
        <w:spacing w:before="96" w:after="120" w:line="480" w:lineRule="auto"/>
        <w:jc w:val="both"/>
        <w:rPr>
          <w:rFonts w:ascii="Times New Roman" w:eastAsia="Times New Roman" w:hAnsi="Times New Roman"/>
          <w:sz w:val="24"/>
          <w:szCs w:val="24"/>
          <w:shd w:val="clear" w:color="auto" w:fill="FFFFFF"/>
        </w:rPr>
      </w:pPr>
    </w:p>
    <w:p w:rsidR="00F71F1D" w:rsidRPr="00F71F1D"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Makna berubah.</w:t>
      </w:r>
    </w:p>
    <w:p w:rsidR="00647221" w:rsidRPr="00647221" w:rsidRDefault="00F71F1D" w:rsidP="00F71F1D">
      <w:pPr>
        <w:spacing w:before="96" w:after="120" w:line="480" w:lineRule="auto"/>
        <w:jc w:val="both"/>
        <w:rPr>
          <w:rFonts w:ascii="Times New Roman" w:eastAsia="Times New Roman" w:hAnsi="Times New Roman"/>
          <w:sz w:val="24"/>
          <w:szCs w:val="24"/>
          <w:shd w:val="clear" w:color="auto" w:fill="FFFFFF"/>
          <w:lang w:val="id-ID"/>
        </w:rPr>
      </w:pPr>
      <w:r w:rsidRPr="00F71F1D">
        <w:rPr>
          <w:rFonts w:ascii="Times New Roman" w:eastAsia="Times New Roman" w:hAnsi="Times New Roman"/>
          <w:sz w:val="24"/>
          <w:szCs w:val="24"/>
          <w:shd w:val="clear" w:color="auto" w:fill="FFFFFF"/>
        </w:rPr>
        <w:t>Kata-kata relatif statis.Banyak dari kata-kata yang kita gunakan 200 atau 300 tahun yang lalu.Tetapi makna dari kata-kata itu berubah, dan ini khususnya terjadi pada dimensi emosional dari makna.</w:t>
      </w:r>
    </w:p>
    <w:p w:rsidR="00F71F1D" w:rsidRPr="00F71F1D"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Makna membutuhkan acuan.</w:t>
      </w:r>
    </w:p>
    <w:p w:rsidR="00F71F1D" w:rsidRPr="00F71F1D" w:rsidRDefault="00F71F1D" w:rsidP="00F71F1D">
      <w:p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 xml:space="preserve">Walaupun tidak semua komunikasi mengacu pada dunia nyata, </w:t>
      </w:r>
      <w:proofErr w:type="gramStart"/>
      <w:r w:rsidRPr="00F71F1D">
        <w:rPr>
          <w:rFonts w:ascii="Times New Roman" w:eastAsia="Times New Roman" w:hAnsi="Times New Roman"/>
          <w:sz w:val="24"/>
          <w:szCs w:val="24"/>
          <w:shd w:val="clear" w:color="auto" w:fill="FFFFFF"/>
        </w:rPr>
        <w:t>komunikasi  hanya</w:t>
      </w:r>
      <w:proofErr w:type="gramEnd"/>
      <w:r w:rsidRPr="00F71F1D">
        <w:rPr>
          <w:rFonts w:ascii="Times New Roman" w:eastAsia="Times New Roman" w:hAnsi="Times New Roman"/>
          <w:sz w:val="24"/>
          <w:szCs w:val="24"/>
          <w:shd w:val="clear" w:color="auto" w:fill="FFFFFF"/>
        </w:rPr>
        <w:t xml:space="preserve"> masuk akal apabila ia mempunyai kaitan dengandunia atau lingkungan eksternal. </w:t>
      </w:r>
      <w:proofErr w:type="gramStart"/>
      <w:r w:rsidRPr="00F71F1D">
        <w:rPr>
          <w:rFonts w:ascii="Times New Roman" w:eastAsia="Times New Roman" w:hAnsi="Times New Roman"/>
          <w:sz w:val="24"/>
          <w:szCs w:val="24"/>
          <w:shd w:val="clear" w:color="auto" w:fill="FFFFFF"/>
        </w:rPr>
        <w:t>Obsesi seorang paranoid yang selalu merasa diawasi dan teraniaya merupakan contoh makna yang tidak mempunyai acuan yang memadai.</w:t>
      </w:r>
      <w:proofErr w:type="gramEnd"/>
    </w:p>
    <w:p w:rsidR="00F71F1D" w:rsidRPr="00F71F1D"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 xml:space="preserve">Penyingkatan yang berlebihan </w:t>
      </w:r>
      <w:proofErr w:type="gramStart"/>
      <w:r w:rsidRPr="00F71F1D">
        <w:rPr>
          <w:rFonts w:ascii="Times New Roman" w:eastAsia="Times New Roman" w:hAnsi="Times New Roman"/>
          <w:sz w:val="24"/>
          <w:szCs w:val="24"/>
          <w:shd w:val="clear" w:color="auto" w:fill="FFFFFF"/>
        </w:rPr>
        <w:t>akan</w:t>
      </w:r>
      <w:proofErr w:type="gramEnd"/>
      <w:r w:rsidRPr="00F71F1D">
        <w:rPr>
          <w:rFonts w:ascii="Times New Roman" w:eastAsia="Times New Roman" w:hAnsi="Times New Roman"/>
          <w:sz w:val="24"/>
          <w:szCs w:val="24"/>
          <w:shd w:val="clear" w:color="auto" w:fill="FFFFFF"/>
        </w:rPr>
        <w:t xml:space="preserve"> mengubah makna.</w:t>
      </w:r>
    </w:p>
    <w:p w:rsidR="00F71F1D" w:rsidRPr="00F71F1D" w:rsidRDefault="00F71F1D" w:rsidP="00F71F1D">
      <w:pPr>
        <w:spacing w:before="96" w:after="120" w:line="480" w:lineRule="auto"/>
        <w:jc w:val="both"/>
        <w:rPr>
          <w:rFonts w:ascii="Times New Roman" w:eastAsia="Times New Roman" w:hAnsi="Times New Roman"/>
          <w:sz w:val="24"/>
          <w:szCs w:val="24"/>
          <w:shd w:val="clear" w:color="auto" w:fill="FFFFFF"/>
        </w:rPr>
      </w:pPr>
      <w:proofErr w:type="gramStart"/>
      <w:r w:rsidRPr="00F71F1D">
        <w:rPr>
          <w:rFonts w:ascii="Times New Roman" w:eastAsia="Times New Roman" w:hAnsi="Times New Roman"/>
          <w:sz w:val="24"/>
          <w:szCs w:val="24"/>
          <w:shd w:val="clear" w:color="auto" w:fill="FFFFFF"/>
        </w:rPr>
        <w:t>Berkaitan erat dengan gagasan bahwa membutuhkan acuan adalah masalah komunikasi yang timbul akibat penyingkatan berlebihan tanpa mengaitkan dengan acuan yang konkret dan dapat diamati.</w:t>
      </w:r>
      <w:proofErr w:type="gramEnd"/>
    </w:p>
    <w:p w:rsidR="00F71F1D" w:rsidRPr="00F71F1D"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Makna tidak terbatas jumlahnya.</w:t>
      </w:r>
    </w:p>
    <w:p w:rsidR="00E916C0" w:rsidRPr="00F71F1D" w:rsidRDefault="00F71F1D" w:rsidP="00F71F1D">
      <w:pPr>
        <w:spacing w:before="96" w:after="120" w:line="480" w:lineRule="auto"/>
        <w:jc w:val="both"/>
        <w:rPr>
          <w:rFonts w:ascii="Times New Roman" w:eastAsia="Times New Roman" w:hAnsi="Times New Roman"/>
          <w:sz w:val="24"/>
          <w:szCs w:val="24"/>
          <w:shd w:val="clear" w:color="auto" w:fill="FFFFFF"/>
        </w:rPr>
      </w:pPr>
      <w:proofErr w:type="gramStart"/>
      <w:r w:rsidRPr="00F71F1D">
        <w:rPr>
          <w:rFonts w:ascii="Times New Roman" w:eastAsia="Times New Roman" w:hAnsi="Times New Roman"/>
          <w:sz w:val="24"/>
          <w:szCs w:val="24"/>
          <w:shd w:val="clear" w:color="auto" w:fill="FFFFFF"/>
        </w:rPr>
        <w:t xml:space="preserve">Pada suatu saat tertentu, jumlah kata dalam suatu bahasa terbatas, tetapi maknanya tidak terbatas.Karena itu, kebanyakan kata mempunyai banyak </w:t>
      </w:r>
      <w:r w:rsidRPr="00F71F1D">
        <w:rPr>
          <w:rFonts w:ascii="Times New Roman" w:eastAsia="Times New Roman" w:hAnsi="Times New Roman"/>
          <w:sz w:val="24"/>
          <w:szCs w:val="24"/>
          <w:shd w:val="clear" w:color="auto" w:fill="FFFFFF"/>
        </w:rPr>
        <w:lastRenderedPageBreak/>
        <w:t>makna.Ini bisa menimbulkan masalah bila sebuah kata diartikan secara berbeda oleh dua orang yang sedang berkomunikasi.</w:t>
      </w:r>
      <w:proofErr w:type="gramEnd"/>
    </w:p>
    <w:p w:rsidR="00E916C0" w:rsidRDefault="00F71F1D" w:rsidP="00F71F1D">
      <w:pPr>
        <w:numPr>
          <w:ilvl w:val="0"/>
          <w:numId w:val="6"/>
        </w:numPr>
        <w:spacing w:before="96" w:after="120" w:line="480" w:lineRule="auto"/>
        <w:jc w:val="both"/>
        <w:rPr>
          <w:rFonts w:ascii="Times New Roman" w:eastAsia="Times New Roman" w:hAnsi="Times New Roman"/>
          <w:sz w:val="24"/>
          <w:szCs w:val="24"/>
          <w:shd w:val="clear" w:color="auto" w:fill="FFFFFF"/>
        </w:rPr>
      </w:pPr>
      <w:r w:rsidRPr="00F71F1D">
        <w:rPr>
          <w:rFonts w:ascii="Times New Roman" w:eastAsia="Times New Roman" w:hAnsi="Times New Roman"/>
          <w:sz w:val="24"/>
          <w:szCs w:val="24"/>
          <w:shd w:val="clear" w:color="auto" w:fill="FFFFFF"/>
        </w:rPr>
        <w:t>Makna dikomunikasikan hanya sebagian.</w:t>
      </w:r>
    </w:p>
    <w:p w:rsidR="00647221" w:rsidRPr="002C3183" w:rsidRDefault="00E916C0" w:rsidP="00E916C0">
      <w:pPr>
        <w:tabs>
          <w:tab w:val="left" w:pos="1805"/>
        </w:tabs>
        <w:spacing w:line="480" w:lineRule="auto"/>
        <w:rPr>
          <w:rFonts w:ascii="Times New Roman" w:eastAsia="Times New Roman" w:hAnsi="Times New Roman"/>
          <w:sz w:val="24"/>
          <w:szCs w:val="24"/>
          <w:shd w:val="clear" w:color="auto" w:fill="FFFFFF"/>
          <w:lang w:val="id-ID"/>
        </w:rPr>
      </w:pPr>
      <w:proofErr w:type="gramStart"/>
      <w:r>
        <w:rPr>
          <w:rFonts w:ascii="Times New Roman" w:eastAsia="Times New Roman" w:hAnsi="Times New Roman"/>
          <w:sz w:val="24"/>
          <w:szCs w:val="24"/>
        </w:rPr>
        <w:t>M</w:t>
      </w:r>
      <w:r w:rsidR="00F71F1D" w:rsidRPr="00F71F1D">
        <w:rPr>
          <w:rFonts w:ascii="Times New Roman" w:eastAsia="Times New Roman" w:hAnsi="Times New Roman"/>
          <w:sz w:val="24"/>
          <w:szCs w:val="24"/>
          <w:shd w:val="clear" w:color="auto" w:fill="FFFFFF"/>
        </w:rPr>
        <w:t>akna yang kita peroleh dari suatu kejadian (event) bersifat multiaspek dan sangat kompleks, tetapi hanya sebagian saja dari makna-makna ini yang benar-benar dapat dijelaskan.</w:t>
      </w:r>
      <w:proofErr w:type="gramEnd"/>
    </w:p>
    <w:p w:rsidR="004E079B" w:rsidRPr="00874C90" w:rsidRDefault="00647221" w:rsidP="004E079B">
      <w:pPr>
        <w:spacing w:line="480" w:lineRule="auto"/>
        <w:jc w:val="both"/>
        <w:rPr>
          <w:rFonts w:ascii="Times New Roman" w:hAnsi="Times New Roman"/>
          <w:b/>
          <w:sz w:val="24"/>
        </w:rPr>
      </w:pPr>
      <w:r>
        <w:rPr>
          <w:rFonts w:ascii="Times New Roman" w:hAnsi="Times New Roman"/>
          <w:b/>
          <w:sz w:val="24"/>
        </w:rPr>
        <w:t>2.</w:t>
      </w:r>
      <w:r w:rsidR="004531FD">
        <w:rPr>
          <w:rFonts w:ascii="Times New Roman" w:hAnsi="Times New Roman"/>
          <w:b/>
          <w:sz w:val="24"/>
          <w:lang w:val="id-ID"/>
        </w:rPr>
        <w:t>1.1</w:t>
      </w:r>
      <w:r w:rsidR="004531FD">
        <w:rPr>
          <w:rFonts w:ascii="Times New Roman" w:hAnsi="Times New Roman"/>
          <w:b/>
          <w:sz w:val="24"/>
        </w:rPr>
        <w:t>8</w:t>
      </w:r>
      <w:r w:rsidR="004E079B">
        <w:rPr>
          <w:rFonts w:ascii="Times New Roman" w:hAnsi="Times New Roman"/>
          <w:b/>
          <w:sz w:val="24"/>
        </w:rPr>
        <w:tab/>
      </w:r>
      <w:r w:rsidR="004E079B" w:rsidRPr="00874C90">
        <w:rPr>
          <w:rFonts w:ascii="Times New Roman" w:hAnsi="Times New Roman"/>
          <w:b/>
          <w:sz w:val="24"/>
        </w:rPr>
        <w:t>Teori Atas Konstruksi Social Ata</w:t>
      </w:r>
      <w:r w:rsidR="004E079B">
        <w:rPr>
          <w:rFonts w:ascii="Times New Roman" w:hAnsi="Times New Roman"/>
          <w:b/>
          <w:sz w:val="24"/>
        </w:rPr>
        <w:t>s</w:t>
      </w:r>
      <w:r w:rsidR="004E079B" w:rsidRPr="00874C90">
        <w:rPr>
          <w:rFonts w:ascii="Times New Roman" w:hAnsi="Times New Roman"/>
          <w:b/>
          <w:sz w:val="24"/>
        </w:rPr>
        <w:t xml:space="preserve"> Realitas</w:t>
      </w:r>
    </w:p>
    <w:p w:rsidR="004E079B" w:rsidRDefault="004E079B" w:rsidP="004E079B">
      <w:pPr>
        <w:spacing w:line="480" w:lineRule="auto"/>
        <w:ind w:firstLine="720"/>
        <w:jc w:val="both"/>
        <w:rPr>
          <w:rFonts w:ascii="Times New Roman" w:hAnsi="Times New Roman"/>
          <w:sz w:val="24"/>
        </w:rPr>
      </w:pPr>
      <w:r>
        <w:rPr>
          <w:rFonts w:ascii="Times New Roman" w:hAnsi="Times New Roman"/>
          <w:sz w:val="24"/>
        </w:rPr>
        <w:t xml:space="preserve">Membahasa teori konstruksi atas realitas, tentu tidak bias terlepaskan dari bangunan teoritik yang telah dikemukakan oleh </w:t>
      </w:r>
      <w:r w:rsidRPr="00874C90">
        <w:rPr>
          <w:rFonts w:ascii="Times New Roman" w:hAnsi="Times New Roman"/>
          <w:b/>
          <w:sz w:val="24"/>
        </w:rPr>
        <w:t>Peter L. Berger</w:t>
      </w:r>
      <w:r>
        <w:rPr>
          <w:rFonts w:ascii="Times New Roman" w:hAnsi="Times New Roman"/>
          <w:sz w:val="24"/>
        </w:rPr>
        <w:t xml:space="preserve"> yang merupakan sosiolog dari </w:t>
      </w:r>
      <w:proofErr w:type="gramStart"/>
      <w:r>
        <w:rPr>
          <w:rFonts w:ascii="Times New Roman" w:hAnsi="Times New Roman"/>
          <w:i/>
          <w:sz w:val="24"/>
        </w:rPr>
        <w:t>New</w:t>
      </w:r>
      <w:proofErr w:type="gramEnd"/>
      <w:r>
        <w:rPr>
          <w:rFonts w:ascii="Times New Roman" w:hAnsi="Times New Roman"/>
          <w:i/>
          <w:sz w:val="24"/>
        </w:rPr>
        <w:t xml:space="preserve"> School For Social Research. </w:t>
      </w:r>
      <w:proofErr w:type="gramStart"/>
      <w:r>
        <w:rPr>
          <w:rFonts w:ascii="Times New Roman" w:hAnsi="Times New Roman"/>
          <w:i/>
          <w:sz w:val="24"/>
        </w:rPr>
        <w:t xml:space="preserve">New York, </w:t>
      </w:r>
      <w:r>
        <w:rPr>
          <w:rFonts w:ascii="Times New Roman" w:hAnsi="Times New Roman"/>
          <w:sz w:val="24"/>
        </w:rPr>
        <w:t xml:space="preserve">sementara </w:t>
      </w:r>
      <w:r w:rsidRPr="00874C90">
        <w:rPr>
          <w:rFonts w:ascii="Times New Roman" w:hAnsi="Times New Roman"/>
          <w:b/>
          <w:sz w:val="24"/>
        </w:rPr>
        <w:t>Thomas Luckman</w:t>
      </w:r>
      <w:r>
        <w:rPr>
          <w:rFonts w:ascii="Times New Roman" w:hAnsi="Times New Roman"/>
          <w:sz w:val="24"/>
        </w:rPr>
        <w:t xml:space="preserve"> adalah sosiolog dari</w:t>
      </w:r>
      <w:r>
        <w:rPr>
          <w:rFonts w:ascii="Times New Roman" w:hAnsi="Times New Roman"/>
          <w:i/>
          <w:sz w:val="24"/>
        </w:rPr>
        <w:t xml:space="preserve">University Of Frankfurt, </w:t>
      </w:r>
      <w:r>
        <w:rPr>
          <w:rFonts w:ascii="Times New Roman" w:hAnsi="Times New Roman"/>
          <w:sz w:val="24"/>
        </w:rPr>
        <w:t>teori konstruksi social sejatinya dirumuskan kedua akademis ini sebagai suatu kajian teoritis dan sistemis mengenai sosiologi pengetahuan.</w:t>
      </w:r>
      <w:proofErr w:type="gramEnd"/>
    </w:p>
    <w:p w:rsidR="004E079B" w:rsidRDefault="004E079B" w:rsidP="004E079B">
      <w:pPr>
        <w:spacing w:line="480" w:lineRule="auto"/>
        <w:ind w:firstLine="720"/>
        <w:jc w:val="both"/>
        <w:rPr>
          <w:rFonts w:ascii="Times New Roman" w:hAnsi="Times New Roman"/>
          <w:sz w:val="24"/>
        </w:rPr>
      </w:pPr>
      <w:r w:rsidRPr="003F7810">
        <w:rPr>
          <w:rFonts w:ascii="Times New Roman" w:hAnsi="Times New Roman"/>
          <w:b/>
          <w:sz w:val="24"/>
        </w:rPr>
        <w:t xml:space="preserve">Berger </w:t>
      </w:r>
      <w:r w:rsidRPr="003F7810">
        <w:rPr>
          <w:rFonts w:ascii="Times New Roman" w:hAnsi="Times New Roman"/>
          <w:sz w:val="24"/>
        </w:rPr>
        <w:t>dan</w:t>
      </w:r>
      <w:r w:rsidRPr="003F7810">
        <w:rPr>
          <w:rFonts w:ascii="Times New Roman" w:hAnsi="Times New Roman"/>
          <w:b/>
          <w:sz w:val="24"/>
        </w:rPr>
        <w:t xml:space="preserve"> Luckman</w:t>
      </w:r>
      <w:r>
        <w:rPr>
          <w:rFonts w:ascii="Times New Roman" w:hAnsi="Times New Roman"/>
          <w:sz w:val="24"/>
        </w:rPr>
        <w:t xml:space="preserve"> dalam bukunya </w:t>
      </w:r>
      <w:r>
        <w:rPr>
          <w:rFonts w:ascii="Times New Roman" w:hAnsi="Times New Roman"/>
          <w:b/>
          <w:i/>
          <w:sz w:val="24"/>
        </w:rPr>
        <w:t xml:space="preserve">The Social Construction </w:t>
      </w:r>
      <w:proofErr w:type="gramStart"/>
      <w:r>
        <w:rPr>
          <w:rFonts w:ascii="Times New Roman" w:hAnsi="Times New Roman"/>
          <w:b/>
          <w:i/>
          <w:sz w:val="24"/>
        </w:rPr>
        <w:t>Of</w:t>
      </w:r>
      <w:proofErr w:type="gramEnd"/>
      <w:r>
        <w:rPr>
          <w:rFonts w:ascii="Times New Roman" w:hAnsi="Times New Roman"/>
          <w:b/>
          <w:i/>
          <w:sz w:val="24"/>
        </w:rPr>
        <w:t xml:space="preserve"> Reality </w:t>
      </w:r>
      <w:r>
        <w:rPr>
          <w:rFonts w:ascii="Times New Roman" w:hAnsi="Times New Roman"/>
          <w:sz w:val="24"/>
        </w:rPr>
        <w:t xml:space="preserve">yang diterjemahkan oleh </w:t>
      </w:r>
      <w:r w:rsidRPr="003F7810">
        <w:rPr>
          <w:rFonts w:ascii="Times New Roman" w:hAnsi="Times New Roman"/>
          <w:b/>
          <w:sz w:val="24"/>
        </w:rPr>
        <w:t>Hasan Basri</w:t>
      </w:r>
      <w:r>
        <w:rPr>
          <w:rFonts w:ascii="Times New Roman" w:hAnsi="Times New Roman"/>
          <w:sz w:val="24"/>
        </w:rPr>
        <w:t xml:space="preserve"> menjelaskan bahwa </w:t>
      </w:r>
      <w:r w:rsidRPr="003F7810">
        <w:rPr>
          <w:rFonts w:ascii="Times New Roman" w:hAnsi="Times New Roman"/>
          <w:b/>
          <w:sz w:val="24"/>
        </w:rPr>
        <w:t>Teori Konstruksi Sosial</w:t>
      </w:r>
      <w:r>
        <w:rPr>
          <w:rFonts w:ascii="Times New Roman" w:hAnsi="Times New Roman"/>
          <w:sz w:val="24"/>
        </w:rPr>
        <w:t xml:space="preserve"> adalah:</w:t>
      </w:r>
    </w:p>
    <w:p w:rsidR="004E079B" w:rsidRPr="003F7810" w:rsidRDefault="004E079B" w:rsidP="004E079B">
      <w:pPr>
        <w:spacing w:line="240" w:lineRule="auto"/>
        <w:ind w:left="1276" w:right="564"/>
        <w:jc w:val="both"/>
        <w:rPr>
          <w:rFonts w:ascii="Times New Roman" w:hAnsi="Times New Roman"/>
          <w:b/>
          <w:sz w:val="24"/>
        </w:rPr>
      </w:pPr>
      <w:r w:rsidRPr="00874C90">
        <w:rPr>
          <w:rFonts w:ascii="Times New Roman" w:hAnsi="Times New Roman"/>
          <w:b/>
          <w:sz w:val="24"/>
        </w:rPr>
        <w:t>Teori sosiologi kontemporer yang berpijak pada sosiologi pengetahuan.Dalam teori ini terkandung pemahaman bahwakenyataan dibangun secara social, serta kenyataan dan pengetahuan merupaka dua istilah kunci untuk memahaminya. Kenyataan adalah suatu kualitas yang terdapat dalam fenomena yang diakui memiliki keberadaan(being)nya sendiri sehingga tidak tergantung kepada hendak manusia, sedangkan pengetahuan adalah kepastian bahwa fenomena itu nyata(real) dan memiliki karakteristik yang spesifik.(1990:1)</w:t>
      </w:r>
    </w:p>
    <w:p w:rsidR="004E079B" w:rsidRDefault="004E079B" w:rsidP="004E079B">
      <w:pPr>
        <w:spacing w:line="480" w:lineRule="auto"/>
        <w:ind w:firstLine="720"/>
        <w:jc w:val="both"/>
        <w:rPr>
          <w:rFonts w:ascii="Times New Roman" w:hAnsi="Times New Roman"/>
          <w:sz w:val="24"/>
        </w:rPr>
      </w:pPr>
      <w:proofErr w:type="gramStart"/>
      <w:r>
        <w:rPr>
          <w:rFonts w:ascii="Times New Roman" w:hAnsi="Times New Roman"/>
          <w:sz w:val="24"/>
        </w:rPr>
        <w:lastRenderedPageBreak/>
        <w:t>Penjelasan diatas dapat menyimpulkan bahwa teori konstruksi social merupakan pengetahuan sosiologi dimana implikasinya harus menekuni pengetahuan yang ada dalam masyarakat sekaligus proses-proses yang membuat setiap perangkat pengetahuan yang di tetapkan sebagai kenyataan.</w:t>
      </w:r>
      <w:proofErr w:type="gramEnd"/>
      <w:r>
        <w:rPr>
          <w:rFonts w:ascii="Times New Roman" w:hAnsi="Times New Roman"/>
          <w:sz w:val="24"/>
        </w:rPr>
        <w:t xml:space="preserve"> Sosiolog pengetahuan harus menekuni </w:t>
      </w:r>
      <w:proofErr w:type="gramStart"/>
      <w:r>
        <w:rPr>
          <w:rFonts w:ascii="Times New Roman" w:hAnsi="Times New Roman"/>
          <w:sz w:val="24"/>
        </w:rPr>
        <w:t>apa</w:t>
      </w:r>
      <w:proofErr w:type="gramEnd"/>
      <w:r>
        <w:rPr>
          <w:rFonts w:ascii="Times New Roman" w:hAnsi="Times New Roman"/>
          <w:sz w:val="24"/>
        </w:rPr>
        <w:t xml:space="preserve"> saja yang dianggap sebagai pengetahuan dalam masyarakat.</w:t>
      </w:r>
    </w:p>
    <w:p w:rsidR="004E079B" w:rsidRDefault="004E079B" w:rsidP="004E079B">
      <w:pPr>
        <w:spacing w:line="480" w:lineRule="auto"/>
        <w:ind w:firstLine="720"/>
        <w:jc w:val="both"/>
        <w:rPr>
          <w:rFonts w:ascii="Times New Roman" w:hAnsi="Times New Roman"/>
          <w:sz w:val="24"/>
        </w:rPr>
      </w:pPr>
      <w:r w:rsidRPr="00F62662">
        <w:rPr>
          <w:rFonts w:ascii="Times New Roman" w:hAnsi="Times New Roman"/>
          <w:b/>
          <w:sz w:val="24"/>
        </w:rPr>
        <w:t>Basari</w:t>
      </w:r>
      <w:r>
        <w:rPr>
          <w:rFonts w:ascii="Times New Roman" w:hAnsi="Times New Roman"/>
          <w:sz w:val="24"/>
        </w:rPr>
        <w:t xml:space="preserve"> dalam </w:t>
      </w:r>
      <w:r w:rsidRPr="00F62662">
        <w:rPr>
          <w:rFonts w:ascii="Times New Roman" w:hAnsi="Times New Roman"/>
          <w:b/>
          <w:sz w:val="24"/>
        </w:rPr>
        <w:t xml:space="preserve">Buku Tafsir Social Atas </w:t>
      </w:r>
      <w:proofErr w:type="gramStart"/>
      <w:r w:rsidRPr="00F62662">
        <w:rPr>
          <w:rFonts w:ascii="Times New Roman" w:hAnsi="Times New Roman"/>
          <w:b/>
          <w:sz w:val="24"/>
        </w:rPr>
        <w:t>Kenyataan :</w:t>
      </w:r>
      <w:proofErr w:type="gramEnd"/>
      <w:r w:rsidRPr="00F62662">
        <w:rPr>
          <w:rFonts w:ascii="Times New Roman" w:hAnsi="Times New Roman"/>
          <w:b/>
          <w:sz w:val="24"/>
        </w:rPr>
        <w:t xml:space="preserve"> Risalah Tentang Sosiolog Pengetahuan</w:t>
      </w:r>
      <w:r>
        <w:rPr>
          <w:rFonts w:ascii="Times New Roman" w:hAnsi="Times New Roman"/>
          <w:sz w:val="24"/>
        </w:rPr>
        <w:t xml:space="preserve">terdapat beberapa asumsi dasar Teori Konstruksi Social Berger dan Luckman. Adapun asumsinya tersebut </w:t>
      </w:r>
      <w:proofErr w:type="gramStart"/>
      <w:r>
        <w:rPr>
          <w:rFonts w:ascii="Times New Roman" w:hAnsi="Times New Roman"/>
          <w:sz w:val="24"/>
        </w:rPr>
        <w:t>adalah :</w:t>
      </w:r>
      <w:proofErr w:type="gramEnd"/>
    </w:p>
    <w:p w:rsidR="004E079B" w:rsidRPr="005C7BD8" w:rsidRDefault="004E079B" w:rsidP="004E079B">
      <w:pPr>
        <w:pStyle w:val="ListParagraph"/>
        <w:numPr>
          <w:ilvl w:val="0"/>
          <w:numId w:val="22"/>
        </w:numPr>
        <w:spacing w:after="160" w:line="240" w:lineRule="auto"/>
        <w:ind w:left="993" w:right="564" w:hanging="284"/>
        <w:contextualSpacing/>
        <w:jc w:val="both"/>
        <w:rPr>
          <w:rFonts w:ascii="Times New Roman" w:hAnsi="Times New Roman"/>
          <w:b/>
          <w:sz w:val="24"/>
        </w:rPr>
      </w:pPr>
      <w:r w:rsidRPr="005C7BD8">
        <w:rPr>
          <w:rFonts w:ascii="Times New Roman" w:hAnsi="Times New Roman"/>
          <w:b/>
          <w:sz w:val="24"/>
        </w:rPr>
        <w:t>Realitas merupakan hasil ciptaan manusia kreatif melalui kekuatan konstruksi social terhadap dunia social di sekelilingnya.</w:t>
      </w:r>
    </w:p>
    <w:p w:rsidR="004E079B" w:rsidRPr="005C7BD8" w:rsidRDefault="004E079B" w:rsidP="004E079B">
      <w:pPr>
        <w:pStyle w:val="ListParagraph"/>
        <w:numPr>
          <w:ilvl w:val="0"/>
          <w:numId w:val="22"/>
        </w:numPr>
        <w:spacing w:after="160" w:line="240" w:lineRule="auto"/>
        <w:ind w:left="993" w:right="564" w:hanging="284"/>
        <w:contextualSpacing/>
        <w:jc w:val="both"/>
        <w:rPr>
          <w:rFonts w:ascii="Times New Roman" w:hAnsi="Times New Roman"/>
          <w:b/>
          <w:sz w:val="24"/>
        </w:rPr>
      </w:pPr>
      <w:r w:rsidRPr="005C7BD8">
        <w:rPr>
          <w:rFonts w:ascii="Times New Roman" w:hAnsi="Times New Roman"/>
          <w:b/>
          <w:sz w:val="24"/>
        </w:rPr>
        <w:t>Hubungan antara pemikiran manusia dan konteks social temapat pemikiran itu sendiri, bersifat berkembang dandilembagakan.</w:t>
      </w:r>
    </w:p>
    <w:p w:rsidR="004E079B" w:rsidRPr="005C7BD8" w:rsidRDefault="004E079B" w:rsidP="004E079B">
      <w:pPr>
        <w:pStyle w:val="ListParagraph"/>
        <w:numPr>
          <w:ilvl w:val="0"/>
          <w:numId w:val="22"/>
        </w:numPr>
        <w:spacing w:after="160" w:line="240" w:lineRule="auto"/>
        <w:ind w:left="993" w:right="564" w:hanging="284"/>
        <w:contextualSpacing/>
        <w:jc w:val="both"/>
        <w:rPr>
          <w:rFonts w:ascii="Times New Roman" w:hAnsi="Times New Roman"/>
          <w:b/>
          <w:sz w:val="24"/>
        </w:rPr>
      </w:pPr>
      <w:r w:rsidRPr="005C7BD8">
        <w:rPr>
          <w:rFonts w:ascii="Times New Roman" w:hAnsi="Times New Roman"/>
          <w:b/>
          <w:sz w:val="24"/>
        </w:rPr>
        <w:t>Kehidupan bermasyarakat dikonstruksi secara terus-menerus.</w:t>
      </w:r>
    </w:p>
    <w:p w:rsidR="004E079B" w:rsidRDefault="004E079B" w:rsidP="004E079B">
      <w:pPr>
        <w:pStyle w:val="ListParagraph"/>
        <w:numPr>
          <w:ilvl w:val="0"/>
          <w:numId w:val="22"/>
        </w:numPr>
        <w:spacing w:after="160" w:line="240" w:lineRule="auto"/>
        <w:ind w:left="993" w:right="564" w:hanging="284"/>
        <w:contextualSpacing/>
        <w:jc w:val="both"/>
        <w:rPr>
          <w:rFonts w:ascii="Times New Roman" w:hAnsi="Times New Roman"/>
          <w:b/>
          <w:sz w:val="24"/>
        </w:rPr>
      </w:pPr>
      <w:r w:rsidRPr="005C7BD8">
        <w:rPr>
          <w:rFonts w:ascii="Times New Roman" w:hAnsi="Times New Roman"/>
          <w:b/>
          <w:sz w:val="24"/>
        </w:rPr>
        <w:t>Membedakan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rsidR="004E079B" w:rsidRDefault="004E079B" w:rsidP="004E079B">
      <w:pPr>
        <w:spacing w:line="480" w:lineRule="auto"/>
        <w:ind w:firstLine="709"/>
        <w:jc w:val="both"/>
        <w:rPr>
          <w:rFonts w:ascii="Times New Roman" w:hAnsi="Times New Roman"/>
          <w:sz w:val="24"/>
        </w:rPr>
      </w:pPr>
      <w:r w:rsidRPr="005C7BD8">
        <w:rPr>
          <w:rFonts w:ascii="Times New Roman" w:hAnsi="Times New Roman"/>
          <w:sz w:val="24"/>
        </w:rPr>
        <w:t>Sosiolog</w:t>
      </w:r>
      <w:r>
        <w:rPr>
          <w:rFonts w:ascii="Times New Roman" w:hAnsi="Times New Roman"/>
          <w:sz w:val="24"/>
        </w:rPr>
        <w:t xml:space="preserve">i pengetahuan </w:t>
      </w:r>
      <w:proofErr w:type="gramStart"/>
      <w:r>
        <w:rPr>
          <w:rFonts w:ascii="Times New Roman" w:hAnsi="Times New Roman"/>
          <w:sz w:val="24"/>
        </w:rPr>
        <w:t>yang  dikembangkan</w:t>
      </w:r>
      <w:proofErr w:type="gramEnd"/>
      <w:r>
        <w:rPr>
          <w:rFonts w:ascii="Times New Roman" w:hAnsi="Times New Roman"/>
          <w:sz w:val="24"/>
        </w:rPr>
        <w:t xml:space="preserve"> Berger dan Luckman, mendasar pengetahuan dalam dunia kehidupan sehari-hari masyarakat sebagai kenyataan. Bagi mereka, kenyataan kehidupan dianggap menampilkan diri sebagai kenyatan par excellence sehingga disebut sebagai kenyataan </w:t>
      </w:r>
      <w:proofErr w:type="gramStart"/>
      <w:r>
        <w:rPr>
          <w:rFonts w:ascii="Times New Roman" w:hAnsi="Times New Roman"/>
          <w:sz w:val="24"/>
        </w:rPr>
        <w:t>utama(</w:t>
      </w:r>
      <w:proofErr w:type="gramEnd"/>
      <w:r>
        <w:rPr>
          <w:rFonts w:ascii="Times New Roman" w:hAnsi="Times New Roman"/>
          <w:sz w:val="24"/>
        </w:rPr>
        <w:t>paramount).</w:t>
      </w:r>
    </w:p>
    <w:p w:rsidR="004E079B" w:rsidRDefault="004E079B" w:rsidP="004E079B">
      <w:pPr>
        <w:spacing w:line="480" w:lineRule="auto"/>
        <w:ind w:firstLine="709"/>
        <w:jc w:val="both"/>
        <w:rPr>
          <w:rFonts w:ascii="Times New Roman" w:hAnsi="Times New Roman"/>
          <w:sz w:val="24"/>
        </w:rPr>
      </w:pPr>
      <w:proofErr w:type="gramStart"/>
      <w:r w:rsidRPr="003F7810">
        <w:rPr>
          <w:rFonts w:ascii="Times New Roman" w:hAnsi="Times New Roman"/>
          <w:b/>
          <w:sz w:val="24"/>
        </w:rPr>
        <w:lastRenderedPageBreak/>
        <w:t>Berger</w:t>
      </w:r>
      <w:r>
        <w:rPr>
          <w:rFonts w:ascii="Times New Roman" w:hAnsi="Times New Roman"/>
          <w:sz w:val="24"/>
        </w:rPr>
        <w:t xml:space="preserve"> dan </w:t>
      </w:r>
      <w:r w:rsidRPr="003F7810">
        <w:rPr>
          <w:rFonts w:ascii="Times New Roman" w:hAnsi="Times New Roman"/>
          <w:b/>
          <w:sz w:val="24"/>
        </w:rPr>
        <w:t>Luckman</w:t>
      </w:r>
      <w:r>
        <w:rPr>
          <w:rFonts w:ascii="Times New Roman" w:hAnsi="Times New Roman"/>
          <w:sz w:val="24"/>
        </w:rPr>
        <w:t xml:space="preserve"> menyatakan dunia kehidupan sehari-hari menampilkan diri sebagai kenyataan yang ditafsirkan oleh manusia.</w:t>
      </w:r>
      <w:proofErr w:type="gramEnd"/>
      <w:r>
        <w:rPr>
          <w:rFonts w:ascii="Times New Roman" w:hAnsi="Times New Roman"/>
          <w:sz w:val="24"/>
        </w:rPr>
        <w:t xml:space="preserve"> Maka dari itu, apa yang menurut manusia nyata ditemukan dalam dunia kehidupan sehari-hari merupakan suatu kenyataan seperti yang dialaminya</w:t>
      </w:r>
      <w:proofErr w:type="gramStart"/>
      <w:r>
        <w:rPr>
          <w:rFonts w:ascii="Times New Roman" w:hAnsi="Times New Roman"/>
          <w:sz w:val="24"/>
        </w:rPr>
        <w:t>.(</w:t>
      </w:r>
      <w:proofErr w:type="gramEnd"/>
      <w:r w:rsidRPr="003F7810">
        <w:rPr>
          <w:rFonts w:ascii="Times New Roman" w:hAnsi="Times New Roman"/>
          <w:b/>
          <w:sz w:val="24"/>
        </w:rPr>
        <w:t>Berger</w:t>
      </w:r>
      <w:r>
        <w:rPr>
          <w:rFonts w:ascii="Times New Roman" w:hAnsi="Times New Roman"/>
          <w:sz w:val="24"/>
        </w:rPr>
        <w:t xml:space="preserve"> dan </w:t>
      </w:r>
      <w:r w:rsidRPr="003F7810">
        <w:rPr>
          <w:rFonts w:ascii="Times New Roman" w:hAnsi="Times New Roman"/>
          <w:b/>
          <w:sz w:val="24"/>
        </w:rPr>
        <w:t>Luckman</w:t>
      </w:r>
      <w:r>
        <w:rPr>
          <w:rFonts w:ascii="Times New Roman" w:hAnsi="Times New Roman"/>
          <w:sz w:val="24"/>
        </w:rPr>
        <w:t xml:space="preserve"> dalam </w:t>
      </w:r>
      <w:r w:rsidRPr="003F7810">
        <w:rPr>
          <w:rFonts w:ascii="Times New Roman" w:hAnsi="Times New Roman"/>
          <w:b/>
          <w:sz w:val="24"/>
        </w:rPr>
        <w:t>Basari</w:t>
      </w:r>
      <w:r>
        <w:rPr>
          <w:rFonts w:ascii="Times New Roman" w:hAnsi="Times New Roman"/>
          <w:sz w:val="24"/>
        </w:rPr>
        <w:t>.</w:t>
      </w:r>
      <w:r w:rsidRPr="003F7810">
        <w:rPr>
          <w:rFonts w:ascii="Times New Roman" w:hAnsi="Times New Roman"/>
          <w:b/>
          <w:sz w:val="24"/>
        </w:rPr>
        <w:t>(1990:28-23)</w:t>
      </w:r>
    </w:p>
    <w:p w:rsidR="004E079B" w:rsidRDefault="004E079B" w:rsidP="004E079B">
      <w:pPr>
        <w:spacing w:line="480" w:lineRule="auto"/>
        <w:ind w:firstLine="709"/>
        <w:jc w:val="both"/>
        <w:rPr>
          <w:rFonts w:ascii="Times New Roman" w:hAnsi="Times New Roman"/>
          <w:sz w:val="24"/>
        </w:rPr>
      </w:pPr>
      <w:proofErr w:type="gramStart"/>
      <w:r>
        <w:rPr>
          <w:rFonts w:ascii="Times New Roman" w:hAnsi="Times New Roman"/>
          <w:sz w:val="24"/>
        </w:rPr>
        <w:t>Teori konstruksi social berakar pada paradigm konstruksivitas social yang diciptakan oleh individu yang merupakan manusia bebas.Individu menjadi penentu dalam dunia social yang dikonstruksi berdasarkan kehendaknya.</w:t>
      </w:r>
      <w:proofErr w:type="gramEnd"/>
      <w:r>
        <w:rPr>
          <w:rFonts w:ascii="Times New Roman" w:hAnsi="Times New Roman"/>
          <w:sz w:val="24"/>
        </w:rPr>
        <w:t xml:space="preserve"> Menjadi dalam banyak hal memiliki kebebasan untuk bertindak diluar batas control struktur dan pranata sosialnya dimana individu melalui respon-respon terhadap stimulus dalam dunia kognitifnya. Dalam proses social</w:t>
      </w:r>
      <w:proofErr w:type="gramStart"/>
      <w:r>
        <w:rPr>
          <w:rFonts w:ascii="Times New Roman" w:hAnsi="Times New Roman"/>
          <w:sz w:val="24"/>
        </w:rPr>
        <w:t>,individu</w:t>
      </w:r>
      <w:proofErr w:type="gramEnd"/>
      <w:r>
        <w:rPr>
          <w:rFonts w:ascii="Times New Roman" w:hAnsi="Times New Roman"/>
          <w:sz w:val="24"/>
        </w:rPr>
        <w:t xml:space="preserve"> manusia di pandang sebagai pencipta realitas social yang relative bebas dalam dunia sosialnya.</w:t>
      </w:r>
    </w:p>
    <w:p w:rsidR="004E079B" w:rsidRDefault="004E079B" w:rsidP="004E079B">
      <w:pPr>
        <w:spacing w:line="480" w:lineRule="auto"/>
        <w:ind w:firstLine="709"/>
        <w:jc w:val="both"/>
        <w:rPr>
          <w:rFonts w:ascii="Times New Roman" w:hAnsi="Times New Roman"/>
          <w:sz w:val="24"/>
        </w:rPr>
      </w:pPr>
      <w:r>
        <w:rPr>
          <w:rFonts w:ascii="Times New Roman" w:hAnsi="Times New Roman"/>
          <w:sz w:val="24"/>
        </w:rPr>
        <w:t>Substansi teori dan pendekatan konstruksi social atas realitas Berger dan Luckman adalah proses simultan yang terjadi secara alamiah melaluo Bahasa dalam kehidupan sehari-hari pada sebuah komunitas primer dan semi sekunder.</w:t>
      </w:r>
    </w:p>
    <w:p w:rsidR="004E079B" w:rsidRDefault="004E079B" w:rsidP="004E079B">
      <w:pPr>
        <w:spacing w:line="480" w:lineRule="auto"/>
        <w:ind w:firstLine="709"/>
        <w:jc w:val="both"/>
        <w:rPr>
          <w:rFonts w:ascii="Times New Roman" w:hAnsi="Times New Roman"/>
          <w:sz w:val="24"/>
        </w:rPr>
      </w:pPr>
      <w:r>
        <w:rPr>
          <w:rFonts w:ascii="Times New Roman" w:hAnsi="Times New Roman"/>
          <w:sz w:val="24"/>
        </w:rPr>
        <w:t xml:space="preserve">Melalui konstruksi social media </w:t>
      </w:r>
      <w:proofErr w:type="gramStart"/>
      <w:r>
        <w:rPr>
          <w:rFonts w:ascii="Times New Roman" w:hAnsi="Times New Roman"/>
          <w:sz w:val="24"/>
        </w:rPr>
        <w:t>massa</w:t>
      </w:r>
      <w:proofErr w:type="gramEnd"/>
      <w:r>
        <w:rPr>
          <w:rFonts w:ascii="Times New Roman" w:hAnsi="Times New Roman"/>
          <w:sz w:val="24"/>
        </w:rPr>
        <w:t xml:space="preserve">, realitas iklan televise dalam masyarakat kapitalistik, teori dan pendekatan konstruksi social dan realitas Berger dan Luckman telah direvisi dengan melihat variable atau fenomena media massa menjadi sangat substansi dalam proses eksternalisasi, subjektivitasi, dan internalisasi. Dengan demikian sifat-sifat dan kelebihan media </w:t>
      </w:r>
      <w:proofErr w:type="gramStart"/>
      <w:r>
        <w:rPr>
          <w:rFonts w:ascii="Times New Roman" w:hAnsi="Times New Roman"/>
          <w:sz w:val="24"/>
        </w:rPr>
        <w:t>massa</w:t>
      </w:r>
      <w:proofErr w:type="gramEnd"/>
      <w:r>
        <w:rPr>
          <w:rFonts w:ascii="Times New Roman" w:hAnsi="Times New Roman"/>
          <w:sz w:val="24"/>
        </w:rPr>
        <w:t xml:space="preserve"> telah </w:t>
      </w:r>
      <w:r>
        <w:rPr>
          <w:rFonts w:ascii="Times New Roman" w:hAnsi="Times New Roman"/>
          <w:sz w:val="24"/>
        </w:rPr>
        <w:lastRenderedPageBreak/>
        <w:t>memperbaiki kelemahan proses konstruksi social atas realitas yang berjalan lambat itu.</w:t>
      </w:r>
    </w:p>
    <w:p w:rsidR="004E079B" w:rsidRDefault="004E079B" w:rsidP="004E079B">
      <w:pPr>
        <w:spacing w:line="480" w:lineRule="auto"/>
        <w:ind w:firstLine="720"/>
        <w:jc w:val="both"/>
        <w:rPr>
          <w:rFonts w:ascii="Times New Roman" w:hAnsi="Times New Roman"/>
          <w:sz w:val="24"/>
        </w:rPr>
      </w:pPr>
      <w:proofErr w:type="gramStart"/>
      <w:r>
        <w:rPr>
          <w:rFonts w:ascii="Times New Roman" w:hAnsi="Times New Roman"/>
          <w:sz w:val="24"/>
        </w:rPr>
        <w:t>Substansi teori konstruksi realitas adalah pada sirkulasi informasi yang cepat dan luas sehingga konstruksi social berlangsung dengana sangat cepat dan sebarnya merata.</w:t>
      </w:r>
      <w:proofErr w:type="gramEnd"/>
      <w:r>
        <w:rPr>
          <w:rFonts w:ascii="Times New Roman" w:hAnsi="Times New Roman"/>
          <w:sz w:val="24"/>
        </w:rPr>
        <w:t xml:space="preserve"> Realitas yang berkonstruksi itu juga membentuk opini </w:t>
      </w:r>
      <w:proofErr w:type="gramStart"/>
      <w:r>
        <w:rPr>
          <w:rFonts w:ascii="Times New Roman" w:hAnsi="Times New Roman"/>
          <w:sz w:val="24"/>
        </w:rPr>
        <w:t>massa</w:t>
      </w:r>
      <w:proofErr w:type="gramEnd"/>
      <w:r>
        <w:rPr>
          <w:rFonts w:ascii="Times New Roman" w:hAnsi="Times New Roman"/>
          <w:sz w:val="24"/>
        </w:rPr>
        <w:t>, massa cenderung aprioridan cenderung sinis.</w:t>
      </w:r>
    </w:p>
    <w:p w:rsidR="004E079B" w:rsidRDefault="004E079B" w:rsidP="004E079B">
      <w:pPr>
        <w:spacing w:line="480" w:lineRule="auto"/>
        <w:ind w:firstLine="720"/>
        <w:jc w:val="both"/>
        <w:rPr>
          <w:rFonts w:ascii="Times New Roman" w:hAnsi="Times New Roman"/>
          <w:sz w:val="24"/>
        </w:rPr>
      </w:pPr>
      <w:r>
        <w:rPr>
          <w:rFonts w:ascii="Times New Roman" w:hAnsi="Times New Roman"/>
          <w:sz w:val="24"/>
        </w:rPr>
        <w:t xml:space="preserve">Posisi konstruksi social adalah mengkonstruksi kelemahan dan melengkapi konstruksi social atas realitas, dengan menempatkan seluruh kelebihan media </w:t>
      </w:r>
      <w:proofErr w:type="gramStart"/>
      <w:r>
        <w:rPr>
          <w:rFonts w:ascii="Times New Roman" w:hAnsi="Times New Roman"/>
          <w:sz w:val="24"/>
        </w:rPr>
        <w:t>massa</w:t>
      </w:r>
      <w:proofErr w:type="gramEnd"/>
      <w:r>
        <w:rPr>
          <w:rFonts w:ascii="Times New Roman" w:hAnsi="Times New Roman"/>
          <w:sz w:val="24"/>
        </w:rPr>
        <w:t xml:space="preserve"> dan efek media massa pada keunggulan konstruksi social media atas konstruksi social realitas. </w:t>
      </w:r>
    </w:p>
    <w:p w:rsidR="004E079B" w:rsidRPr="006A071C" w:rsidRDefault="00647221" w:rsidP="004E079B">
      <w:pPr>
        <w:autoSpaceDE w:val="0"/>
        <w:autoSpaceDN w:val="0"/>
        <w:adjustRightInd w:val="0"/>
        <w:spacing w:after="0" w:line="480" w:lineRule="auto"/>
        <w:jc w:val="both"/>
        <w:rPr>
          <w:rFonts w:ascii="Times New Roman" w:hAnsi="Times New Roman"/>
          <w:b/>
          <w:sz w:val="24"/>
        </w:rPr>
      </w:pPr>
      <w:r>
        <w:rPr>
          <w:rFonts w:ascii="Times New Roman" w:hAnsi="Times New Roman"/>
          <w:b/>
          <w:sz w:val="24"/>
        </w:rPr>
        <w:t>1.</w:t>
      </w:r>
      <w:r>
        <w:rPr>
          <w:rFonts w:ascii="Times New Roman" w:hAnsi="Times New Roman"/>
          <w:b/>
          <w:sz w:val="24"/>
          <w:lang w:val="id-ID"/>
        </w:rPr>
        <w:t>1</w:t>
      </w:r>
      <w:r w:rsidR="004E079B">
        <w:rPr>
          <w:rFonts w:ascii="Times New Roman" w:hAnsi="Times New Roman"/>
          <w:b/>
          <w:sz w:val="24"/>
        </w:rPr>
        <w:t>.</w:t>
      </w:r>
      <w:r>
        <w:rPr>
          <w:rFonts w:ascii="Times New Roman" w:hAnsi="Times New Roman"/>
          <w:b/>
          <w:sz w:val="24"/>
          <w:lang w:val="id-ID"/>
        </w:rPr>
        <w:t>1</w:t>
      </w:r>
      <w:r w:rsidR="004531FD">
        <w:rPr>
          <w:rFonts w:ascii="Times New Roman" w:hAnsi="Times New Roman"/>
          <w:b/>
          <w:sz w:val="24"/>
        </w:rPr>
        <w:t>9</w:t>
      </w:r>
      <w:r>
        <w:rPr>
          <w:rFonts w:ascii="Times New Roman" w:hAnsi="Times New Roman"/>
          <w:b/>
          <w:sz w:val="24"/>
          <w:lang w:val="id-ID"/>
        </w:rPr>
        <w:tab/>
      </w:r>
      <w:r w:rsidR="004E079B">
        <w:rPr>
          <w:rFonts w:ascii="Times New Roman" w:hAnsi="Times New Roman"/>
          <w:b/>
          <w:sz w:val="24"/>
        </w:rPr>
        <w:t>Teori Semiotika</w:t>
      </w:r>
    </w:p>
    <w:p w:rsidR="004E079B" w:rsidRPr="002C0845" w:rsidRDefault="004E079B" w:rsidP="00E916C0">
      <w:pPr>
        <w:spacing w:line="480" w:lineRule="auto"/>
        <w:ind w:firstLine="720"/>
        <w:jc w:val="both"/>
        <w:rPr>
          <w:rFonts w:ascii="Times New Roman" w:hAnsi="Times New Roman"/>
          <w:sz w:val="24"/>
          <w:szCs w:val="24"/>
        </w:rPr>
      </w:pPr>
      <w:proofErr w:type="gramStart"/>
      <w:r w:rsidRPr="00F97B2A">
        <w:rPr>
          <w:rFonts w:ascii="Times New Roman" w:hAnsi="Times New Roman"/>
          <w:sz w:val="24"/>
          <w:szCs w:val="24"/>
        </w:rPr>
        <w:t>Menurut Peirce semiotika didasarkan pada logika, karena logika mempelajari bagaimana orang bernalar, sedangkan penalaran menurut Peirce dilakukan melalui tanda-tanda.</w:t>
      </w:r>
      <w:proofErr w:type="gramEnd"/>
      <w:r w:rsidRPr="00F97B2A">
        <w:rPr>
          <w:rFonts w:ascii="Times New Roman" w:hAnsi="Times New Roman"/>
          <w:sz w:val="24"/>
          <w:szCs w:val="24"/>
        </w:rPr>
        <w:t xml:space="preserve"> Tanda-tanda memungkinkan kita berpikir, berhubungan dengan orang lain dan memberi makna pada </w:t>
      </w:r>
      <w:proofErr w:type="gramStart"/>
      <w:r w:rsidRPr="00F97B2A">
        <w:rPr>
          <w:rFonts w:ascii="Times New Roman" w:hAnsi="Times New Roman"/>
          <w:sz w:val="24"/>
          <w:szCs w:val="24"/>
        </w:rPr>
        <w:t>apa</w:t>
      </w:r>
      <w:proofErr w:type="gramEnd"/>
      <w:r w:rsidRPr="00F97B2A">
        <w:rPr>
          <w:rFonts w:ascii="Times New Roman" w:hAnsi="Times New Roman"/>
          <w:sz w:val="24"/>
          <w:szCs w:val="24"/>
        </w:rPr>
        <w:t xml:space="preserve"> yang ditampilkan oleh alam semesta. </w:t>
      </w:r>
      <w:proofErr w:type="gramStart"/>
      <w:r w:rsidRPr="00F97B2A">
        <w:rPr>
          <w:rFonts w:ascii="Times New Roman" w:hAnsi="Times New Roman"/>
          <w:sz w:val="24"/>
          <w:szCs w:val="24"/>
        </w:rPr>
        <w:t>Kita mempunyai kemungkinan yang luas dalam keanekaragaman tanda-tanda, dan di antaranya tanda-tanda linguistik merupakan kategori yang penting, tetapi bukan satu-satunya kategori.Dengan mengembangkan semiotika, Peirce memusatkan perhatian pada berfungsinya tanda pada umumnya.Ia memberi tempat yang penting pada linguistik, namun bukan satu-satunya.</w:t>
      </w:r>
      <w:proofErr w:type="gramEnd"/>
      <w:r w:rsidRPr="00F97B2A">
        <w:rPr>
          <w:rFonts w:ascii="Times New Roman" w:hAnsi="Times New Roman"/>
          <w:sz w:val="24"/>
          <w:szCs w:val="24"/>
        </w:rPr>
        <w:t xml:space="preserve"> </w:t>
      </w:r>
      <w:proofErr w:type="gramStart"/>
      <w:r w:rsidRPr="00F97B2A">
        <w:rPr>
          <w:rFonts w:ascii="Times New Roman" w:hAnsi="Times New Roman"/>
          <w:sz w:val="24"/>
          <w:szCs w:val="24"/>
        </w:rPr>
        <w:t xml:space="preserve">Hal yang berlaku bagi tanda pada umumnya berlaku pula bagi tanda linguistik, tapi tidak sebaliknya.Menurut Peirce tanda-tanda berkaitan </w:t>
      </w:r>
      <w:r w:rsidRPr="00F97B2A">
        <w:rPr>
          <w:rFonts w:ascii="Times New Roman" w:hAnsi="Times New Roman"/>
          <w:sz w:val="24"/>
          <w:szCs w:val="24"/>
        </w:rPr>
        <w:lastRenderedPageBreak/>
        <w:t>dengan objek-objek yang menyerupainya, keberadaannya memiliki hubungan sebab-akibat dengan tanda-tanda atau karena ikatan konvensional dengan tanda-tanda tersebut.Dengan demikian sebenarnya Peirce telah menciptakan teori umum untuk tanda-tanda.</w:t>
      </w:r>
      <w:proofErr w:type="gramEnd"/>
      <w:r w:rsidRPr="00F97B2A">
        <w:rPr>
          <w:rFonts w:ascii="Times New Roman" w:hAnsi="Times New Roman"/>
          <w:sz w:val="24"/>
          <w:szCs w:val="24"/>
        </w:rPr>
        <w:t xml:space="preserve"> Secara lebih tegas </w:t>
      </w:r>
      <w:proofErr w:type="gramStart"/>
      <w:r w:rsidRPr="00F97B2A">
        <w:rPr>
          <w:rFonts w:ascii="Times New Roman" w:hAnsi="Times New Roman"/>
          <w:sz w:val="24"/>
          <w:szCs w:val="24"/>
        </w:rPr>
        <w:t>ia</w:t>
      </w:r>
      <w:proofErr w:type="gramEnd"/>
      <w:r w:rsidRPr="00F97B2A">
        <w:rPr>
          <w:rFonts w:ascii="Times New Roman" w:hAnsi="Times New Roman"/>
          <w:sz w:val="24"/>
          <w:szCs w:val="24"/>
        </w:rPr>
        <w:t xml:space="preserve"> telah memberikan dasar-dasar yang kuat pada teori tersebut dalam tulisan yang tersebar dalam berbagai teks dan dikumpulkan dua puluh li</w:t>
      </w:r>
      <w:bookmarkStart w:id="0" w:name="_GoBack"/>
      <w:bookmarkEnd w:id="0"/>
      <w:r w:rsidRPr="00F97B2A">
        <w:rPr>
          <w:rFonts w:ascii="Times New Roman" w:hAnsi="Times New Roman"/>
          <w:sz w:val="24"/>
          <w:szCs w:val="24"/>
        </w:rPr>
        <w:t>ma tahun setelah kematiannya dalam</w:t>
      </w:r>
      <w:r w:rsidRPr="00F97B2A">
        <w:rPr>
          <w:rStyle w:val="apple-converted-space"/>
          <w:rFonts w:ascii="Times New Roman" w:hAnsi="Times New Roman"/>
          <w:color w:val="333333"/>
          <w:sz w:val="24"/>
          <w:szCs w:val="24"/>
        </w:rPr>
        <w:t> </w:t>
      </w:r>
      <w:r w:rsidRPr="00F97B2A">
        <w:rPr>
          <w:rFonts w:ascii="Times New Roman" w:hAnsi="Times New Roman"/>
          <w:i/>
          <w:iCs/>
          <w:sz w:val="24"/>
          <w:szCs w:val="24"/>
        </w:rPr>
        <w:t>Ouvres Completes</w:t>
      </w:r>
      <w:r w:rsidRPr="00F97B2A">
        <w:rPr>
          <w:rStyle w:val="apple-converted-space"/>
          <w:rFonts w:ascii="Times New Roman" w:hAnsi="Times New Roman"/>
          <w:color w:val="333333"/>
          <w:sz w:val="24"/>
          <w:szCs w:val="24"/>
        </w:rPr>
        <w:t> </w:t>
      </w:r>
      <w:r w:rsidRPr="00F97B2A">
        <w:rPr>
          <w:rFonts w:ascii="Times New Roman" w:hAnsi="Times New Roman"/>
          <w:sz w:val="24"/>
          <w:szCs w:val="24"/>
        </w:rPr>
        <w:t xml:space="preserve">(karya lengkap). </w:t>
      </w:r>
      <w:proofErr w:type="gramStart"/>
      <w:r w:rsidRPr="00F97B2A">
        <w:rPr>
          <w:rFonts w:ascii="Times New Roman" w:hAnsi="Times New Roman"/>
          <w:sz w:val="24"/>
          <w:szCs w:val="24"/>
        </w:rPr>
        <w:t>Teks-teks tersebut mengandung pengulangan dan pembetulan dan hal ini menjadi tugas penganut semiotika Peirce untuk menemukan koherensi dan menyaring hal-hal yang penting.</w:t>
      </w:r>
      <w:proofErr w:type="gramEnd"/>
      <w:r w:rsidRPr="00F97B2A">
        <w:rPr>
          <w:rFonts w:ascii="Times New Roman" w:hAnsi="Times New Roman"/>
          <w:sz w:val="24"/>
          <w:szCs w:val="24"/>
        </w:rPr>
        <w:t xml:space="preserve"> Peirce mengehendaki agar teorinya yang bersifat umum ini dapat diterapkan pada segala macam tanda, dan untuk mencapai tujuan tersebut, </w:t>
      </w:r>
      <w:proofErr w:type="gramStart"/>
      <w:r w:rsidRPr="00F97B2A">
        <w:rPr>
          <w:rFonts w:ascii="Times New Roman" w:hAnsi="Times New Roman"/>
          <w:sz w:val="24"/>
          <w:szCs w:val="24"/>
        </w:rPr>
        <w:t>ia</w:t>
      </w:r>
      <w:proofErr w:type="gramEnd"/>
      <w:r w:rsidRPr="00F97B2A">
        <w:rPr>
          <w:rFonts w:ascii="Times New Roman" w:hAnsi="Times New Roman"/>
          <w:sz w:val="24"/>
          <w:szCs w:val="24"/>
        </w:rPr>
        <w:t xml:space="preserve"> memerlukan konsep-konsep baru. Untuk melengkapi konsep itu </w:t>
      </w:r>
      <w:proofErr w:type="gramStart"/>
      <w:r w:rsidRPr="00F97B2A">
        <w:rPr>
          <w:rFonts w:ascii="Times New Roman" w:hAnsi="Times New Roman"/>
          <w:sz w:val="24"/>
          <w:szCs w:val="24"/>
        </w:rPr>
        <w:t>ia</w:t>
      </w:r>
      <w:proofErr w:type="gramEnd"/>
      <w:r w:rsidRPr="00F97B2A">
        <w:rPr>
          <w:rFonts w:ascii="Times New Roman" w:hAnsi="Times New Roman"/>
          <w:sz w:val="24"/>
          <w:szCs w:val="24"/>
        </w:rPr>
        <w:t xml:space="preserve"> menciptakan kata-kata baru yang diciptakannya sendiri (Kaelan, 2009: 166).</w:t>
      </w:r>
    </w:p>
    <w:p w:rsidR="004E079B" w:rsidRPr="00497216" w:rsidRDefault="004531FD" w:rsidP="004E079B">
      <w:pPr>
        <w:spacing w:line="360" w:lineRule="auto"/>
        <w:ind w:left="2880" w:firstLine="720"/>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column">
              <wp:posOffset>1133475</wp:posOffset>
            </wp:positionH>
            <wp:positionV relativeFrom="paragraph">
              <wp:posOffset>179705</wp:posOffset>
            </wp:positionV>
            <wp:extent cx="2861945" cy="1807845"/>
            <wp:effectExtent l="0" t="0" r="0" b="1905"/>
            <wp:wrapTopAndBottom/>
            <wp:docPr id="22" name="Picture 2" descr="Description: Untitl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t="11653"/>
                    <a:stretch>
                      <a:fillRect/>
                    </a:stretch>
                  </pic:blipFill>
                  <pic:spPr bwMode="auto">
                    <a:xfrm>
                      <a:off x="0" y="0"/>
                      <a:ext cx="2861945" cy="1807845"/>
                    </a:xfrm>
                    <a:prstGeom prst="rect">
                      <a:avLst/>
                    </a:prstGeom>
                    <a:noFill/>
                    <a:ln>
                      <a:noFill/>
                    </a:ln>
                  </pic:spPr>
                </pic:pic>
              </a:graphicData>
            </a:graphic>
          </wp:anchor>
        </w:drawing>
      </w:r>
      <w:r w:rsidR="004E079B">
        <w:rPr>
          <w:rFonts w:ascii="Times New Roman" w:hAnsi="Times New Roman"/>
          <w:b/>
          <w:sz w:val="24"/>
          <w:szCs w:val="24"/>
        </w:rPr>
        <w:t>1.1 Gambar</w:t>
      </w:r>
    </w:p>
    <w:p w:rsidR="00E916C0" w:rsidRPr="00E916C0" w:rsidRDefault="00E916C0" w:rsidP="00574054">
      <w:pPr>
        <w:spacing w:line="480" w:lineRule="auto"/>
        <w:ind w:firstLine="720"/>
        <w:jc w:val="both"/>
        <w:rPr>
          <w:rFonts w:ascii="Times New Roman" w:hAnsi="Times New Roman"/>
          <w:sz w:val="24"/>
          <w:szCs w:val="24"/>
        </w:rPr>
      </w:pPr>
      <w:r w:rsidRPr="00E916C0">
        <w:rPr>
          <w:rFonts w:ascii="Times New Roman" w:hAnsi="Times New Roman"/>
          <w:sz w:val="24"/>
          <w:szCs w:val="24"/>
        </w:rPr>
        <w:t>Bagi Peirce, tanda “</w:t>
      </w:r>
      <w:r w:rsidRPr="00E916C0">
        <w:rPr>
          <w:rFonts w:ascii="Times New Roman" w:hAnsi="Times New Roman"/>
          <w:i/>
          <w:sz w:val="24"/>
          <w:szCs w:val="24"/>
        </w:rPr>
        <w:t>is something which stands to somebody for something in some respect or capacity</w:t>
      </w:r>
      <w:r w:rsidRPr="00E916C0">
        <w:rPr>
          <w:rFonts w:ascii="Times New Roman" w:hAnsi="Times New Roman"/>
          <w:sz w:val="24"/>
          <w:szCs w:val="24"/>
        </w:rPr>
        <w:t xml:space="preserve">.” </w:t>
      </w:r>
      <w:proofErr w:type="gramStart"/>
      <w:r w:rsidRPr="00E916C0">
        <w:rPr>
          <w:rFonts w:ascii="Times New Roman" w:hAnsi="Times New Roman"/>
          <w:sz w:val="24"/>
          <w:szCs w:val="24"/>
        </w:rPr>
        <w:t xml:space="preserve">Sesuatu yang digunakan agar tanda bisa berfungsi, oleh Peirce disebut ground.Konsekuensinya, tanda (sign atau representamen) </w:t>
      </w:r>
      <w:r w:rsidRPr="00E916C0">
        <w:rPr>
          <w:rFonts w:ascii="Times New Roman" w:hAnsi="Times New Roman"/>
          <w:sz w:val="24"/>
          <w:szCs w:val="24"/>
        </w:rPr>
        <w:lastRenderedPageBreak/>
        <w:t>selalu terdapat dalam hubungan triadik, yakni ground, object, dan interpretant.Atas dasar hubungan ini, Peirce mengadakan klasifikasi tanda.</w:t>
      </w:r>
      <w:proofErr w:type="gramEnd"/>
      <w:r w:rsidRPr="00E916C0">
        <w:rPr>
          <w:rFonts w:ascii="Times New Roman" w:hAnsi="Times New Roman"/>
          <w:sz w:val="24"/>
          <w:szCs w:val="24"/>
        </w:rPr>
        <w:t xml:space="preserve"> Tanda yang dikaitkan dengan ground dibaginyamenjadi qualisign</w:t>
      </w:r>
      <w:proofErr w:type="gramStart"/>
      <w:r w:rsidRPr="00E916C0">
        <w:rPr>
          <w:rFonts w:ascii="Times New Roman" w:hAnsi="Times New Roman"/>
          <w:sz w:val="24"/>
          <w:szCs w:val="24"/>
        </w:rPr>
        <w:t>,sinsign</w:t>
      </w:r>
      <w:proofErr w:type="gramEnd"/>
      <w:r w:rsidRPr="00E916C0">
        <w:rPr>
          <w:rFonts w:ascii="Times New Roman" w:hAnsi="Times New Roman"/>
          <w:sz w:val="24"/>
          <w:szCs w:val="24"/>
        </w:rPr>
        <w:t>, dan legisign.</w:t>
      </w:r>
      <w:r>
        <w:rPr>
          <w:rFonts w:ascii="Times New Roman" w:hAnsi="Times New Roman"/>
          <w:sz w:val="24"/>
          <w:szCs w:val="24"/>
        </w:rPr>
        <w:t xml:space="preserve"> </w:t>
      </w:r>
      <w:proofErr w:type="gramStart"/>
      <w:r w:rsidRPr="00E916C0">
        <w:rPr>
          <w:rFonts w:ascii="Times New Roman" w:hAnsi="Times New Roman"/>
          <w:sz w:val="24"/>
          <w:szCs w:val="24"/>
        </w:rPr>
        <w:t>Qualisign adalah kualitas yang ada pada tanda, misalnya kata-kata kasar, keras, lemah, lembut, merdu.</w:t>
      </w:r>
      <w:proofErr w:type="gramEnd"/>
      <w:r w:rsidRPr="00E916C0">
        <w:rPr>
          <w:rFonts w:ascii="Times New Roman" w:hAnsi="Times New Roman"/>
          <w:sz w:val="24"/>
          <w:szCs w:val="24"/>
        </w:rPr>
        <w:t xml:space="preserve"> </w:t>
      </w:r>
      <w:proofErr w:type="gramStart"/>
      <w:r w:rsidRPr="00E916C0">
        <w:rPr>
          <w:rFonts w:ascii="Times New Roman" w:hAnsi="Times New Roman"/>
          <w:sz w:val="24"/>
          <w:szCs w:val="24"/>
        </w:rPr>
        <w:t>Sinsign adalah eksistensi aktual benda atau peristiwa yang ada pada tanda; misalnya kata kabur atau keruh yang ada pada urutan kata air sungai keruh yang menandakan bahwa ada hujan di hulu sungai.</w:t>
      </w:r>
      <w:proofErr w:type="gramEnd"/>
      <w:r w:rsidRPr="00E916C0">
        <w:rPr>
          <w:rFonts w:ascii="Times New Roman" w:hAnsi="Times New Roman"/>
          <w:sz w:val="24"/>
          <w:szCs w:val="24"/>
        </w:rPr>
        <w:t xml:space="preserve"> Legisign adalah </w:t>
      </w:r>
      <w:proofErr w:type="gramStart"/>
      <w:r w:rsidRPr="00E916C0">
        <w:rPr>
          <w:rFonts w:ascii="Times New Roman" w:hAnsi="Times New Roman"/>
          <w:sz w:val="24"/>
          <w:szCs w:val="24"/>
        </w:rPr>
        <w:t>norma</w:t>
      </w:r>
      <w:proofErr w:type="gramEnd"/>
      <w:r w:rsidRPr="00E916C0">
        <w:rPr>
          <w:rFonts w:ascii="Times New Roman" w:hAnsi="Times New Roman"/>
          <w:sz w:val="24"/>
          <w:szCs w:val="24"/>
        </w:rPr>
        <w:t xml:space="preserve"> yang dikandung oleh tanda, misalnya rambu-rambu lalu lintas yang menandakan hal-hal yang boleh atau tidak boleh dilakukan manusia.</w:t>
      </w:r>
    </w:p>
    <w:p w:rsidR="00E916C0" w:rsidRPr="00E916C0" w:rsidRDefault="00E916C0" w:rsidP="00574054">
      <w:pPr>
        <w:spacing w:line="480" w:lineRule="auto"/>
        <w:ind w:firstLine="720"/>
        <w:jc w:val="both"/>
        <w:rPr>
          <w:rFonts w:ascii="Times New Roman" w:hAnsi="Times New Roman"/>
          <w:sz w:val="24"/>
          <w:szCs w:val="24"/>
        </w:rPr>
      </w:pPr>
      <w:proofErr w:type="gramStart"/>
      <w:r w:rsidRPr="00E916C0">
        <w:rPr>
          <w:rFonts w:ascii="Times New Roman" w:hAnsi="Times New Roman"/>
          <w:sz w:val="24"/>
          <w:szCs w:val="24"/>
        </w:rPr>
        <w:t>Berdasarkan objeknya, Peirce membagi tanda atas icon (ikon), index (indeks), dan symbol (simbol).</w:t>
      </w:r>
      <w:proofErr w:type="gramEnd"/>
      <w:r w:rsidRPr="00E916C0">
        <w:rPr>
          <w:rFonts w:ascii="Times New Roman" w:hAnsi="Times New Roman"/>
          <w:sz w:val="24"/>
          <w:szCs w:val="24"/>
        </w:rPr>
        <w:t xml:space="preserve"> </w:t>
      </w:r>
      <w:proofErr w:type="gramStart"/>
      <w:r w:rsidRPr="00E916C0">
        <w:rPr>
          <w:rFonts w:ascii="Times New Roman" w:hAnsi="Times New Roman"/>
          <w:sz w:val="24"/>
          <w:szCs w:val="24"/>
        </w:rPr>
        <w:t>Ikon adalah tanda yang hubungan antara penanda dan petandanya bersifat bersamaan bentuk alamiah.Atau dengan kata lain, ikon adalah hubungan hubungan antara tanda dan objek atau acuan yang bersifat kemiripan; misalnya, potret dan peta.</w:t>
      </w:r>
      <w:proofErr w:type="gramEnd"/>
      <w:r w:rsidRPr="00E916C0">
        <w:rPr>
          <w:rFonts w:ascii="Times New Roman" w:hAnsi="Times New Roman"/>
          <w:sz w:val="24"/>
          <w:szCs w:val="24"/>
        </w:rPr>
        <w:t xml:space="preserve"> </w:t>
      </w:r>
      <w:proofErr w:type="gramStart"/>
      <w:r w:rsidRPr="00E916C0">
        <w:rPr>
          <w:rFonts w:ascii="Times New Roman" w:hAnsi="Times New Roman"/>
          <w:sz w:val="24"/>
          <w:szCs w:val="24"/>
        </w:rPr>
        <w:t>Indeksadalah tanda yang menunjukkan adanya hubungan alamiah antara tanda dan petanda yang bersifat kausal atau hubungan sebab akibat, atau tanda yang langsung mengacu pada kenyataan.</w:t>
      </w:r>
      <w:proofErr w:type="gramEnd"/>
      <w:r w:rsidRPr="00E916C0">
        <w:rPr>
          <w:rFonts w:ascii="Times New Roman" w:hAnsi="Times New Roman"/>
          <w:sz w:val="24"/>
          <w:szCs w:val="24"/>
        </w:rPr>
        <w:t xml:space="preserve"> Contoh yang paling jelas ialah </w:t>
      </w:r>
      <w:proofErr w:type="gramStart"/>
      <w:r w:rsidRPr="00E916C0">
        <w:rPr>
          <w:rFonts w:ascii="Times New Roman" w:hAnsi="Times New Roman"/>
          <w:sz w:val="24"/>
          <w:szCs w:val="24"/>
        </w:rPr>
        <w:t>asap</w:t>
      </w:r>
      <w:proofErr w:type="gramEnd"/>
      <w:r w:rsidRPr="00E916C0">
        <w:rPr>
          <w:rFonts w:ascii="Times New Roman" w:hAnsi="Times New Roman"/>
          <w:sz w:val="24"/>
          <w:szCs w:val="24"/>
        </w:rPr>
        <w:t xml:space="preserve"> sebagai tanda adanya api. </w:t>
      </w:r>
      <w:proofErr w:type="gramStart"/>
      <w:r w:rsidRPr="00E916C0">
        <w:rPr>
          <w:rFonts w:ascii="Times New Roman" w:hAnsi="Times New Roman"/>
          <w:sz w:val="24"/>
          <w:szCs w:val="24"/>
        </w:rPr>
        <w:t>Tanda dapat pula mengacu ke denotatum melalui konvensi.Tanda seperti itu adalah tanda konvensional yang biasa disebut simbol.Jadi, simbol adalah tanda yang menunjukkan hubungan alamiah antara penanda dengan petandanya.Hubungan di antaranya bersifat arbriter atau semena, hubungan berdasarkan konvensi (perjanjian) masyarakat.</w:t>
      </w:r>
      <w:proofErr w:type="gramEnd"/>
    </w:p>
    <w:p w:rsidR="004E079B" w:rsidRPr="00F97B2A" w:rsidRDefault="00E916C0" w:rsidP="00574054">
      <w:pPr>
        <w:spacing w:line="480" w:lineRule="auto"/>
        <w:ind w:firstLine="720"/>
        <w:jc w:val="both"/>
        <w:rPr>
          <w:rFonts w:ascii="Times New Roman" w:hAnsi="Times New Roman"/>
          <w:sz w:val="24"/>
          <w:szCs w:val="24"/>
        </w:rPr>
      </w:pPr>
      <w:r w:rsidRPr="00E916C0">
        <w:rPr>
          <w:rFonts w:ascii="Times New Roman" w:hAnsi="Times New Roman"/>
          <w:sz w:val="24"/>
          <w:szCs w:val="24"/>
        </w:rPr>
        <w:lastRenderedPageBreak/>
        <w:t xml:space="preserve">Berdasarkan interpretant, tanda (sign, representamen) dibagi atas rheme, dicent sign atau dicisign dan argument.Rheme adalah tanda yang memungkinkan orang menafsirkan berdasarkan pilihan.Misalnya, orang yang merah matanya dapat saja menandakan bahwa orang itu baru menangis, atau menderita penyakit mata, atau mata dimasuki insekta, atau baru bangun, atau ingin tidur. </w:t>
      </w:r>
      <w:proofErr w:type="gramStart"/>
      <w:r w:rsidRPr="00E916C0">
        <w:rPr>
          <w:rFonts w:ascii="Times New Roman" w:hAnsi="Times New Roman"/>
          <w:sz w:val="24"/>
          <w:szCs w:val="24"/>
        </w:rPr>
        <w:t>Dicent sign atau dicisign adalah tanda sesuai kenyataan.Misalnya, jika pada suatu jalan sering terjadi kecelakaan, maka di tepi jalan dipasang rambu lalu lintas yang menyatakan bahwa di situ sering terjadi kecelakaan.</w:t>
      </w:r>
      <w:proofErr w:type="gramEnd"/>
      <w:r w:rsidRPr="00E916C0">
        <w:rPr>
          <w:rFonts w:ascii="Times New Roman" w:hAnsi="Times New Roman"/>
          <w:sz w:val="24"/>
          <w:szCs w:val="24"/>
        </w:rPr>
        <w:t xml:space="preserve"> Argument adalah tanda yang langsung memberikan alasan tentang sesuatu </w:t>
      </w:r>
      <w:r w:rsidRPr="00574054">
        <w:rPr>
          <w:rFonts w:ascii="Times New Roman" w:hAnsi="Times New Roman"/>
          <w:b/>
          <w:sz w:val="24"/>
          <w:szCs w:val="24"/>
        </w:rPr>
        <w:t>(Sobur, 2006: 41-42).</w:t>
      </w:r>
      <w:r w:rsidR="004E079B" w:rsidRPr="00F97B2A">
        <w:rPr>
          <w:rFonts w:ascii="Times New Roman" w:hAnsi="Times New Roman"/>
          <w:sz w:val="24"/>
          <w:szCs w:val="24"/>
        </w:rPr>
        <w:t xml:space="preserve">Berdasarkan berbagai klasifikasi tersebut, Peirce membagi tanda menjadi sepuluh jenis </w:t>
      </w:r>
      <w:r w:rsidR="004E079B" w:rsidRPr="00E916C0">
        <w:rPr>
          <w:rFonts w:ascii="Times New Roman" w:hAnsi="Times New Roman"/>
          <w:b/>
          <w:sz w:val="24"/>
          <w:szCs w:val="24"/>
        </w:rPr>
        <w:t>(Sobur, 2006: 42-43)</w:t>
      </w:r>
      <w:proofErr w:type="gramStart"/>
      <w:r w:rsidR="004E079B" w:rsidRPr="00E916C0">
        <w:rPr>
          <w:rFonts w:ascii="Times New Roman" w:hAnsi="Times New Roman"/>
          <w:b/>
          <w:sz w:val="24"/>
          <w:szCs w:val="24"/>
        </w:rPr>
        <w:t>.:</w:t>
      </w:r>
      <w:proofErr w:type="gramEnd"/>
    </w:p>
    <w:p w:rsidR="004E079B" w:rsidRPr="00AB0151" w:rsidRDefault="00647221" w:rsidP="00AB0151">
      <w:pPr>
        <w:spacing w:line="360" w:lineRule="auto"/>
        <w:ind w:left="720" w:hanging="450"/>
        <w:jc w:val="both"/>
        <w:rPr>
          <w:rFonts w:ascii="Times New Roman" w:hAnsi="Times New Roman"/>
          <w:b/>
          <w:sz w:val="24"/>
          <w:szCs w:val="24"/>
        </w:rPr>
      </w:pPr>
      <w:r>
        <w:rPr>
          <w:rFonts w:ascii="Times New Roman" w:hAnsi="Times New Roman"/>
          <w:sz w:val="24"/>
          <w:szCs w:val="24"/>
        </w:rPr>
        <w:t>1)</w:t>
      </w:r>
      <w:r w:rsidR="00AB0151">
        <w:rPr>
          <w:rFonts w:ascii="Times New Roman" w:hAnsi="Times New Roman"/>
          <w:sz w:val="24"/>
          <w:szCs w:val="24"/>
        </w:rPr>
        <w:tab/>
      </w:r>
      <w:r w:rsidR="004E079B" w:rsidRPr="00AB0151">
        <w:rPr>
          <w:rFonts w:ascii="Times New Roman" w:hAnsi="Times New Roman"/>
          <w:b/>
          <w:i/>
          <w:iCs/>
          <w:sz w:val="24"/>
          <w:szCs w:val="24"/>
        </w:rPr>
        <w:t>Qualisign</w:t>
      </w:r>
      <w:r w:rsidR="004E079B" w:rsidRPr="00AB0151">
        <w:rPr>
          <w:rFonts w:ascii="Times New Roman" w:hAnsi="Times New Roman"/>
          <w:b/>
          <w:sz w:val="24"/>
          <w:szCs w:val="24"/>
        </w:rPr>
        <w:t xml:space="preserve">, yakni kualitas sejauh </w:t>
      </w:r>
      <w:r w:rsidRPr="00AB0151">
        <w:rPr>
          <w:rFonts w:ascii="Times New Roman" w:hAnsi="Times New Roman"/>
          <w:b/>
          <w:sz w:val="24"/>
          <w:szCs w:val="24"/>
        </w:rPr>
        <w:t xml:space="preserve">yang dimiliki tanda. </w:t>
      </w:r>
      <w:proofErr w:type="gramStart"/>
      <w:r w:rsidRPr="00AB0151">
        <w:rPr>
          <w:rFonts w:ascii="Times New Roman" w:hAnsi="Times New Roman"/>
          <w:b/>
          <w:sz w:val="24"/>
          <w:szCs w:val="24"/>
        </w:rPr>
        <w:t>kata</w:t>
      </w:r>
      <w:proofErr w:type="gramEnd"/>
      <w:r w:rsidRPr="00AB0151">
        <w:rPr>
          <w:rFonts w:ascii="Times New Roman" w:hAnsi="Times New Roman"/>
          <w:b/>
          <w:sz w:val="24"/>
          <w:szCs w:val="24"/>
        </w:rPr>
        <w:t xml:space="preserve"> keras</w:t>
      </w:r>
      <w:r w:rsidR="004E079B" w:rsidRPr="00AB0151">
        <w:rPr>
          <w:rFonts w:ascii="Times New Roman" w:hAnsi="Times New Roman"/>
          <w:b/>
          <w:sz w:val="24"/>
          <w:szCs w:val="24"/>
        </w:rPr>
        <w:t xml:space="preserve">menunjukkan kualitas tanda. </w:t>
      </w:r>
      <w:proofErr w:type="gramStart"/>
      <w:r w:rsidR="004E079B" w:rsidRPr="00AB0151">
        <w:rPr>
          <w:rFonts w:ascii="Times New Roman" w:hAnsi="Times New Roman"/>
          <w:b/>
          <w:sz w:val="24"/>
          <w:szCs w:val="24"/>
        </w:rPr>
        <w:t>misalnya,</w:t>
      </w:r>
      <w:proofErr w:type="gramEnd"/>
      <w:r w:rsidR="004E079B" w:rsidRPr="00AB0151">
        <w:rPr>
          <w:rFonts w:ascii="Times New Roman" w:hAnsi="Times New Roman"/>
          <w:b/>
          <w:i/>
          <w:iCs/>
          <w:sz w:val="24"/>
          <w:szCs w:val="24"/>
        </w:rPr>
        <w:t>suaranya keras</w:t>
      </w:r>
      <w:r w:rsidR="004E079B" w:rsidRPr="00AB0151">
        <w:rPr>
          <w:rStyle w:val="apple-converted-space"/>
          <w:rFonts w:ascii="Times New Roman" w:hAnsi="Times New Roman"/>
          <w:b/>
          <w:color w:val="333333"/>
          <w:sz w:val="24"/>
          <w:szCs w:val="24"/>
        </w:rPr>
        <w:t> </w:t>
      </w:r>
      <w:r w:rsidR="004E079B" w:rsidRPr="00AB0151">
        <w:rPr>
          <w:rFonts w:ascii="Times New Roman" w:hAnsi="Times New Roman"/>
          <w:b/>
          <w:sz w:val="24"/>
          <w:szCs w:val="24"/>
        </w:rPr>
        <w:t>yang menandakan orang itu marah atau ada sesuatu yang diinginkan.</w:t>
      </w:r>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2)    </w:t>
      </w:r>
      <w:r w:rsidR="004E079B" w:rsidRPr="00AB0151">
        <w:rPr>
          <w:rFonts w:ascii="Times New Roman" w:hAnsi="Times New Roman"/>
          <w:b/>
          <w:i/>
          <w:iCs/>
          <w:sz w:val="24"/>
          <w:szCs w:val="24"/>
        </w:rPr>
        <w:t>Inconic Sinsign,</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yakni tanda yang memperlihatkan kemiripan. Contoh: foto, diagram, peta, dan tanda baca.</w:t>
      </w:r>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3)    </w:t>
      </w:r>
      <w:r w:rsidR="004E079B" w:rsidRPr="00AB0151">
        <w:rPr>
          <w:rFonts w:ascii="Times New Roman" w:hAnsi="Times New Roman"/>
          <w:b/>
          <w:i/>
          <w:iCs/>
          <w:sz w:val="24"/>
          <w:szCs w:val="24"/>
        </w:rPr>
        <w:t>Rhematic Indexical Sinsign,</w:t>
      </w:r>
      <w:r w:rsidR="004E079B" w:rsidRPr="00AB0151">
        <w:rPr>
          <w:rStyle w:val="apple-converted-space"/>
          <w:rFonts w:ascii="Times New Roman" w:hAnsi="Times New Roman"/>
          <w:b/>
          <w:color w:val="333333"/>
          <w:sz w:val="24"/>
          <w:szCs w:val="24"/>
        </w:rPr>
        <w:t> </w:t>
      </w:r>
      <w:r w:rsidR="004E079B" w:rsidRPr="00AB0151">
        <w:rPr>
          <w:rFonts w:ascii="Times New Roman" w:hAnsi="Times New Roman"/>
          <w:b/>
          <w:sz w:val="24"/>
          <w:szCs w:val="24"/>
        </w:rPr>
        <w:t xml:space="preserve">yakni tanda berdasarkan pengalaman langsung, yang secara langsung menarik perhatian karena kehadirannya disebabkan oleh sesuatu. Contoh: pantai yang sering merenggut nyawa orang yang mandi di situ </w:t>
      </w:r>
      <w:proofErr w:type="gramStart"/>
      <w:r w:rsidR="004E079B" w:rsidRPr="00AB0151">
        <w:rPr>
          <w:rFonts w:ascii="Times New Roman" w:hAnsi="Times New Roman"/>
          <w:b/>
          <w:sz w:val="24"/>
          <w:szCs w:val="24"/>
        </w:rPr>
        <w:t>akan</w:t>
      </w:r>
      <w:proofErr w:type="gramEnd"/>
      <w:r w:rsidR="004E079B" w:rsidRPr="00AB0151">
        <w:rPr>
          <w:rFonts w:ascii="Times New Roman" w:hAnsi="Times New Roman"/>
          <w:b/>
          <w:sz w:val="24"/>
          <w:szCs w:val="24"/>
        </w:rPr>
        <w:t xml:space="preserve"> dipasang bendera bergambar tengkorak yang bermakna, dilarang mandi di sini.</w:t>
      </w:r>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4)  </w:t>
      </w:r>
      <w:r w:rsidR="004E079B" w:rsidRPr="00AB0151">
        <w:rPr>
          <w:rFonts w:ascii="Times New Roman" w:hAnsi="Times New Roman"/>
          <w:b/>
          <w:i/>
          <w:iCs/>
          <w:sz w:val="24"/>
          <w:szCs w:val="24"/>
        </w:rPr>
        <w:t>Dicent Sinsign,</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 xml:space="preserve">yakni tanda yang memberikan informasi tentang sesuatu. Misalnya, tanda larangan yang terdapat di pintu masuk sebuah </w:t>
      </w:r>
      <w:proofErr w:type="gramStart"/>
      <w:r w:rsidR="004E079B" w:rsidRPr="00AB0151">
        <w:rPr>
          <w:rFonts w:ascii="Times New Roman" w:hAnsi="Times New Roman"/>
          <w:b/>
          <w:sz w:val="24"/>
          <w:szCs w:val="24"/>
        </w:rPr>
        <w:t>kantor</w:t>
      </w:r>
      <w:proofErr w:type="gramEnd"/>
      <w:r w:rsidR="004E079B" w:rsidRPr="00AB0151">
        <w:rPr>
          <w:rFonts w:ascii="Times New Roman" w:hAnsi="Times New Roman"/>
          <w:b/>
          <w:sz w:val="24"/>
          <w:szCs w:val="24"/>
        </w:rPr>
        <w:t>.</w:t>
      </w:r>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lastRenderedPageBreak/>
        <w:t>5)  </w:t>
      </w:r>
      <w:r w:rsidR="004E079B" w:rsidRPr="00AB0151">
        <w:rPr>
          <w:rFonts w:ascii="Times New Roman" w:hAnsi="Times New Roman"/>
          <w:b/>
          <w:i/>
          <w:iCs/>
          <w:sz w:val="24"/>
          <w:szCs w:val="24"/>
        </w:rPr>
        <w:t>Iconic Legisign,</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 xml:space="preserve">yakni tanda yang menginformasikan </w:t>
      </w:r>
      <w:proofErr w:type="gramStart"/>
      <w:r w:rsidR="004E079B" w:rsidRPr="00AB0151">
        <w:rPr>
          <w:rFonts w:ascii="Times New Roman" w:hAnsi="Times New Roman"/>
          <w:b/>
          <w:sz w:val="24"/>
          <w:szCs w:val="24"/>
        </w:rPr>
        <w:t>norma</w:t>
      </w:r>
      <w:proofErr w:type="gramEnd"/>
      <w:r w:rsidR="004E079B" w:rsidRPr="00AB0151">
        <w:rPr>
          <w:rFonts w:ascii="Times New Roman" w:hAnsi="Times New Roman"/>
          <w:b/>
          <w:sz w:val="24"/>
          <w:szCs w:val="24"/>
        </w:rPr>
        <w:t xml:space="preserve"> atau hukum. </w:t>
      </w:r>
      <w:proofErr w:type="gramStart"/>
      <w:r w:rsidR="004E079B" w:rsidRPr="00AB0151">
        <w:rPr>
          <w:rFonts w:ascii="Times New Roman" w:hAnsi="Times New Roman"/>
          <w:b/>
          <w:sz w:val="24"/>
          <w:szCs w:val="24"/>
        </w:rPr>
        <w:t>Misalnya, rambu lalu lintas.</w:t>
      </w:r>
      <w:proofErr w:type="gramEnd"/>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6)    </w:t>
      </w:r>
      <w:r w:rsidR="004E079B" w:rsidRPr="00AB0151">
        <w:rPr>
          <w:rFonts w:ascii="Times New Roman" w:hAnsi="Times New Roman"/>
          <w:b/>
          <w:i/>
          <w:iCs/>
          <w:sz w:val="24"/>
          <w:szCs w:val="24"/>
        </w:rPr>
        <w:t>Rhematic Indexical Legisign,</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yakni tanda yang mengacu kepada objek tertentu, misalnya kata ganti penunjuk. Seseorang bertanya, “Mana buku itu?” dan dijawab, “Itu!”</w:t>
      </w:r>
    </w:p>
    <w:p w:rsidR="004E079B" w:rsidRPr="00AB0151" w:rsidRDefault="00647221"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7)  </w:t>
      </w:r>
      <w:r w:rsidR="004E079B" w:rsidRPr="00AB0151">
        <w:rPr>
          <w:rFonts w:ascii="Times New Roman" w:hAnsi="Times New Roman"/>
          <w:b/>
          <w:i/>
          <w:iCs/>
          <w:sz w:val="24"/>
          <w:szCs w:val="24"/>
        </w:rPr>
        <w:t>Dicent Indexical Legisign,</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 xml:space="preserve">yakni tanda yang bermakna informasi dan menunjuk subyek informasi. </w:t>
      </w:r>
      <w:proofErr w:type="gramStart"/>
      <w:r w:rsidR="004E079B" w:rsidRPr="00AB0151">
        <w:rPr>
          <w:rFonts w:ascii="Times New Roman" w:hAnsi="Times New Roman"/>
          <w:b/>
          <w:sz w:val="24"/>
          <w:szCs w:val="24"/>
        </w:rPr>
        <w:t>Tanda berupa lampu merah yang berputar-putar di atas mobil ambulans menandakan ada orang sakit atau orang yang celaka yang tengah dilarikan ke rumah sakit.</w:t>
      </w:r>
      <w:proofErr w:type="gramEnd"/>
    </w:p>
    <w:p w:rsidR="004E079B" w:rsidRPr="00AB0151" w:rsidRDefault="004E079B"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8)  </w:t>
      </w:r>
      <w:r w:rsidRPr="00AB0151">
        <w:rPr>
          <w:rStyle w:val="apple-converted-space"/>
          <w:rFonts w:ascii="Times New Roman" w:hAnsi="Times New Roman"/>
          <w:b/>
          <w:color w:val="333333"/>
          <w:sz w:val="24"/>
          <w:szCs w:val="24"/>
        </w:rPr>
        <w:t> </w:t>
      </w:r>
      <w:r w:rsidRPr="00AB0151">
        <w:rPr>
          <w:rFonts w:ascii="Times New Roman" w:hAnsi="Times New Roman"/>
          <w:b/>
          <w:i/>
          <w:iCs/>
          <w:sz w:val="24"/>
          <w:szCs w:val="24"/>
        </w:rPr>
        <w:t>Rhematic Symbol</w:t>
      </w:r>
      <w:r w:rsidRPr="00AB0151">
        <w:rPr>
          <w:rStyle w:val="apple-converted-space"/>
          <w:rFonts w:ascii="Times New Roman" w:hAnsi="Times New Roman"/>
          <w:b/>
          <w:i/>
          <w:iCs/>
          <w:color w:val="333333"/>
          <w:sz w:val="24"/>
          <w:szCs w:val="24"/>
        </w:rPr>
        <w:t> </w:t>
      </w:r>
      <w:r w:rsidRPr="00AB0151">
        <w:rPr>
          <w:rFonts w:ascii="Times New Roman" w:hAnsi="Times New Roman"/>
          <w:b/>
          <w:sz w:val="24"/>
          <w:szCs w:val="24"/>
        </w:rPr>
        <w:t>atau</w:t>
      </w:r>
      <w:r w:rsidRPr="00AB0151">
        <w:rPr>
          <w:rStyle w:val="apple-converted-space"/>
          <w:rFonts w:ascii="Times New Roman" w:hAnsi="Times New Roman"/>
          <w:b/>
          <w:i/>
          <w:iCs/>
          <w:color w:val="333333"/>
          <w:sz w:val="24"/>
          <w:szCs w:val="24"/>
        </w:rPr>
        <w:t> </w:t>
      </w:r>
      <w:r w:rsidRPr="00AB0151">
        <w:rPr>
          <w:rFonts w:ascii="Times New Roman" w:hAnsi="Times New Roman"/>
          <w:b/>
          <w:i/>
          <w:iCs/>
          <w:sz w:val="24"/>
          <w:szCs w:val="24"/>
        </w:rPr>
        <w:t>Symbolic Rheme,</w:t>
      </w:r>
      <w:r w:rsidRPr="00AB0151">
        <w:rPr>
          <w:rStyle w:val="apple-converted-space"/>
          <w:rFonts w:ascii="Times New Roman" w:hAnsi="Times New Roman"/>
          <w:b/>
          <w:i/>
          <w:iCs/>
          <w:color w:val="333333"/>
          <w:sz w:val="24"/>
          <w:szCs w:val="24"/>
        </w:rPr>
        <w:t> </w:t>
      </w:r>
      <w:r w:rsidRPr="00AB0151">
        <w:rPr>
          <w:rFonts w:ascii="Times New Roman" w:hAnsi="Times New Roman"/>
          <w:b/>
          <w:sz w:val="24"/>
          <w:szCs w:val="24"/>
        </w:rPr>
        <w:t>yakni tanda yang dihubungkan dengan objeknya melalui asosiasi ide umum.Misalnya, kita melihat gambar harimau.Lantas kita katakan, harimau.Mengapa kita katakan demikian, karena ada asosiasi antara gambar dengan benda atau hewan yang kita lihat yang namanya harimau.</w:t>
      </w:r>
    </w:p>
    <w:p w:rsidR="004E079B" w:rsidRPr="00AB0151" w:rsidRDefault="004E079B" w:rsidP="00647221">
      <w:pPr>
        <w:spacing w:line="360" w:lineRule="auto"/>
        <w:ind w:left="709" w:hanging="425"/>
        <w:jc w:val="both"/>
        <w:rPr>
          <w:rFonts w:ascii="Times New Roman" w:hAnsi="Times New Roman"/>
          <w:b/>
          <w:sz w:val="24"/>
          <w:szCs w:val="24"/>
        </w:rPr>
      </w:pPr>
      <w:r w:rsidRPr="00AB0151">
        <w:rPr>
          <w:rFonts w:ascii="Times New Roman" w:hAnsi="Times New Roman"/>
          <w:b/>
          <w:sz w:val="24"/>
          <w:szCs w:val="24"/>
        </w:rPr>
        <w:t>9) </w:t>
      </w:r>
      <w:r w:rsidR="00647221" w:rsidRPr="00AB0151">
        <w:rPr>
          <w:rFonts w:ascii="Times New Roman" w:hAnsi="Times New Roman"/>
          <w:b/>
          <w:sz w:val="24"/>
          <w:szCs w:val="24"/>
        </w:rPr>
        <w:t>   </w:t>
      </w:r>
      <w:r w:rsidRPr="00AB0151">
        <w:rPr>
          <w:rFonts w:ascii="Times New Roman" w:hAnsi="Times New Roman"/>
          <w:b/>
          <w:i/>
          <w:iCs/>
          <w:sz w:val="24"/>
          <w:szCs w:val="24"/>
        </w:rPr>
        <w:t>Dicent Symbol</w:t>
      </w:r>
      <w:r w:rsidRPr="00AB0151">
        <w:rPr>
          <w:rStyle w:val="apple-converted-space"/>
          <w:rFonts w:ascii="Times New Roman" w:hAnsi="Times New Roman"/>
          <w:b/>
          <w:i/>
          <w:iCs/>
          <w:color w:val="333333"/>
          <w:sz w:val="24"/>
          <w:szCs w:val="24"/>
        </w:rPr>
        <w:t> </w:t>
      </w:r>
      <w:r w:rsidRPr="00AB0151">
        <w:rPr>
          <w:rFonts w:ascii="Times New Roman" w:hAnsi="Times New Roman"/>
          <w:b/>
          <w:sz w:val="24"/>
          <w:szCs w:val="24"/>
        </w:rPr>
        <w:t>atau</w:t>
      </w:r>
      <w:r w:rsidRPr="00AB0151">
        <w:rPr>
          <w:rStyle w:val="apple-converted-space"/>
          <w:rFonts w:ascii="Times New Roman" w:hAnsi="Times New Roman"/>
          <w:b/>
          <w:i/>
          <w:iCs/>
          <w:color w:val="333333"/>
          <w:sz w:val="24"/>
          <w:szCs w:val="24"/>
        </w:rPr>
        <w:t> </w:t>
      </w:r>
      <w:r w:rsidRPr="00AB0151">
        <w:rPr>
          <w:rFonts w:ascii="Times New Roman" w:hAnsi="Times New Roman"/>
          <w:b/>
          <w:i/>
          <w:iCs/>
          <w:sz w:val="24"/>
          <w:szCs w:val="24"/>
        </w:rPr>
        <w:t>Proposition</w:t>
      </w:r>
      <w:r w:rsidRPr="00AB0151">
        <w:rPr>
          <w:rStyle w:val="apple-converted-space"/>
          <w:rFonts w:ascii="Times New Roman" w:hAnsi="Times New Roman"/>
          <w:b/>
          <w:i/>
          <w:iCs/>
          <w:color w:val="333333"/>
          <w:sz w:val="24"/>
          <w:szCs w:val="24"/>
        </w:rPr>
        <w:t> </w:t>
      </w:r>
      <w:r w:rsidRPr="00AB0151">
        <w:rPr>
          <w:rFonts w:ascii="Times New Roman" w:hAnsi="Times New Roman"/>
          <w:b/>
          <w:sz w:val="24"/>
          <w:szCs w:val="24"/>
        </w:rPr>
        <w:t>(porposisi)</w:t>
      </w:r>
      <w:r w:rsidRPr="00AB0151">
        <w:rPr>
          <w:rStyle w:val="apple-converted-space"/>
          <w:rFonts w:ascii="Times New Roman" w:hAnsi="Times New Roman"/>
          <w:b/>
          <w:i/>
          <w:iCs/>
          <w:color w:val="333333"/>
          <w:sz w:val="24"/>
          <w:szCs w:val="24"/>
        </w:rPr>
        <w:t> </w:t>
      </w:r>
      <w:r w:rsidRPr="00AB0151">
        <w:rPr>
          <w:rFonts w:ascii="Times New Roman" w:hAnsi="Times New Roman"/>
          <w:b/>
          <w:sz w:val="24"/>
          <w:szCs w:val="24"/>
        </w:rPr>
        <w:t>adalah tanda yang langsung meghubungkan dengan objek melalui asosiasi dalam otak. Kalau seseorang berkata, “Pergi!” penafsiran kita langsung berasosiasi pada otak, dan sertamerta kita pergi.Padahal proposisi yang kita dengar hanya kata.Kata-kata yang kita gunakan yang membentuk kalimat, semuanya adalah proposisi yang mengandung makna yang berasosiasi di dalam otak.Otak secara otomatis dan cepat menafsirkan proposisi itu, dan seseorang secara otomatis dan cepat menafsirkan proposisi itu, dan seseorang segera menetapkan pilihan atau sikap.</w:t>
      </w:r>
    </w:p>
    <w:p w:rsidR="004E079B" w:rsidRPr="00AB0151" w:rsidRDefault="00647221" w:rsidP="00647221">
      <w:pPr>
        <w:spacing w:line="360" w:lineRule="auto"/>
        <w:ind w:left="851" w:hanging="567"/>
        <w:jc w:val="both"/>
        <w:rPr>
          <w:rFonts w:ascii="Times New Roman" w:hAnsi="Times New Roman"/>
          <w:b/>
          <w:sz w:val="24"/>
          <w:szCs w:val="24"/>
          <w:lang w:val="id-ID"/>
        </w:rPr>
      </w:pPr>
      <w:r w:rsidRPr="00AB0151">
        <w:rPr>
          <w:rFonts w:ascii="Times New Roman" w:hAnsi="Times New Roman"/>
          <w:b/>
          <w:sz w:val="24"/>
          <w:szCs w:val="24"/>
        </w:rPr>
        <w:t>10)   </w:t>
      </w:r>
      <w:r w:rsidR="004E079B" w:rsidRPr="00AB0151">
        <w:rPr>
          <w:rFonts w:ascii="Times New Roman" w:hAnsi="Times New Roman"/>
          <w:b/>
          <w:i/>
          <w:iCs/>
          <w:sz w:val="24"/>
          <w:szCs w:val="24"/>
        </w:rPr>
        <w:t>Argument,</w:t>
      </w:r>
      <w:r w:rsidR="004E079B" w:rsidRPr="00AB0151">
        <w:rPr>
          <w:rStyle w:val="apple-converted-space"/>
          <w:rFonts w:ascii="Times New Roman" w:hAnsi="Times New Roman"/>
          <w:b/>
          <w:i/>
          <w:iCs/>
          <w:color w:val="333333"/>
          <w:sz w:val="24"/>
          <w:szCs w:val="24"/>
        </w:rPr>
        <w:t> </w:t>
      </w:r>
      <w:r w:rsidR="004E079B" w:rsidRPr="00AB0151">
        <w:rPr>
          <w:rFonts w:ascii="Times New Roman" w:hAnsi="Times New Roman"/>
          <w:b/>
          <w:sz w:val="24"/>
          <w:szCs w:val="24"/>
        </w:rPr>
        <w:t>yakni tanda yang merupakan</w:t>
      </w:r>
      <w:r w:rsidR="004E079B" w:rsidRPr="00AB0151">
        <w:rPr>
          <w:rStyle w:val="apple-converted-space"/>
          <w:rFonts w:ascii="Times New Roman" w:hAnsi="Times New Roman"/>
          <w:b/>
          <w:color w:val="333333"/>
          <w:sz w:val="24"/>
          <w:szCs w:val="24"/>
        </w:rPr>
        <w:t> </w:t>
      </w:r>
      <w:r w:rsidR="004E079B" w:rsidRPr="00AB0151">
        <w:rPr>
          <w:rFonts w:ascii="Times New Roman" w:hAnsi="Times New Roman"/>
          <w:b/>
          <w:i/>
          <w:iCs/>
          <w:sz w:val="24"/>
          <w:szCs w:val="24"/>
        </w:rPr>
        <w:t>iferens</w:t>
      </w:r>
      <w:r w:rsidR="004E079B" w:rsidRPr="00AB0151">
        <w:rPr>
          <w:rStyle w:val="apple-converted-space"/>
          <w:rFonts w:ascii="Times New Roman" w:hAnsi="Times New Roman"/>
          <w:b/>
          <w:color w:val="333333"/>
          <w:sz w:val="24"/>
          <w:szCs w:val="24"/>
        </w:rPr>
        <w:t> </w:t>
      </w:r>
      <w:r w:rsidR="004E079B" w:rsidRPr="00AB0151">
        <w:rPr>
          <w:rFonts w:ascii="Times New Roman" w:hAnsi="Times New Roman"/>
          <w:b/>
          <w:sz w:val="24"/>
          <w:szCs w:val="24"/>
        </w:rPr>
        <w:t xml:space="preserve">seseorang terhadap sesuatu berdasarkan alasan tertentu. </w:t>
      </w:r>
      <w:proofErr w:type="gramStart"/>
      <w:r w:rsidR="004E079B" w:rsidRPr="00AB0151">
        <w:rPr>
          <w:rFonts w:ascii="Times New Roman" w:hAnsi="Times New Roman"/>
          <w:b/>
          <w:sz w:val="24"/>
          <w:szCs w:val="24"/>
        </w:rPr>
        <w:t>Seseorang berkata, “Gelap.”</w:t>
      </w:r>
      <w:proofErr w:type="gramEnd"/>
      <w:r w:rsidR="004E079B" w:rsidRPr="00AB0151">
        <w:rPr>
          <w:rFonts w:ascii="Times New Roman" w:hAnsi="Times New Roman"/>
          <w:b/>
          <w:sz w:val="24"/>
          <w:szCs w:val="24"/>
        </w:rPr>
        <w:t xml:space="preserve"> Orang itu berkata gelap sebab </w:t>
      </w:r>
      <w:proofErr w:type="gramStart"/>
      <w:r w:rsidR="004E079B" w:rsidRPr="00AB0151">
        <w:rPr>
          <w:rFonts w:ascii="Times New Roman" w:hAnsi="Times New Roman"/>
          <w:b/>
          <w:sz w:val="24"/>
          <w:szCs w:val="24"/>
        </w:rPr>
        <w:t>ia</w:t>
      </w:r>
      <w:proofErr w:type="gramEnd"/>
      <w:r w:rsidR="004E079B" w:rsidRPr="00AB0151">
        <w:rPr>
          <w:rFonts w:ascii="Times New Roman" w:hAnsi="Times New Roman"/>
          <w:b/>
          <w:sz w:val="24"/>
          <w:szCs w:val="24"/>
        </w:rPr>
        <w:t xml:space="preserve"> menilai ruang itu cocok dikatakan gelap. Dengan demikian argumen merupakan tanda yang berisi </w:t>
      </w:r>
      <w:r w:rsidR="004E079B" w:rsidRPr="00AB0151">
        <w:rPr>
          <w:rFonts w:ascii="Times New Roman" w:hAnsi="Times New Roman"/>
          <w:b/>
          <w:sz w:val="24"/>
          <w:szCs w:val="24"/>
        </w:rPr>
        <w:lastRenderedPageBreak/>
        <w:t>penilaian atau alasan, mengapa seseorang berkata begitu.Tentu saja penilaian tersebut mengandung kebenaran.</w:t>
      </w:r>
    </w:p>
    <w:sectPr w:rsidR="004E079B" w:rsidRPr="00AB0151" w:rsidSect="00DC0210">
      <w:headerReference w:type="default" r:id="rId11"/>
      <w:footerReference w:type="first" r:id="rId12"/>
      <w:pgSz w:w="11906" w:h="16838"/>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BD" w:rsidRDefault="00E17CBD" w:rsidP="00DB44CB">
      <w:pPr>
        <w:spacing w:after="0" w:line="240" w:lineRule="auto"/>
      </w:pPr>
      <w:r>
        <w:separator/>
      </w:r>
    </w:p>
  </w:endnote>
  <w:endnote w:type="continuationSeparator" w:id="0">
    <w:p w:rsidR="00E17CBD" w:rsidRDefault="00E17CBD" w:rsidP="00DB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13" w:rsidRDefault="00DC0210">
    <w:pPr>
      <w:pStyle w:val="Footer"/>
      <w:jc w:val="center"/>
    </w:pPr>
    <w:r>
      <w:t>11</w:t>
    </w:r>
  </w:p>
  <w:p w:rsidR="00071A13" w:rsidRDefault="0007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BD" w:rsidRDefault="00E17CBD" w:rsidP="00DB44CB">
      <w:pPr>
        <w:spacing w:after="0" w:line="240" w:lineRule="auto"/>
      </w:pPr>
      <w:r>
        <w:separator/>
      </w:r>
    </w:p>
  </w:footnote>
  <w:footnote w:type="continuationSeparator" w:id="0">
    <w:p w:rsidR="00E17CBD" w:rsidRDefault="00E17CBD" w:rsidP="00DB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13" w:rsidRDefault="00FA5296">
    <w:pPr>
      <w:pStyle w:val="Header"/>
      <w:jc w:val="right"/>
    </w:pPr>
    <w:r>
      <w:fldChar w:fldCharType="begin"/>
    </w:r>
    <w:r w:rsidR="00071A13">
      <w:instrText xml:space="preserve"> PAGE   \* MERGEFORMAT </w:instrText>
    </w:r>
    <w:r>
      <w:fldChar w:fldCharType="separate"/>
    </w:r>
    <w:r w:rsidR="00574054">
      <w:rPr>
        <w:noProof/>
      </w:rPr>
      <w:t>44</w:t>
    </w:r>
    <w:r>
      <w:rPr>
        <w:noProof/>
      </w:rPr>
      <w:fldChar w:fldCharType="end"/>
    </w:r>
  </w:p>
  <w:p w:rsidR="00FF4DF7" w:rsidRDefault="00FF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F"/>
    <w:multiLevelType w:val="multilevel"/>
    <w:tmpl w:val="000000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10"/>
    <w:multiLevelType w:val="multilevel"/>
    <w:tmpl w:val="000000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000001F"/>
    <w:multiLevelType w:val="multilevel"/>
    <w:tmpl w:val="0000001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20"/>
    <w:multiLevelType w:val="multilevel"/>
    <w:tmpl w:val="000000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440" w:hanging="72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1800" w:hanging="1080"/>
      </w:pPr>
      <w:rPr>
        <w:rFonts w:eastAsia="Calibri" w:hint="default"/>
        <w:b w:val="0"/>
      </w:rPr>
    </w:lvl>
    <w:lvl w:ilvl="6">
      <w:start w:val="1"/>
      <w:numFmt w:val="decimal"/>
      <w:isLgl/>
      <w:lvlText w:val="%1.%2.%3.%4.%5.%6.%7"/>
      <w:lvlJc w:val="left"/>
      <w:pPr>
        <w:ind w:left="2160" w:hanging="1440"/>
      </w:pPr>
      <w:rPr>
        <w:rFonts w:eastAsia="Calibri" w:hint="default"/>
        <w:b w:val="0"/>
      </w:rPr>
    </w:lvl>
    <w:lvl w:ilvl="7">
      <w:start w:val="1"/>
      <w:numFmt w:val="decimal"/>
      <w:isLgl/>
      <w:lvlText w:val="%1.%2.%3.%4.%5.%6.%7.%8"/>
      <w:lvlJc w:val="left"/>
      <w:pPr>
        <w:ind w:left="2160" w:hanging="1440"/>
      </w:pPr>
      <w:rPr>
        <w:rFonts w:eastAsia="Calibri" w:hint="default"/>
        <w:b w:val="0"/>
      </w:rPr>
    </w:lvl>
    <w:lvl w:ilvl="8">
      <w:start w:val="1"/>
      <w:numFmt w:val="decimal"/>
      <w:isLgl/>
      <w:lvlText w:val="%1.%2.%3.%4.%5.%6.%7.%8.%9"/>
      <w:lvlJc w:val="left"/>
      <w:pPr>
        <w:ind w:left="2520" w:hanging="1800"/>
      </w:pPr>
      <w:rPr>
        <w:rFonts w:eastAsia="Calibri" w:hint="default"/>
        <w:b w:val="0"/>
      </w:rPr>
    </w:lvl>
  </w:abstractNum>
  <w:abstractNum w:abstractNumId="6">
    <w:nsid w:val="00000024"/>
    <w:multiLevelType w:val="multilevel"/>
    <w:tmpl w:val="00000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7E6F1E"/>
    <w:multiLevelType w:val="hybridMultilevel"/>
    <w:tmpl w:val="36DC2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C25C65"/>
    <w:multiLevelType w:val="multilevel"/>
    <w:tmpl w:val="02E456DA"/>
    <w:lvl w:ilvl="0">
      <w:start w:val="2"/>
      <w:numFmt w:val="decimal"/>
      <w:lvlText w:val="%1"/>
      <w:lvlJc w:val="left"/>
      <w:pPr>
        <w:ind w:left="480" w:hanging="480"/>
      </w:pPr>
      <w:rPr>
        <w:rFonts w:hint="default"/>
        <w:i/>
      </w:rPr>
    </w:lvl>
    <w:lvl w:ilvl="1">
      <w:start w:val="1"/>
      <w:numFmt w:val="decimal"/>
      <w:lvlText w:val="%1.%2"/>
      <w:lvlJc w:val="left"/>
      <w:pPr>
        <w:ind w:left="1616" w:hanging="480"/>
      </w:pPr>
      <w:rPr>
        <w:rFonts w:hint="default"/>
        <w:i/>
      </w:rPr>
    </w:lvl>
    <w:lvl w:ilvl="2">
      <w:start w:val="5"/>
      <w:numFmt w:val="decimal"/>
      <w:lvlText w:val="%1.%2.%3"/>
      <w:lvlJc w:val="left"/>
      <w:pPr>
        <w:ind w:left="2992" w:hanging="720"/>
      </w:pPr>
      <w:rPr>
        <w:rFonts w:hint="default"/>
        <w:i w:val="0"/>
      </w:rPr>
    </w:lvl>
    <w:lvl w:ilvl="3">
      <w:start w:val="1"/>
      <w:numFmt w:val="decimal"/>
      <w:lvlText w:val="%1.%2.%3.%4"/>
      <w:lvlJc w:val="left"/>
      <w:pPr>
        <w:ind w:left="4128" w:hanging="720"/>
      </w:pPr>
      <w:rPr>
        <w:rFonts w:hint="default"/>
        <w:i/>
      </w:rPr>
    </w:lvl>
    <w:lvl w:ilvl="4">
      <w:start w:val="1"/>
      <w:numFmt w:val="decimal"/>
      <w:lvlText w:val="%1.%2.%3.%4.%5"/>
      <w:lvlJc w:val="left"/>
      <w:pPr>
        <w:ind w:left="5624" w:hanging="1080"/>
      </w:pPr>
      <w:rPr>
        <w:rFonts w:hint="default"/>
        <w:i/>
      </w:rPr>
    </w:lvl>
    <w:lvl w:ilvl="5">
      <w:start w:val="1"/>
      <w:numFmt w:val="decimal"/>
      <w:lvlText w:val="%1.%2.%3.%4.%5.%6"/>
      <w:lvlJc w:val="left"/>
      <w:pPr>
        <w:ind w:left="6760" w:hanging="1080"/>
      </w:pPr>
      <w:rPr>
        <w:rFonts w:hint="default"/>
        <w:i/>
      </w:rPr>
    </w:lvl>
    <w:lvl w:ilvl="6">
      <w:start w:val="1"/>
      <w:numFmt w:val="decimal"/>
      <w:lvlText w:val="%1.%2.%3.%4.%5.%6.%7"/>
      <w:lvlJc w:val="left"/>
      <w:pPr>
        <w:ind w:left="8256" w:hanging="1440"/>
      </w:pPr>
      <w:rPr>
        <w:rFonts w:hint="default"/>
        <w:i/>
      </w:rPr>
    </w:lvl>
    <w:lvl w:ilvl="7">
      <w:start w:val="1"/>
      <w:numFmt w:val="decimal"/>
      <w:lvlText w:val="%1.%2.%3.%4.%5.%6.%7.%8"/>
      <w:lvlJc w:val="left"/>
      <w:pPr>
        <w:ind w:left="9392" w:hanging="1440"/>
      </w:pPr>
      <w:rPr>
        <w:rFonts w:hint="default"/>
        <w:i/>
      </w:rPr>
    </w:lvl>
    <w:lvl w:ilvl="8">
      <w:start w:val="1"/>
      <w:numFmt w:val="decimal"/>
      <w:lvlText w:val="%1.%2.%3.%4.%5.%6.%7.%8.%9"/>
      <w:lvlJc w:val="left"/>
      <w:pPr>
        <w:ind w:left="10888" w:hanging="1800"/>
      </w:pPr>
      <w:rPr>
        <w:rFonts w:hint="default"/>
        <w:i/>
      </w:rPr>
    </w:lvl>
  </w:abstractNum>
  <w:abstractNum w:abstractNumId="9">
    <w:nsid w:val="0FB26199"/>
    <w:multiLevelType w:val="hybridMultilevel"/>
    <w:tmpl w:val="D1B8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031C3"/>
    <w:multiLevelType w:val="hybridMultilevel"/>
    <w:tmpl w:val="EA5A31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3D97C8F"/>
    <w:multiLevelType w:val="hybridMultilevel"/>
    <w:tmpl w:val="67EE75B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47D0F63"/>
    <w:multiLevelType w:val="hybridMultilevel"/>
    <w:tmpl w:val="F90E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94FAA"/>
    <w:multiLevelType w:val="hybridMultilevel"/>
    <w:tmpl w:val="F59ABEF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922E01"/>
    <w:multiLevelType w:val="hybridMultilevel"/>
    <w:tmpl w:val="8E107804"/>
    <w:lvl w:ilvl="0" w:tplc="FCA02472">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1A224E5"/>
    <w:multiLevelType w:val="hybridMultilevel"/>
    <w:tmpl w:val="A3BE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E4470"/>
    <w:multiLevelType w:val="hybridMultilevel"/>
    <w:tmpl w:val="37FC3A4E"/>
    <w:lvl w:ilvl="0" w:tplc="04090019">
      <w:start w:val="1"/>
      <w:numFmt w:val="lowerLetter"/>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7">
    <w:nsid w:val="468A61AC"/>
    <w:multiLevelType w:val="hybridMultilevel"/>
    <w:tmpl w:val="A7DAD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0A4A84"/>
    <w:multiLevelType w:val="multilevel"/>
    <w:tmpl w:val="981AC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443BB3"/>
    <w:multiLevelType w:val="multilevel"/>
    <w:tmpl w:val="39A27D6E"/>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2D7932"/>
    <w:multiLevelType w:val="multilevel"/>
    <w:tmpl w:val="67720362"/>
    <w:lvl w:ilvl="0">
      <w:start w:val="2"/>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1">
    <w:nsid w:val="56025EF6"/>
    <w:multiLevelType w:val="multilevel"/>
    <w:tmpl w:val="A344E93A"/>
    <w:lvl w:ilvl="0">
      <w:start w:val="2"/>
      <w:numFmt w:val="decimal"/>
      <w:lvlText w:val="%1"/>
      <w:lvlJc w:val="left"/>
      <w:pPr>
        <w:ind w:left="600" w:hanging="600"/>
      </w:pPr>
      <w:rPr>
        <w:rFonts w:hint="default"/>
        <w:i/>
      </w:rPr>
    </w:lvl>
    <w:lvl w:ilvl="1">
      <w:start w:val="1"/>
      <w:numFmt w:val="decimal"/>
      <w:lvlText w:val="%1.%2"/>
      <w:lvlJc w:val="left"/>
      <w:pPr>
        <w:ind w:left="1736" w:hanging="600"/>
      </w:pPr>
      <w:rPr>
        <w:rFonts w:hint="default"/>
        <w:i/>
      </w:rPr>
    </w:lvl>
    <w:lvl w:ilvl="2">
      <w:start w:val="12"/>
      <w:numFmt w:val="decimal"/>
      <w:lvlText w:val="%1.%2.%3"/>
      <w:lvlJc w:val="left"/>
      <w:pPr>
        <w:ind w:left="2992" w:hanging="720"/>
      </w:pPr>
      <w:rPr>
        <w:rFonts w:hint="default"/>
        <w:i w:val="0"/>
      </w:rPr>
    </w:lvl>
    <w:lvl w:ilvl="3">
      <w:start w:val="1"/>
      <w:numFmt w:val="decimal"/>
      <w:lvlText w:val="%1.%2.%3.%4"/>
      <w:lvlJc w:val="left"/>
      <w:pPr>
        <w:ind w:left="4128" w:hanging="720"/>
      </w:pPr>
      <w:rPr>
        <w:rFonts w:hint="default"/>
        <w:i/>
      </w:rPr>
    </w:lvl>
    <w:lvl w:ilvl="4">
      <w:start w:val="1"/>
      <w:numFmt w:val="decimal"/>
      <w:lvlText w:val="%1.%2.%3.%4.%5"/>
      <w:lvlJc w:val="left"/>
      <w:pPr>
        <w:ind w:left="5624" w:hanging="1080"/>
      </w:pPr>
      <w:rPr>
        <w:rFonts w:hint="default"/>
        <w:i/>
      </w:rPr>
    </w:lvl>
    <w:lvl w:ilvl="5">
      <w:start w:val="1"/>
      <w:numFmt w:val="decimal"/>
      <w:lvlText w:val="%1.%2.%3.%4.%5.%6"/>
      <w:lvlJc w:val="left"/>
      <w:pPr>
        <w:ind w:left="6760" w:hanging="1080"/>
      </w:pPr>
      <w:rPr>
        <w:rFonts w:hint="default"/>
        <w:i/>
      </w:rPr>
    </w:lvl>
    <w:lvl w:ilvl="6">
      <w:start w:val="1"/>
      <w:numFmt w:val="decimal"/>
      <w:lvlText w:val="%1.%2.%3.%4.%5.%6.%7"/>
      <w:lvlJc w:val="left"/>
      <w:pPr>
        <w:ind w:left="8256" w:hanging="1440"/>
      </w:pPr>
      <w:rPr>
        <w:rFonts w:hint="default"/>
        <w:i/>
      </w:rPr>
    </w:lvl>
    <w:lvl w:ilvl="7">
      <w:start w:val="1"/>
      <w:numFmt w:val="decimal"/>
      <w:lvlText w:val="%1.%2.%3.%4.%5.%6.%7.%8"/>
      <w:lvlJc w:val="left"/>
      <w:pPr>
        <w:ind w:left="9392" w:hanging="1440"/>
      </w:pPr>
      <w:rPr>
        <w:rFonts w:hint="default"/>
        <w:i/>
      </w:rPr>
    </w:lvl>
    <w:lvl w:ilvl="8">
      <w:start w:val="1"/>
      <w:numFmt w:val="decimal"/>
      <w:lvlText w:val="%1.%2.%3.%4.%5.%6.%7.%8.%9"/>
      <w:lvlJc w:val="left"/>
      <w:pPr>
        <w:ind w:left="10888" w:hanging="1800"/>
      </w:pPr>
      <w:rPr>
        <w:rFonts w:hint="default"/>
        <w:i/>
      </w:rPr>
    </w:lvl>
  </w:abstractNum>
  <w:abstractNum w:abstractNumId="22">
    <w:nsid w:val="5CDD4F57"/>
    <w:multiLevelType w:val="hybridMultilevel"/>
    <w:tmpl w:val="AE5A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41E99"/>
    <w:multiLevelType w:val="hybridMultilevel"/>
    <w:tmpl w:val="3EB6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23C1D"/>
    <w:multiLevelType w:val="hybridMultilevel"/>
    <w:tmpl w:val="E500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76333"/>
    <w:multiLevelType w:val="hybridMultilevel"/>
    <w:tmpl w:val="AD6C7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1B77E8"/>
    <w:multiLevelType w:val="hybridMultilevel"/>
    <w:tmpl w:val="7C28A91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7">
    <w:nsid w:val="713B3FCA"/>
    <w:multiLevelType w:val="hybridMultilevel"/>
    <w:tmpl w:val="88022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45B44"/>
    <w:multiLevelType w:val="hybridMultilevel"/>
    <w:tmpl w:val="0AE4400A"/>
    <w:lvl w:ilvl="0" w:tplc="FCA02472">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7C093911"/>
    <w:multiLevelType w:val="hybridMultilevel"/>
    <w:tmpl w:val="DAEAD3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EE20830"/>
    <w:multiLevelType w:val="hybridMultilevel"/>
    <w:tmpl w:val="3CB41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3"/>
  </w:num>
  <w:num w:numId="3">
    <w:abstractNumId w:val="9"/>
  </w:num>
  <w:num w:numId="4">
    <w:abstractNumId w:val="4"/>
  </w:num>
  <w:num w:numId="5">
    <w:abstractNumId w:val="5"/>
  </w:num>
  <w:num w:numId="6">
    <w:abstractNumId w:val="6"/>
  </w:num>
  <w:num w:numId="7">
    <w:abstractNumId w:val="3"/>
  </w:num>
  <w:num w:numId="8">
    <w:abstractNumId w:val="2"/>
  </w:num>
  <w:num w:numId="9">
    <w:abstractNumId w:val="0"/>
  </w:num>
  <w:num w:numId="10">
    <w:abstractNumId w:val="1"/>
  </w:num>
  <w:num w:numId="11">
    <w:abstractNumId w:val="7"/>
  </w:num>
  <w:num w:numId="12">
    <w:abstractNumId w:val="25"/>
  </w:num>
  <w:num w:numId="13">
    <w:abstractNumId w:val="17"/>
  </w:num>
  <w:num w:numId="14">
    <w:abstractNumId w:val="19"/>
  </w:num>
  <w:num w:numId="15">
    <w:abstractNumId w:val="30"/>
  </w:num>
  <w:num w:numId="16">
    <w:abstractNumId w:val="13"/>
  </w:num>
  <w:num w:numId="17">
    <w:abstractNumId w:val="14"/>
  </w:num>
  <w:num w:numId="18">
    <w:abstractNumId w:val="28"/>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0"/>
  </w:num>
  <w:num w:numId="25">
    <w:abstractNumId w:val="11"/>
  </w:num>
  <w:num w:numId="26">
    <w:abstractNumId w:val="24"/>
  </w:num>
  <w:num w:numId="27">
    <w:abstractNumId w:val="22"/>
  </w:num>
  <w:num w:numId="28">
    <w:abstractNumId w:val="16"/>
  </w:num>
  <w:num w:numId="29">
    <w:abstractNumId w:val="15"/>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44FD8"/>
    <w:rsid w:val="00010FF5"/>
    <w:rsid w:val="000225AA"/>
    <w:rsid w:val="000254EB"/>
    <w:rsid w:val="000436D1"/>
    <w:rsid w:val="00047190"/>
    <w:rsid w:val="00071A13"/>
    <w:rsid w:val="0008262D"/>
    <w:rsid w:val="00090060"/>
    <w:rsid w:val="00097898"/>
    <w:rsid w:val="000B20DB"/>
    <w:rsid w:val="000C3A84"/>
    <w:rsid w:val="000D04AB"/>
    <w:rsid w:val="000D7C2B"/>
    <w:rsid w:val="000E7E24"/>
    <w:rsid w:val="001019DC"/>
    <w:rsid w:val="00102D20"/>
    <w:rsid w:val="00103AF7"/>
    <w:rsid w:val="00197139"/>
    <w:rsid w:val="001A71C1"/>
    <w:rsid w:val="001B07A0"/>
    <w:rsid w:val="001B3812"/>
    <w:rsid w:val="001C0B71"/>
    <w:rsid w:val="001D46B9"/>
    <w:rsid w:val="001D7738"/>
    <w:rsid w:val="001D7932"/>
    <w:rsid w:val="0024322F"/>
    <w:rsid w:val="00244FD8"/>
    <w:rsid w:val="002512A9"/>
    <w:rsid w:val="002611DA"/>
    <w:rsid w:val="00270212"/>
    <w:rsid w:val="002711EC"/>
    <w:rsid w:val="002732EC"/>
    <w:rsid w:val="002765E3"/>
    <w:rsid w:val="00281669"/>
    <w:rsid w:val="002C3183"/>
    <w:rsid w:val="00315461"/>
    <w:rsid w:val="00326DB7"/>
    <w:rsid w:val="003376FD"/>
    <w:rsid w:val="00342CE5"/>
    <w:rsid w:val="003724AC"/>
    <w:rsid w:val="00374AD1"/>
    <w:rsid w:val="00375F17"/>
    <w:rsid w:val="003926C3"/>
    <w:rsid w:val="003F0988"/>
    <w:rsid w:val="00403D0F"/>
    <w:rsid w:val="00414DEC"/>
    <w:rsid w:val="00425697"/>
    <w:rsid w:val="00427410"/>
    <w:rsid w:val="004313E8"/>
    <w:rsid w:val="00432805"/>
    <w:rsid w:val="00450000"/>
    <w:rsid w:val="004512DD"/>
    <w:rsid w:val="004531FD"/>
    <w:rsid w:val="00474085"/>
    <w:rsid w:val="0048160F"/>
    <w:rsid w:val="0049647C"/>
    <w:rsid w:val="004D09A6"/>
    <w:rsid w:val="004D6E62"/>
    <w:rsid w:val="004E079B"/>
    <w:rsid w:val="004E706C"/>
    <w:rsid w:val="004F1596"/>
    <w:rsid w:val="00561841"/>
    <w:rsid w:val="0056207B"/>
    <w:rsid w:val="00574054"/>
    <w:rsid w:val="005847ED"/>
    <w:rsid w:val="0059129E"/>
    <w:rsid w:val="005D50CC"/>
    <w:rsid w:val="005D7E72"/>
    <w:rsid w:val="00602683"/>
    <w:rsid w:val="00616962"/>
    <w:rsid w:val="0062289E"/>
    <w:rsid w:val="00624722"/>
    <w:rsid w:val="00647221"/>
    <w:rsid w:val="00660C3E"/>
    <w:rsid w:val="0067504E"/>
    <w:rsid w:val="00675122"/>
    <w:rsid w:val="00683B6C"/>
    <w:rsid w:val="0069416E"/>
    <w:rsid w:val="006A7238"/>
    <w:rsid w:val="006C3193"/>
    <w:rsid w:val="006C57C2"/>
    <w:rsid w:val="007263A5"/>
    <w:rsid w:val="00726E29"/>
    <w:rsid w:val="007368F0"/>
    <w:rsid w:val="00747F39"/>
    <w:rsid w:val="00766EF8"/>
    <w:rsid w:val="00786B35"/>
    <w:rsid w:val="00797619"/>
    <w:rsid w:val="007A1A44"/>
    <w:rsid w:val="007A5DB2"/>
    <w:rsid w:val="007B694E"/>
    <w:rsid w:val="007F0F9C"/>
    <w:rsid w:val="00823211"/>
    <w:rsid w:val="0082597A"/>
    <w:rsid w:val="00833296"/>
    <w:rsid w:val="00842281"/>
    <w:rsid w:val="00843516"/>
    <w:rsid w:val="00845CD6"/>
    <w:rsid w:val="008B7F7A"/>
    <w:rsid w:val="008C436B"/>
    <w:rsid w:val="008F0B00"/>
    <w:rsid w:val="009120CA"/>
    <w:rsid w:val="0092268E"/>
    <w:rsid w:val="0092356F"/>
    <w:rsid w:val="00946A4F"/>
    <w:rsid w:val="009613B3"/>
    <w:rsid w:val="009E6F62"/>
    <w:rsid w:val="00A2784F"/>
    <w:rsid w:val="00A63CA6"/>
    <w:rsid w:val="00AB0151"/>
    <w:rsid w:val="00AB239A"/>
    <w:rsid w:val="00AB591F"/>
    <w:rsid w:val="00AC348D"/>
    <w:rsid w:val="00AE2178"/>
    <w:rsid w:val="00AE2650"/>
    <w:rsid w:val="00AE55CD"/>
    <w:rsid w:val="00B240D8"/>
    <w:rsid w:val="00B52B91"/>
    <w:rsid w:val="00B53E49"/>
    <w:rsid w:val="00B54767"/>
    <w:rsid w:val="00B67806"/>
    <w:rsid w:val="00B911F2"/>
    <w:rsid w:val="00B955AE"/>
    <w:rsid w:val="00BA0EB0"/>
    <w:rsid w:val="00BD2C15"/>
    <w:rsid w:val="00C1349B"/>
    <w:rsid w:val="00C24087"/>
    <w:rsid w:val="00C24551"/>
    <w:rsid w:val="00C263D9"/>
    <w:rsid w:val="00C3407A"/>
    <w:rsid w:val="00C47354"/>
    <w:rsid w:val="00C66777"/>
    <w:rsid w:val="00C81A78"/>
    <w:rsid w:val="00CA1E9C"/>
    <w:rsid w:val="00CB62E6"/>
    <w:rsid w:val="00CD6E75"/>
    <w:rsid w:val="00CE6130"/>
    <w:rsid w:val="00D100BB"/>
    <w:rsid w:val="00D36281"/>
    <w:rsid w:val="00D37FE8"/>
    <w:rsid w:val="00D52CDA"/>
    <w:rsid w:val="00D97BEB"/>
    <w:rsid w:val="00DA5109"/>
    <w:rsid w:val="00DB10C6"/>
    <w:rsid w:val="00DB44CB"/>
    <w:rsid w:val="00DB4F36"/>
    <w:rsid w:val="00DC0061"/>
    <w:rsid w:val="00DC0210"/>
    <w:rsid w:val="00DC4D08"/>
    <w:rsid w:val="00DD0E55"/>
    <w:rsid w:val="00DE1CCF"/>
    <w:rsid w:val="00DF4807"/>
    <w:rsid w:val="00E17CBD"/>
    <w:rsid w:val="00E2146F"/>
    <w:rsid w:val="00E413B6"/>
    <w:rsid w:val="00E65F32"/>
    <w:rsid w:val="00E84B6E"/>
    <w:rsid w:val="00E916C0"/>
    <w:rsid w:val="00EA5863"/>
    <w:rsid w:val="00EB25A5"/>
    <w:rsid w:val="00EC0754"/>
    <w:rsid w:val="00EC1A3D"/>
    <w:rsid w:val="00ED3B25"/>
    <w:rsid w:val="00EE39E4"/>
    <w:rsid w:val="00EF18DF"/>
    <w:rsid w:val="00F03523"/>
    <w:rsid w:val="00F32E26"/>
    <w:rsid w:val="00F37629"/>
    <w:rsid w:val="00F614A2"/>
    <w:rsid w:val="00F71D45"/>
    <w:rsid w:val="00F71F1D"/>
    <w:rsid w:val="00F8576B"/>
    <w:rsid w:val="00F90407"/>
    <w:rsid w:val="00FA5296"/>
    <w:rsid w:val="00FC6C3D"/>
    <w:rsid w:val="00FD0C44"/>
    <w:rsid w:val="00FF4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4FD8"/>
    <w:rPr>
      <w:rFonts w:ascii="Tahoma" w:eastAsia="Calibri" w:hAnsi="Tahoma" w:cs="Tahoma"/>
      <w:sz w:val="16"/>
      <w:szCs w:val="16"/>
      <w:lang w:val="en-US"/>
    </w:rPr>
  </w:style>
  <w:style w:type="paragraph" w:styleId="NormalWeb">
    <w:name w:val="Normal (Web)"/>
    <w:basedOn w:val="Normal"/>
    <w:uiPriority w:val="99"/>
    <w:unhideWhenUsed/>
    <w:rsid w:val="0031546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44CB"/>
    <w:rPr>
      <w:sz w:val="20"/>
      <w:szCs w:val="20"/>
    </w:rPr>
  </w:style>
  <w:style w:type="character" w:customStyle="1" w:styleId="FootnoteTextChar">
    <w:name w:val="Footnote Text Char"/>
    <w:link w:val="FootnoteText"/>
    <w:uiPriority w:val="99"/>
    <w:semiHidden/>
    <w:rsid w:val="00DB44CB"/>
    <w:rPr>
      <w:lang w:val="en-US" w:eastAsia="en-US"/>
    </w:rPr>
  </w:style>
  <w:style w:type="character" w:styleId="FootnoteReference">
    <w:name w:val="footnote reference"/>
    <w:uiPriority w:val="99"/>
    <w:semiHidden/>
    <w:unhideWhenUsed/>
    <w:rsid w:val="00DB44CB"/>
    <w:rPr>
      <w:vertAlign w:val="superscript"/>
    </w:rPr>
  </w:style>
  <w:style w:type="character" w:styleId="Hyperlink">
    <w:name w:val="Hyperlink"/>
    <w:uiPriority w:val="99"/>
    <w:semiHidden/>
    <w:unhideWhenUsed/>
    <w:rsid w:val="00375F17"/>
    <w:rPr>
      <w:color w:val="0000FF"/>
      <w:u w:val="single"/>
    </w:rPr>
  </w:style>
  <w:style w:type="paragraph" w:styleId="Header">
    <w:name w:val="header"/>
    <w:basedOn w:val="Normal"/>
    <w:link w:val="HeaderChar"/>
    <w:uiPriority w:val="99"/>
    <w:unhideWhenUsed/>
    <w:rsid w:val="00103AF7"/>
    <w:pPr>
      <w:tabs>
        <w:tab w:val="center" w:pos="4513"/>
        <w:tab w:val="right" w:pos="9026"/>
      </w:tabs>
    </w:pPr>
  </w:style>
  <w:style w:type="character" w:customStyle="1" w:styleId="HeaderChar">
    <w:name w:val="Header Char"/>
    <w:link w:val="Header"/>
    <w:uiPriority w:val="99"/>
    <w:rsid w:val="00103AF7"/>
    <w:rPr>
      <w:sz w:val="22"/>
      <w:szCs w:val="22"/>
      <w:lang w:val="en-US" w:eastAsia="en-US"/>
    </w:rPr>
  </w:style>
  <w:style w:type="paragraph" w:styleId="Footer">
    <w:name w:val="footer"/>
    <w:basedOn w:val="Normal"/>
    <w:link w:val="FooterChar"/>
    <w:uiPriority w:val="99"/>
    <w:unhideWhenUsed/>
    <w:rsid w:val="00103AF7"/>
    <w:pPr>
      <w:tabs>
        <w:tab w:val="center" w:pos="4513"/>
        <w:tab w:val="right" w:pos="9026"/>
      </w:tabs>
    </w:pPr>
  </w:style>
  <w:style w:type="character" w:customStyle="1" w:styleId="FooterChar">
    <w:name w:val="Footer Char"/>
    <w:link w:val="Footer"/>
    <w:uiPriority w:val="99"/>
    <w:rsid w:val="00103AF7"/>
    <w:rPr>
      <w:sz w:val="22"/>
      <w:szCs w:val="22"/>
      <w:lang w:val="en-US" w:eastAsia="en-US"/>
    </w:rPr>
  </w:style>
  <w:style w:type="paragraph" w:styleId="ListParagraph">
    <w:name w:val="List Paragraph"/>
    <w:basedOn w:val="Normal"/>
    <w:uiPriority w:val="34"/>
    <w:qFormat/>
    <w:rsid w:val="00C66777"/>
    <w:pPr>
      <w:ind w:left="720"/>
    </w:pPr>
  </w:style>
  <w:style w:type="character" w:customStyle="1" w:styleId="apple-converted-space">
    <w:name w:val="apple-converted-space"/>
    <w:rsid w:val="004E0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4FD8"/>
    <w:rPr>
      <w:rFonts w:ascii="Tahoma" w:eastAsia="Calibri" w:hAnsi="Tahoma" w:cs="Tahoma"/>
      <w:sz w:val="16"/>
      <w:szCs w:val="16"/>
      <w:lang w:val="en-US"/>
    </w:rPr>
  </w:style>
  <w:style w:type="paragraph" w:styleId="NormalWeb">
    <w:name w:val="Normal (Web)"/>
    <w:basedOn w:val="Normal"/>
    <w:uiPriority w:val="99"/>
    <w:unhideWhenUsed/>
    <w:rsid w:val="0031546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44CB"/>
    <w:rPr>
      <w:sz w:val="20"/>
      <w:szCs w:val="20"/>
    </w:rPr>
  </w:style>
  <w:style w:type="character" w:customStyle="1" w:styleId="FootnoteTextChar">
    <w:name w:val="Footnote Text Char"/>
    <w:link w:val="FootnoteText"/>
    <w:uiPriority w:val="99"/>
    <w:semiHidden/>
    <w:rsid w:val="00DB44CB"/>
    <w:rPr>
      <w:lang w:val="en-US" w:eastAsia="en-US"/>
    </w:rPr>
  </w:style>
  <w:style w:type="character" w:styleId="FootnoteReference">
    <w:name w:val="footnote reference"/>
    <w:uiPriority w:val="99"/>
    <w:semiHidden/>
    <w:unhideWhenUsed/>
    <w:rsid w:val="00DB44CB"/>
    <w:rPr>
      <w:vertAlign w:val="superscript"/>
    </w:rPr>
  </w:style>
  <w:style w:type="character" w:styleId="Hyperlink">
    <w:name w:val="Hyperlink"/>
    <w:uiPriority w:val="99"/>
    <w:semiHidden/>
    <w:unhideWhenUsed/>
    <w:rsid w:val="00375F17"/>
    <w:rPr>
      <w:color w:val="0000FF"/>
      <w:u w:val="single"/>
    </w:rPr>
  </w:style>
  <w:style w:type="paragraph" w:styleId="Header">
    <w:name w:val="header"/>
    <w:basedOn w:val="Normal"/>
    <w:link w:val="HeaderChar"/>
    <w:uiPriority w:val="99"/>
    <w:unhideWhenUsed/>
    <w:rsid w:val="00103AF7"/>
    <w:pPr>
      <w:tabs>
        <w:tab w:val="center" w:pos="4513"/>
        <w:tab w:val="right" w:pos="9026"/>
      </w:tabs>
    </w:pPr>
  </w:style>
  <w:style w:type="character" w:customStyle="1" w:styleId="HeaderChar">
    <w:name w:val="Header Char"/>
    <w:link w:val="Header"/>
    <w:uiPriority w:val="99"/>
    <w:rsid w:val="00103AF7"/>
    <w:rPr>
      <w:sz w:val="22"/>
      <w:szCs w:val="22"/>
      <w:lang w:val="en-US" w:eastAsia="en-US"/>
    </w:rPr>
  </w:style>
  <w:style w:type="paragraph" w:styleId="Footer">
    <w:name w:val="footer"/>
    <w:basedOn w:val="Normal"/>
    <w:link w:val="FooterChar"/>
    <w:uiPriority w:val="99"/>
    <w:unhideWhenUsed/>
    <w:rsid w:val="00103AF7"/>
    <w:pPr>
      <w:tabs>
        <w:tab w:val="center" w:pos="4513"/>
        <w:tab w:val="right" w:pos="9026"/>
      </w:tabs>
    </w:pPr>
  </w:style>
  <w:style w:type="character" w:customStyle="1" w:styleId="FooterChar">
    <w:name w:val="Footer Char"/>
    <w:link w:val="Footer"/>
    <w:uiPriority w:val="99"/>
    <w:rsid w:val="00103AF7"/>
    <w:rPr>
      <w:sz w:val="22"/>
      <w:szCs w:val="22"/>
      <w:lang w:val="en-US" w:eastAsia="en-US"/>
    </w:rPr>
  </w:style>
  <w:style w:type="paragraph" w:styleId="ListParagraph">
    <w:name w:val="List Paragraph"/>
    <w:basedOn w:val="Normal"/>
    <w:uiPriority w:val="34"/>
    <w:qFormat/>
    <w:rsid w:val="00C66777"/>
    <w:pPr>
      <w:ind w:left="720"/>
    </w:pPr>
  </w:style>
  <w:style w:type="character" w:customStyle="1" w:styleId="apple-converted-space">
    <w:name w:val="apple-converted-space"/>
    <w:rsid w:val="004E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2793">
      <w:bodyDiv w:val="1"/>
      <w:marLeft w:val="0"/>
      <w:marRight w:val="0"/>
      <w:marTop w:val="0"/>
      <w:marBottom w:val="0"/>
      <w:divBdr>
        <w:top w:val="none" w:sz="0" w:space="0" w:color="auto"/>
        <w:left w:val="none" w:sz="0" w:space="0" w:color="auto"/>
        <w:bottom w:val="none" w:sz="0" w:space="0" w:color="auto"/>
        <w:right w:val="none" w:sz="0" w:space="0" w:color="auto"/>
      </w:divBdr>
    </w:div>
    <w:div w:id="17409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dapidsaputra.files.wordpress.com/2013/10/untitled.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8ACB-AB25-41E1-B695-762C39D8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8485</Words>
  <Characters>48370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56742</CharactersWithSpaces>
  <SharedDoc>false</SharedDoc>
  <HLinks>
    <vt:vector size="6" baseType="variant">
      <vt:variant>
        <vt:i4>4784198</vt:i4>
      </vt:variant>
      <vt:variant>
        <vt:i4>-1</vt:i4>
      </vt:variant>
      <vt:variant>
        <vt:i4>1046</vt:i4>
      </vt:variant>
      <vt:variant>
        <vt:i4>4</vt:i4>
      </vt:variant>
      <vt:variant>
        <vt:lpwstr>https://dapidsaputra.files.wordpress.com/2013/10/untitled.jpg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arinal legia</dc:creator>
  <cp:lastModifiedBy>user</cp:lastModifiedBy>
  <cp:revision>7</cp:revision>
  <cp:lastPrinted>2012-04-10T05:59:00Z</cp:lastPrinted>
  <dcterms:created xsi:type="dcterms:W3CDTF">2016-08-24T13:39:00Z</dcterms:created>
  <dcterms:modified xsi:type="dcterms:W3CDTF">2016-08-28T07:20:00Z</dcterms:modified>
</cp:coreProperties>
</file>