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B4" w:rsidRPr="009E7DB4" w:rsidRDefault="009E7DB4" w:rsidP="00102A9A">
      <w:pPr>
        <w:pStyle w:val="ListParagraph"/>
        <w:widowControl w:val="0"/>
        <w:autoSpaceDE w:val="0"/>
        <w:autoSpaceDN w:val="0"/>
        <w:ind w:left="0"/>
        <w:jc w:val="center"/>
        <w:rPr>
          <w:b/>
          <w:bCs/>
          <w:kern w:val="2"/>
        </w:rPr>
      </w:pPr>
      <w:r w:rsidRPr="009E7DB4">
        <w:rPr>
          <w:b/>
          <w:bCs/>
          <w:kern w:val="2"/>
        </w:rPr>
        <w:t>PENGARUH</w:t>
      </w:r>
      <w:r w:rsidR="00102A9A">
        <w:rPr>
          <w:b/>
          <w:bCs/>
          <w:kern w:val="2"/>
          <w:lang w:val="id-ID"/>
        </w:rPr>
        <w:t xml:space="preserve"> </w:t>
      </w:r>
      <w:r w:rsidRPr="009E7DB4">
        <w:rPr>
          <w:b/>
          <w:bCs/>
          <w:kern w:val="2"/>
        </w:rPr>
        <w:t>PENGENDALIAN</w:t>
      </w:r>
    </w:p>
    <w:p w:rsidR="009E7DB4" w:rsidRPr="009E7DB4" w:rsidRDefault="009E7DB4" w:rsidP="00102A9A">
      <w:pPr>
        <w:pStyle w:val="ListParagraph"/>
        <w:widowControl w:val="0"/>
        <w:autoSpaceDE w:val="0"/>
        <w:autoSpaceDN w:val="0"/>
        <w:ind w:left="0"/>
        <w:jc w:val="center"/>
        <w:rPr>
          <w:b/>
          <w:bCs/>
          <w:kern w:val="2"/>
        </w:rPr>
      </w:pPr>
      <w:r w:rsidRPr="009E7DB4">
        <w:rPr>
          <w:b/>
          <w:bCs/>
          <w:kern w:val="2"/>
        </w:rPr>
        <w:t xml:space="preserve"> TERHADAP EFEKTIVITAS KERJA PEGAWAI </w:t>
      </w:r>
    </w:p>
    <w:p w:rsidR="008D02DD" w:rsidRPr="0074168B" w:rsidRDefault="009E7DB4" w:rsidP="00102A9A">
      <w:pPr>
        <w:pStyle w:val="ListParagraph"/>
        <w:widowControl w:val="0"/>
        <w:autoSpaceDE w:val="0"/>
        <w:autoSpaceDN w:val="0"/>
        <w:ind w:left="0"/>
        <w:jc w:val="center"/>
        <w:rPr>
          <w:b/>
          <w:sz w:val="22"/>
          <w:szCs w:val="22"/>
          <w:lang w:val="id-ID"/>
        </w:rPr>
      </w:pPr>
      <w:r w:rsidRPr="009E7DB4">
        <w:rPr>
          <w:b/>
          <w:bCs/>
          <w:kern w:val="2"/>
        </w:rPr>
        <w:t>SATUAN POLISI PAMONG PRAJA KOTA BANJAR</w:t>
      </w:r>
    </w:p>
    <w:p w:rsidR="009E7DB4" w:rsidRPr="009E7DB4" w:rsidRDefault="009E7DB4" w:rsidP="00102A9A">
      <w:pPr>
        <w:tabs>
          <w:tab w:val="left" w:pos="4395"/>
          <w:tab w:val="left" w:pos="4678"/>
        </w:tabs>
        <w:jc w:val="center"/>
        <w:rPr>
          <w:b/>
        </w:rPr>
      </w:pPr>
      <w:r w:rsidRPr="009E7DB4">
        <w:rPr>
          <w:b/>
        </w:rPr>
        <w:t>BAMBANG</w:t>
      </w:r>
      <w:r w:rsidR="005D16B6">
        <w:rPr>
          <w:b/>
          <w:lang w:val="id-ID"/>
        </w:rPr>
        <w:t xml:space="preserve"> </w:t>
      </w:r>
      <w:r w:rsidRPr="009E7DB4">
        <w:rPr>
          <w:b/>
        </w:rPr>
        <w:t>DWI</w:t>
      </w:r>
      <w:r w:rsidR="005D16B6">
        <w:rPr>
          <w:b/>
          <w:lang w:val="id-ID"/>
        </w:rPr>
        <w:t xml:space="preserve"> </w:t>
      </w:r>
      <w:r w:rsidRPr="009E7DB4">
        <w:rPr>
          <w:b/>
        </w:rPr>
        <w:t>SUTANTO</w:t>
      </w:r>
    </w:p>
    <w:p w:rsidR="009849FA" w:rsidRPr="0074168B" w:rsidRDefault="009E7DB4" w:rsidP="00102A9A">
      <w:pPr>
        <w:tabs>
          <w:tab w:val="left" w:pos="4395"/>
          <w:tab w:val="left" w:pos="4678"/>
        </w:tabs>
        <w:jc w:val="center"/>
        <w:rPr>
          <w:b/>
          <w:sz w:val="22"/>
          <w:szCs w:val="22"/>
        </w:rPr>
      </w:pPr>
      <w:proofErr w:type="gramStart"/>
      <w:r w:rsidRPr="009E7DB4">
        <w:rPr>
          <w:b/>
        </w:rPr>
        <w:t>NPM :</w:t>
      </w:r>
      <w:proofErr w:type="gramEnd"/>
      <w:r w:rsidRPr="009E7DB4">
        <w:rPr>
          <w:b/>
        </w:rPr>
        <w:t xml:space="preserve"> 148010049</w:t>
      </w:r>
    </w:p>
    <w:p w:rsidR="008B40F4" w:rsidRPr="0074168B" w:rsidRDefault="008B217F" w:rsidP="00102A9A">
      <w:pPr>
        <w:tabs>
          <w:tab w:val="left" w:pos="4395"/>
          <w:tab w:val="left" w:pos="4678"/>
        </w:tabs>
        <w:jc w:val="center"/>
        <w:rPr>
          <w:b/>
          <w:sz w:val="22"/>
          <w:szCs w:val="22"/>
          <w:lang w:val="id-ID"/>
        </w:rPr>
      </w:pPr>
      <w:r w:rsidRPr="0074168B">
        <w:rPr>
          <w:b/>
          <w:sz w:val="22"/>
          <w:szCs w:val="22"/>
          <w:lang w:val="id-ID"/>
        </w:rPr>
        <w:t>KONSENTRASI KEBIJAKAN PUBLIK</w:t>
      </w:r>
    </w:p>
    <w:p w:rsidR="008B40F4" w:rsidRPr="0074168B" w:rsidRDefault="008B40F4" w:rsidP="00102A9A">
      <w:pPr>
        <w:tabs>
          <w:tab w:val="left" w:pos="4111"/>
          <w:tab w:val="left" w:pos="4395"/>
        </w:tabs>
        <w:jc w:val="center"/>
        <w:rPr>
          <w:b/>
          <w:sz w:val="22"/>
          <w:szCs w:val="22"/>
          <w:lang w:val="id-ID"/>
        </w:rPr>
      </w:pPr>
      <w:r w:rsidRPr="0074168B">
        <w:rPr>
          <w:b/>
          <w:sz w:val="22"/>
          <w:szCs w:val="22"/>
          <w:lang w:val="id-ID"/>
        </w:rPr>
        <w:t xml:space="preserve">PROGRAM MAGISTER ILMU ADMINISTRASI </w:t>
      </w:r>
    </w:p>
    <w:p w:rsidR="008B40F4" w:rsidRPr="0074168B" w:rsidRDefault="00194385" w:rsidP="00102A9A">
      <w:pPr>
        <w:tabs>
          <w:tab w:val="left" w:pos="4111"/>
          <w:tab w:val="left" w:pos="4395"/>
        </w:tabs>
        <w:jc w:val="center"/>
        <w:rPr>
          <w:b/>
          <w:sz w:val="22"/>
          <w:szCs w:val="22"/>
        </w:rPr>
      </w:pPr>
      <w:r w:rsidRPr="0074168B">
        <w:rPr>
          <w:b/>
          <w:sz w:val="22"/>
          <w:szCs w:val="22"/>
          <w:lang w:val="id-ID"/>
        </w:rPr>
        <w:t>FAKULTAS</w:t>
      </w:r>
      <w:r w:rsidR="008B40F4" w:rsidRPr="0074168B">
        <w:rPr>
          <w:b/>
          <w:sz w:val="22"/>
          <w:szCs w:val="22"/>
        </w:rPr>
        <w:t xml:space="preserve"> PASCA SARJANA</w:t>
      </w:r>
    </w:p>
    <w:p w:rsidR="008B40F4" w:rsidRPr="0074168B" w:rsidRDefault="008B40F4" w:rsidP="00102A9A">
      <w:pPr>
        <w:tabs>
          <w:tab w:val="left" w:pos="4111"/>
          <w:tab w:val="left" w:pos="4395"/>
        </w:tabs>
        <w:jc w:val="center"/>
        <w:rPr>
          <w:b/>
          <w:sz w:val="22"/>
          <w:szCs w:val="22"/>
          <w:lang w:val="id-ID"/>
        </w:rPr>
      </w:pPr>
      <w:r w:rsidRPr="0074168B">
        <w:rPr>
          <w:b/>
          <w:sz w:val="22"/>
          <w:szCs w:val="22"/>
        </w:rPr>
        <w:t xml:space="preserve">UNIVERSITAS PASUNDAN </w:t>
      </w:r>
    </w:p>
    <w:p w:rsidR="008B40F4" w:rsidRPr="0074168B" w:rsidRDefault="008B40F4" w:rsidP="00102A9A">
      <w:pPr>
        <w:tabs>
          <w:tab w:val="left" w:pos="4111"/>
          <w:tab w:val="left" w:pos="4395"/>
        </w:tabs>
        <w:jc w:val="center"/>
        <w:rPr>
          <w:b/>
          <w:sz w:val="22"/>
          <w:szCs w:val="22"/>
        </w:rPr>
      </w:pPr>
      <w:r w:rsidRPr="0074168B">
        <w:rPr>
          <w:b/>
          <w:sz w:val="22"/>
          <w:szCs w:val="22"/>
        </w:rPr>
        <w:t>BANDUNG</w:t>
      </w:r>
    </w:p>
    <w:p w:rsidR="007F71DC" w:rsidRDefault="007F71DC" w:rsidP="007F71DC">
      <w:pPr>
        <w:pStyle w:val="Heading1"/>
        <w:spacing w:before="0"/>
        <w:jc w:val="center"/>
        <w:rPr>
          <w:rFonts w:ascii="Times New Roman" w:hAnsi="Times New Roman" w:cs="Times New Roman"/>
          <w:color w:val="auto"/>
          <w:sz w:val="22"/>
          <w:szCs w:val="22"/>
        </w:rPr>
      </w:pPr>
    </w:p>
    <w:p w:rsidR="009849FA" w:rsidRPr="0074168B" w:rsidRDefault="009849FA" w:rsidP="00A80A4B">
      <w:pPr>
        <w:pStyle w:val="Heading1"/>
        <w:spacing w:before="0"/>
        <w:jc w:val="center"/>
        <w:rPr>
          <w:rFonts w:ascii="Times New Roman" w:hAnsi="Times New Roman" w:cs="Times New Roman"/>
          <w:color w:val="auto"/>
          <w:sz w:val="22"/>
          <w:szCs w:val="22"/>
        </w:rPr>
      </w:pPr>
      <w:r w:rsidRPr="0074168B">
        <w:rPr>
          <w:rFonts w:ascii="Times New Roman" w:hAnsi="Times New Roman" w:cs="Times New Roman"/>
          <w:color w:val="auto"/>
          <w:sz w:val="22"/>
          <w:szCs w:val="22"/>
        </w:rPr>
        <w:t>ABSTRAK</w:t>
      </w:r>
    </w:p>
    <w:p w:rsidR="00B609A9" w:rsidRPr="00B609A9" w:rsidRDefault="00B609A9" w:rsidP="00B609A9">
      <w:pPr>
        <w:pStyle w:val="BodyTextIndent"/>
        <w:rPr>
          <w:sz w:val="22"/>
          <w:szCs w:val="22"/>
        </w:rPr>
      </w:pPr>
      <w:proofErr w:type="gramStart"/>
      <w:r w:rsidRPr="00B609A9">
        <w:rPr>
          <w:sz w:val="22"/>
          <w:szCs w:val="22"/>
        </w:rPr>
        <w:t xml:space="preserve">Masalah pokok dalam penelitian ini adalah Efektivitas Kerja Pegawai Satuan Polisi Pamong Praja Kota Banjar </w:t>
      </w:r>
      <w:r w:rsidRPr="00B609A9">
        <w:rPr>
          <w:sz w:val="22"/>
          <w:szCs w:val="22"/>
          <w:lang w:val="id-ID"/>
        </w:rPr>
        <w:t>yang belum optimal</w:t>
      </w:r>
      <w:r w:rsidRPr="00B609A9">
        <w:rPr>
          <w:sz w:val="22"/>
          <w:szCs w:val="22"/>
        </w:rPr>
        <w:t>.</w:t>
      </w:r>
      <w:proofErr w:type="gramEnd"/>
      <w:r w:rsidR="003412E0">
        <w:rPr>
          <w:sz w:val="22"/>
          <w:szCs w:val="22"/>
          <w:lang w:val="id-ID"/>
        </w:rPr>
        <w:t xml:space="preserve"> </w:t>
      </w:r>
      <w:proofErr w:type="gramStart"/>
      <w:r w:rsidRPr="00B609A9">
        <w:rPr>
          <w:sz w:val="22"/>
          <w:szCs w:val="22"/>
        </w:rPr>
        <w:t>Hal ini diduga disebabkan oleh belum terciptanya Pengendalian</w:t>
      </w:r>
      <w:r w:rsidR="00102A9A">
        <w:rPr>
          <w:sz w:val="22"/>
          <w:szCs w:val="22"/>
          <w:lang w:val="id-ID"/>
        </w:rPr>
        <w:t xml:space="preserve"> </w:t>
      </w:r>
      <w:r w:rsidRPr="00B609A9">
        <w:rPr>
          <w:sz w:val="22"/>
          <w:szCs w:val="22"/>
        </w:rPr>
        <w:t xml:space="preserve">secara optimal terhadap </w:t>
      </w:r>
      <w:r w:rsidR="003412E0">
        <w:rPr>
          <w:sz w:val="22"/>
          <w:szCs w:val="22"/>
          <w:lang w:val="id-ID"/>
        </w:rPr>
        <w:t>efektifitas ke</w:t>
      </w:r>
      <w:r w:rsidRPr="00B609A9">
        <w:rPr>
          <w:sz w:val="22"/>
          <w:szCs w:val="22"/>
          <w:lang w:val="id-ID"/>
        </w:rPr>
        <w:t xml:space="preserve">rja </w:t>
      </w:r>
      <w:r w:rsidRPr="00B609A9">
        <w:rPr>
          <w:sz w:val="22"/>
          <w:szCs w:val="22"/>
        </w:rPr>
        <w:t>para pegawai Satuan Polisi Pamong Praja Kota Banjar</w:t>
      </w:r>
      <w:r w:rsidRPr="00B609A9">
        <w:rPr>
          <w:sz w:val="22"/>
          <w:szCs w:val="22"/>
          <w:lang w:val="id-ID"/>
        </w:rPr>
        <w:t xml:space="preserve"> melalui </w:t>
      </w:r>
      <w:r w:rsidRPr="00B609A9">
        <w:rPr>
          <w:sz w:val="22"/>
          <w:szCs w:val="22"/>
        </w:rPr>
        <w:t>faktor-faktor</w:t>
      </w:r>
      <w:r w:rsidRPr="00B609A9">
        <w:rPr>
          <w:sz w:val="22"/>
          <w:szCs w:val="22"/>
          <w:lang w:val="id-ID"/>
        </w:rPr>
        <w:t xml:space="preserve"> Pengendalian.</w:t>
      </w:r>
      <w:proofErr w:type="gramEnd"/>
    </w:p>
    <w:p w:rsidR="00B609A9" w:rsidRPr="00B609A9" w:rsidRDefault="00B609A9" w:rsidP="00B609A9">
      <w:pPr>
        <w:pStyle w:val="BodyTextIndent"/>
        <w:rPr>
          <w:sz w:val="22"/>
          <w:szCs w:val="22"/>
        </w:rPr>
      </w:pPr>
      <w:r w:rsidRPr="00B609A9">
        <w:rPr>
          <w:sz w:val="22"/>
          <w:szCs w:val="22"/>
        </w:rPr>
        <w:t xml:space="preserve">Metode penelitian yang digunakan peneliti dalam penelitian ini adalah </w:t>
      </w:r>
      <w:r w:rsidR="003412E0">
        <w:rPr>
          <w:sz w:val="22"/>
          <w:szCs w:val="22"/>
          <w:lang w:val="id-ID"/>
        </w:rPr>
        <w:t>metode survey deskrip</w:t>
      </w:r>
      <w:r w:rsidRPr="00B609A9">
        <w:rPr>
          <w:sz w:val="22"/>
          <w:szCs w:val="22"/>
          <w:lang w:val="id-ID"/>
        </w:rPr>
        <w:t xml:space="preserve">tif analisis yang menggambarkan fenomena sosial yang sedang terjadi dengan meneliti hubungan antara variabel Pengendalian (variabel bebas) yang disimbolkan dengan X dengan variabel </w:t>
      </w:r>
      <w:r w:rsidRPr="00B609A9">
        <w:rPr>
          <w:sz w:val="22"/>
          <w:szCs w:val="22"/>
        </w:rPr>
        <w:t>Efektivitas Kerja Pegawai</w:t>
      </w:r>
      <w:r w:rsidRPr="00B609A9">
        <w:rPr>
          <w:sz w:val="22"/>
          <w:szCs w:val="22"/>
          <w:lang w:val="id-ID"/>
        </w:rPr>
        <w:t xml:space="preserve"> (variabel terikat) yang disimbolkan dengan Y. Penelitian ini menggunakan teknik analisis kuantitatif melalui penggunaan metode analisis jalur (</w:t>
      </w:r>
      <w:r w:rsidRPr="00B609A9">
        <w:rPr>
          <w:i/>
          <w:sz w:val="22"/>
          <w:szCs w:val="22"/>
          <w:lang w:val="id-ID"/>
        </w:rPr>
        <w:t>Path Analysis</w:t>
      </w:r>
      <w:r w:rsidRPr="00B609A9">
        <w:rPr>
          <w:sz w:val="22"/>
          <w:szCs w:val="22"/>
          <w:lang w:val="id-ID"/>
        </w:rPr>
        <w:t xml:space="preserve">) yang dimaksudkan untuk mengetahui besarnya dampak variabel Pengendalian (X) terhadap variabel </w:t>
      </w:r>
      <w:r w:rsidRPr="00B609A9">
        <w:rPr>
          <w:sz w:val="22"/>
          <w:szCs w:val="22"/>
        </w:rPr>
        <w:t>Efektivitas Kerja Pegawai</w:t>
      </w:r>
      <w:r w:rsidRPr="00B609A9">
        <w:rPr>
          <w:sz w:val="22"/>
          <w:szCs w:val="22"/>
          <w:lang w:val="id-ID"/>
        </w:rPr>
        <w:t xml:space="preserve"> (Y) di </w:t>
      </w:r>
      <w:r w:rsidRPr="00B609A9">
        <w:rPr>
          <w:sz w:val="22"/>
          <w:szCs w:val="22"/>
        </w:rPr>
        <w:t>Satuan Polisi Pamong Praja Kota Banjar</w:t>
      </w:r>
      <w:r w:rsidRPr="00B609A9">
        <w:rPr>
          <w:sz w:val="22"/>
          <w:szCs w:val="22"/>
          <w:lang w:val="id-ID"/>
        </w:rPr>
        <w:t>, baik secara simultan maupun secara parsial</w:t>
      </w:r>
      <w:r w:rsidRPr="00B609A9">
        <w:rPr>
          <w:sz w:val="22"/>
          <w:szCs w:val="22"/>
        </w:rPr>
        <w:t>.</w:t>
      </w:r>
    </w:p>
    <w:p w:rsidR="00B609A9" w:rsidRPr="00B609A9" w:rsidRDefault="00B609A9" w:rsidP="00B609A9">
      <w:pPr>
        <w:pStyle w:val="BodyTextIndent"/>
        <w:rPr>
          <w:sz w:val="22"/>
          <w:szCs w:val="22"/>
          <w:lang w:val="id-ID"/>
        </w:rPr>
      </w:pPr>
      <w:proofErr w:type="gramStart"/>
      <w:r w:rsidRPr="00B609A9">
        <w:rPr>
          <w:sz w:val="22"/>
          <w:szCs w:val="22"/>
        </w:rPr>
        <w:t xml:space="preserve">Secara simultan mengungkapkan bahwa variabel </w:t>
      </w:r>
      <w:r w:rsidRPr="00B609A9">
        <w:rPr>
          <w:sz w:val="22"/>
          <w:szCs w:val="22"/>
          <w:lang w:val="id-ID"/>
        </w:rPr>
        <w:t>Pengendalian</w:t>
      </w:r>
      <w:r w:rsidRPr="00B609A9">
        <w:rPr>
          <w:sz w:val="22"/>
          <w:szCs w:val="22"/>
        </w:rPr>
        <w:t xml:space="preserve"> secara empirik telah memberikan pengaruh sangat besar dan signifikan terhadap Efektivitas Kerja Pegawai (85.6</w:t>
      </w:r>
      <w:r w:rsidRPr="00B609A9">
        <w:rPr>
          <w:sz w:val="22"/>
          <w:szCs w:val="22"/>
          <w:lang w:val="sv-SE"/>
        </w:rPr>
        <w:t>%</w:t>
      </w:r>
      <w:r w:rsidRPr="00B609A9">
        <w:rPr>
          <w:sz w:val="22"/>
          <w:szCs w:val="22"/>
        </w:rPr>
        <w:t xml:space="preserve">).Artinya </w:t>
      </w:r>
      <w:r w:rsidRPr="00B609A9">
        <w:rPr>
          <w:sz w:val="22"/>
          <w:szCs w:val="22"/>
          <w:lang w:val="id-ID"/>
        </w:rPr>
        <w:t>Pengendalian</w:t>
      </w:r>
      <w:r w:rsidRPr="00B609A9">
        <w:rPr>
          <w:sz w:val="22"/>
          <w:szCs w:val="22"/>
        </w:rPr>
        <w:t xml:space="preserve"> pengaruhnya sangat dominan dan dapat menentukan tercapainya Efektivitas Kerja Pegawai pada Satuan Polisi Pamong Praja Kota Banjar</w:t>
      </w:r>
      <w:r w:rsidRPr="00B609A9">
        <w:rPr>
          <w:bCs/>
          <w:sz w:val="22"/>
          <w:szCs w:val="22"/>
        </w:rPr>
        <w:t>.</w:t>
      </w:r>
      <w:proofErr w:type="gramEnd"/>
      <w:r w:rsidR="003412E0">
        <w:rPr>
          <w:bCs/>
          <w:sz w:val="22"/>
          <w:szCs w:val="22"/>
          <w:lang w:val="id-ID"/>
        </w:rPr>
        <w:t xml:space="preserve"> </w:t>
      </w:r>
      <w:r w:rsidRPr="00B609A9">
        <w:rPr>
          <w:sz w:val="22"/>
          <w:szCs w:val="22"/>
        </w:rPr>
        <w:t xml:space="preserve">Berdasarkan hasil penelitian, peneliti mendeteksi beberapa variabel lain </w:t>
      </w:r>
      <w:r w:rsidRPr="00B609A9">
        <w:rPr>
          <w:sz w:val="22"/>
          <w:szCs w:val="22"/>
          <w:lang w:val="id-ID"/>
        </w:rPr>
        <w:t>yang tidak diteliti (</w:t>
      </w:r>
      <w:r w:rsidRPr="00B609A9">
        <w:rPr>
          <w:sz w:val="22"/>
          <w:szCs w:val="22"/>
          <w:lang w:val="id-ID"/>
        </w:rPr>
        <w:sym w:font="Symbol" w:char="F065"/>
      </w:r>
      <w:r w:rsidRPr="00B609A9">
        <w:rPr>
          <w:sz w:val="22"/>
          <w:szCs w:val="22"/>
          <w:lang w:val="id-ID"/>
        </w:rPr>
        <w:t xml:space="preserve">) </w:t>
      </w:r>
      <w:r w:rsidRPr="00B609A9">
        <w:rPr>
          <w:sz w:val="22"/>
          <w:szCs w:val="22"/>
        </w:rPr>
        <w:t>yang ikut mempengaruhi Efektivitas Kerja Pegawai di Satuan Polisi Pamong Praja Kota Banjar seb</w:t>
      </w:r>
      <w:r w:rsidRPr="00B609A9">
        <w:rPr>
          <w:sz w:val="22"/>
          <w:szCs w:val="22"/>
          <w:lang w:val="id-ID"/>
        </w:rPr>
        <w:t>e</w:t>
      </w:r>
      <w:r w:rsidRPr="00B609A9">
        <w:rPr>
          <w:sz w:val="22"/>
          <w:szCs w:val="22"/>
        </w:rPr>
        <w:t xml:space="preserve">sar 14.4%. </w:t>
      </w:r>
    </w:p>
    <w:p w:rsidR="00B609A9" w:rsidRPr="00B609A9" w:rsidRDefault="00B609A9" w:rsidP="00B609A9">
      <w:pPr>
        <w:pStyle w:val="BodyTextIndent"/>
        <w:rPr>
          <w:sz w:val="22"/>
          <w:szCs w:val="22"/>
        </w:rPr>
      </w:pPr>
      <w:r w:rsidRPr="00B609A9">
        <w:rPr>
          <w:sz w:val="22"/>
          <w:szCs w:val="22"/>
          <w:lang w:val="id-ID"/>
        </w:rPr>
        <w:t>Pengendalian</w:t>
      </w:r>
      <w:r w:rsidRPr="00B609A9">
        <w:rPr>
          <w:sz w:val="22"/>
          <w:szCs w:val="22"/>
        </w:rPr>
        <w:t xml:space="preserve"> secara parsial telah mempengaruhi terhadap Efektivitas Kerja Pegawai di lingkungan Satuan Polisi Pamong Praja Kota Banjar. Hal tersebut tercermin dari hasil penelitian secara empirik yang menggambarkan </w:t>
      </w:r>
      <w:r w:rsidRPr="00B609A9">
        <w:rPr>
          <w:sz w:val="22"/>
          <w:szCs w:val="22"/>
        </w:rPr>
        <w:lastRenderedPageBreak/>
        <w:t xml:space="preserve">bahwa variabel </w:t>
      </w:r>
      <w:r w:rsidRPr="00B609A9">
        <w:rPr>
          <w:sz w:val="22"/>
          <w:szCs w:val="22"/>
          <w:lang w:val="id-ID"/>
        </w:rPr>
        <w:t>Pengendalian</w:t>
      </w:r>
      <w:r w:rsidRPr="00B609A9">
        <w:rPr>
          <w:sz w:val="22"/>
          <w:szCs w:val="22"/>
        </w:rPr>
        <w:t xml:space="preserve"> yang diukur melalui Faktor </w:t>
      </w:r>
      <w:r w:rsidRPr="00B609A9">
        <w:rPr>
          <w:i/>
          <w:sz w:val="22"/>
          <w:szCs w:val="22"/>
        </w:rPr>
        <w:t xml:space="preserve">Detektor </w:t>
      </w:r>
      <w:r w:rsidRPr="00B609A9">
        <w:rPr>
          <w:sz w:val="22"/>
          <w:szCs w:val="22"/>
          <w:lang w:val="sv-SE"/>
        </w:rPr>
        <w:t>(</w:t>
      </w:r>
      <w:r w:rsidRPr="00B609A9">
        <w:rPr>
          <w:sz w:val="22"/>
          <w:szCs w:val="22"/>
        </w:rPr>
        <w:t>15.2%</w:t>
      </w:r>
      <w:r w:rsidRPr="00B609A9">
        <w:rPr>
          <w:sz w:val="22"/>
          <w:szCs w:val="22"/>
          <w:lang w:val="sv-SE"/>
        </w:rPr>
        <w:t xml:space="preserve">), </w:t>
      </w:r>
      <w:r w:rsidRPr="00B609A9">
        <w:rPr>
          <w:sz w:val="22"/>
          <w:szCs w:val="22"/>
        </w:rPr>
        <w:t xml:space="preserve">faktor </w:t>
      </w:r>
      <w:r w:rsidRPr="00B609A9">
        <w:rPr>
          <w:i/>
          <w:sz w:val="22"/>
          <w:szCs w:val="22"/>
        </w:rPr>
        <w:t>Assessor</w:t>
      </w:r>
      <w:r w:rsidRPr="00B609A9">
        <w:rPr>
          <w:sz w:val="22"/>
          <w:szCs w:val="22"/>
          <w:lang w:val="sv-SE"/>
        </w:rPr>
        <w:t xml:space="preserve"> (19.8</w:t>
      </w:r>
      <w:r w:rsidRPr="00B609A9">
        <w:rPr>
          <w:sz w:val="22"/>
          <w:szCs w:val="22"/>
        </w:rPr>
        <w:t>%</w:t>
      </w:r>
      <w:r w:rsidRPr="00B609A9">
        <w:rPr>
          <w:sz w:val="22"/>
          <w:szCs w:val="22"/>
          <w:lang w:val="sv-SE"/>
        </w:rPr>
        <w:t xml:space="preserve">), </w:t>
      </w:r>
      <w:r w:rsidRPr="00B609A9">
        <w:rPr>
          <w:sz w:val="22"/>
          <w:szCs w:val="22"/>
        </w:rPr>
        <w:t xml:space="preserve">faktor </w:t>
      </w:r>
      <w:r w:rsidRPr="00B609A9">
        <w:rPr>
          <w:i/>
          <w:sz w:val="22"/>
          <w:szCs w:val="22"/>
        </w:rPr>
        <w:t>Effektor</w:t>
      </w:r>
      <w:r w:rsidRPr="00B609A9">
        <w:rPr>
          <w:sz w:val="22"/>
          <w:szCs w:val="22"/>
        </w:rPr>
        <w:t xml:space="preserve"> (31.7%)</w:t>
      </w:r>
      <w:r w:rsidRPr="00B609A9">
        <w:rPr>
          <w:sz w:val="22"/>
          <w:szCs w:val="22"/>
          <w:lang w:val="sv-SE"/>
        </w:rPr>
        <w:t xml:space="preserve"> dan </w:t>
      </w:r>
      <w:r w:rsidRPr="00B609A9">
        <w:rPr>
          <w:sz w:val="22"/>
          <w:szCs w:val="22"/>
        </w:rPr>
        <w:t>faktor Sistem Komunikasi</w:t>
      </w:r>
      <w:r w:rsidRPr="00B609A9">
        <w:rPr>
          <w:sz w:val="22"/>
          <w:szCs w:val="22"/>
          <w:lang w:val="sv-SE"/>
        </w:rPr>
        <w:t xml:space="preserve"> (18.9</w:t>
      </w:r>
      <w:r w:rsidRPr="00B609A9">
        <w:rPr>
          <w:sz w:val="22"/>
          <w:szCs w:val="22"/>
        </w:rPr>
        <w:t>%</w:t>
      </w:r>
      <w:r w:rsidRPr="00B609A9">
        <w:rPr>
          <w:sz w:val="22"/>
          <w:szCs w:val="22"/>
          <w:lang w:val="sv-SE"/>
        </w:rPr>
        <w:t>)</w:t>
      </w:r>
      <w:r w:rsidR="003412E0">
        <w:rPr>
          <w:sz w:val="22"/>
          <w:szCs w:val="22"/>
          <w:lang w:val="id-ID"/>
        </w:rPr>
        <w:t xml:space="preserve"> </w:t>
      </w:r>
      <w:r w:rsidRPr="00B609A9">
        <w:rPr>
          <w:sz w:val="22"/>
          <w:szCs w:val="22"/>
        </w:rPr>
        <w:t xml:space="preserve">berpengaruh secara signifikan terhadap Efektivitas Kerja Pegawai Satuan Polisi Pamong Praja Kota Banjar, namun secara operasional belum sepenuhnya berjalan efektif, sehingga berimplikasi pada Efektivitas Kerja Pegawai. </w:t>
      </w:r>
    </w:p>
    <w:p w:rsidR="009849FA" w:rsidRPr="00B609A9" w:rsidRDefault="00B609A9" w:rsidP="00B609A9">
      <w:pPr>
        <w:pStyle w:val="BodyTextIndent"/>
        <w:rPr>
          <w:sz w:val="22"/>
          <w:szCs w:val="22"/>
        </w:rPr>
      </w:pPr>
      <w:r w:rsidRPr="00B609A9">
        <w:rPr>
          <w:sz w:val="22"/>
          <w:szCs w:val="22"/>
        </w:rPr>
        <w:t xml:space="preserve">Kesimpulan dalam penelitian ini adalah bahwa perlu adanya upaya kongkrit dan sistematis oleh pemimpin dalam hal ini Kepala </w:t>
      </w:r>
      <w:r w:rsidR="003412E0">
        <w:rPr>
          <w:sz w:val="22"/>
          <w:szCs w:val="22"/>
          <w:lang w:val="id-ID"/>
        </w:rPr>
        <w:t>Kantor</w:t>
      </w:r>
      <w:r w:rsidRPr="00B609A9">
        <w:rPr>
          <w:sz w:val="22"/>
          <w:szCs w:val="22"/>
        </w:rPr>
        <w:t xml:space="preserve"> dalam melaksanakan </w:t>
      </w:r>
      <w:r w:rsidRPr="00B609A9">
        <w:rPr>
          <w:sz w:val="22"/>
          <w:szCs w:val="22"/>
          <w:lang w:val="id-ID"/>
        </w:rPr>
        <w:t>Pengendalian</w:t>
      </w:r>
      <w:r w:rsidR="003412E0">
        <w:rPr>
          <w:sz w:val="22"/>
          <w:szCs w:val="22"/>
          <w:lang w:val="id-ID"/>
        </w:rPr>
        <w:t xml:space="preserve"> </w:t>
      </w:r>
      <w:r w:rsidRPr="00B609A9">
        <w:rPr>
          <w:sz w:val="22"/>
          <w:szCs w:val="22"/>
          <w:lang w:val="id-ID"/>
        </w:rPr>
        <w:t>dengan</w:t>
      </w:r>
      <w:r w:rsidRPr="00B609A9">
        <w:rPr>
          <w:sz w:val="22"/>
          <w:szCs w:val="22"/>
        </w:rPr>
        <w:t xml:space="preserve"> bidang-bidang kerja yang diarahkan pada peningkatan Efektivitas Kerja Pegawai di Satuan Polisi Pamong Praja Kota Banjar agar tujuan institusi berjalan secara optimal.</w:t>
      </w:r>
    </w:p>
    <w:p w:rsidR="009849FA" w:rsidRPr="0074168B" w:rsidRDefault="009849FA" w:rsidP="00A80A4B">
      <w:pPr>
        <w:tabs>
          <w:tab w:val="left" w:pos="4111"/>
          <w:tab w:val="left" w:pos="4395"/>
        </w:tabs>
        <w:jc w:val="both"/>
        <w:rPr>
          <w:b/>
          <w:sz w:val="22"/>
          <w:szCs w:val="22"/>
        </w:rPr>
      </w:pPr>
    </w:p>
    <w:p w:rsidR="009849FA" w:rsidRPr="0074168B" w:rsidRDefault="009849FA" w:rsidP="00A80A4B">
      <w:pPr>
        <w:pStyle w:val="ListParagraph"/>
        <w:numPr>
          <w:ilvl w:val="0"/>
          <w:numId w:val="1"/>
        </w:numPr>
        <w:ind w:left="284" w:hanging="283"/>
        <w:jc w:val="both"/>
        <w:rPr>
          <w:b/>
          <w:sz w:val="22"/>
          <w:szCs w:val="22"/>
          <w:lang w:val="id-ID"/>
        </w:rPr>
      </w:pPr>
      <w:r w:rsidRPr="0074168B">
        <w:rPr>
          <w:b/>
          <w:sz w:val="22"/>
          <w:szCs w:val="22"/>
          <w:lang w:val="id-ID"/>
        </w:rPr>
        <w:t>PENDAHULUAN</w:t>
      </w:r>
    </w:p>
    <w:p w:rsidR="009849FA" w:rsidRPr="0074168B" w:rsidRDefault="009849FA" w:rsidP="00A80A4B">
      <w:pPr>
        <w:pStyle w:val="ListParagraph"/>
        <w:numPr>
          <w:ilvl w:val="1"/>
          <w:numId w:val="1"/>
        </w:numPr>
        <w:ind w:left="426" w:hanging="426"/>
        <w:jc w:val="both"/>
        <w:rPr>
          <w:b/>
          <w:sz w:val="22"/>
          <w:szCs w:val="22"/>
        </w:rPr>
      </w:pPr>
      <w:r w:rsidRPr="0074168B">
        <w:rPr>
          <w:b/>
          <w:bCs/>
          <w:kern w:val="2"/>
          <w:sz w:val="22"/>
          <w:szCs w:val="22"/>
        </w:rPr>
        <w:t>Latar Belakang Penelitian</w:t>
      </w:r>
    </w:p>
    <w:p w:rsidR="00261129" w:rsidRPr="00AD1292" w:rsidRDefault="00B609A9" w:rsidP="00AD1292">
      <w:pPr>
        <w:widowControl w:val="0"/>
        <w:autoSpaceDE w:val="0"/>
        <w:autoSpaceDN w:val="0"/>
        <w:ind w:firstLine="720"/>
        <w:jc w:val="both"/>
        <w:rPr>
          <w:kern w:val="2"/>
          <w:sz w:val="22"/>
          <w:szCs w:val="22"/>
        </w:rPr>
      </w:pPr>
      <w:r w:rsidRPr="00B609A9">
        <w:rPr>
          <w:sz w:val="22"/>
          <w:szCs w:val="22"/>
        </w:rPr>
        <w:t xml:space="preserve">Pemerintahan pada era globalisasi tersebut semakin menampakkan  kepentingannya tatkala pintu  otonomi  melalui  Undang-Undang  Nomor 23 Tahun  2014  tentang  Pemerintahan Daerah  semakin  terbuka  lebar.  </w:t>
      </w:r>
      <w:proofErr w:type="gramStart"/>
      <w:r w:rsidRPr="00B609A9">
        <w:rPr>
          <w:sz w:val="22"/>
          <w:szCs w:val="22"/>
        </w:rPr>
        <w:t xml:space="preserve">Pada  </w:t>
      </w:r>
      <w:r w:rsidRPr="00AD1292">
        <w:rPr>
          <w:sz w:val="22"/>
          <w:szCs w:val="22"/>
        </w:rPr>
        <w:t>keadaan</w:t>
      </w:r>
      <w:proofErr w:type="gramEnd"/>
      <w:r w:rsidRPr="00AD1292">
        <w:rPr>
          <w:sz w:val="22"/>
          <w:szCs w:val="22"/>
        </w:rPr>
        <w:t xml:space="preserve">  ini  semua  sektor  lini  pemerintahan sangat dibutuhkan dalam hal menciptakan suatu sistem tata kelola pemerintahan yang baik atau apa yang dikenal dengan istilah good governance. Salah satu lembaga yang sangat  berperan  dalam  mendukung  terciptanya  prinsip  pemerintahan  yang  baik  di lingkungan Pemerintahan Daerah adalah Satuan Polisi Pamong Praja yang berkaitan dengan  eksistensi Satuan  Polisi Pamon</w:t>
      </w:r>
      <w:r w:rsidR="003412E0">
        <w:rPr>
          <w:sz w:val="22"/>
          <w:szCs w:val="22"/>
        </w:rPr>
        <w:t>g Praja dalam penegakkan h</w:t>
      </w:r>
      <w:r w:rsidR="003412E0">
        <w:rPr>
          <w:sz w:val="22"/>
          <w:szCs w:val="22"/>
          <w:lang w:val="id-ID"/>
        </w:rPr>
        <w:t>u</w:t>
      </w:r>
      <w:r w:rsidR="003412E0">
        <w:rPr>
          <w:sz w:val="22"/>
          <w:szCs w:val="22"/>
        </w:rPr>
        <w:t>kum</w:t>
      </w:r>
      <w:r w:rsidR="003412E0">
        <w:rPr>
          <w:sz w:val="22"/>
          <w:szCs w:val="22"/>
          <w:lang w:val="id-ID"/>
        </w:rPr>
        <w:t xml:space="preserve"> </w:t>
      </w:r>
      <w:r w:rsidRPr="00AD1292">
        <w:rPr>
          <w:sz w:val="22"/>
          <w:szCs w:val="22"/>
        </w:rPr>
        <w:t>(</w:t>
      </w:r>
      <w:r w:rsidRPr="00AD1292">
        <w:rPr>
          <w:i/>
          <w:sz w:val="22"/>
          <w:szCs w:val="22"/>
        </w:rPr>
        <w:t>represif</w:t>
      </w:r>
      <w:r w:rsidR="003412E0">
        <w:rPr>
          <w:sz w:val="22"/>
          <w:szCs w:val="22"/>
        </w:rPr>
        <w:t>),</w:t>
      </w:r>
      <w:r w:rsidR="003412E0">
        <w:rPr>
          <w:sz w:val="22"/>
          <w:szCs w:val="22"/>
          <w:lang w:val="id-ID"/>
        </w:rPr>
        <w:t xml:space="preserve"> </w:t>
      </w:r>
      <w:r w:rsidRPr="00AD1292">
        <w:rPr>
          <w:sz w:val="22"/>
          <w:szCs w:val="22"/>
        </w:rPr>
        <w:t xml:space="preserve">sebagai  perangkat  pemerintah  daerah,  kontribusi  satuan  Polisi Pamong Praja sangat diperlukan guna mendukung suksesnya pelaksanaan  Otonomi Daerah dalam penegakan peraturan daerah menciptakan pemerintahan yang baik. Dengan demikian aparat Polisi Pamong Praja merupakan garis depan dalam hal motivator dalam menjamin kepastian pelaksanaan peraturan daerah dan upaya </w:t>
      </w:r>
      <w:proofErr w:type="gramStart"/>
      <w:r w:rsidRPr="00AD1292">
        <w:rPr>
          <w:sz w:val="22"/>
          <w:szCs w:val="22"/>
        </w:rPr>
        <w:t>menegakkannya  ditengah</w:t>
      </w:r>
      <w:proofErr w:type="gramEnd"/>
      <w:r w:rsidRPr="00AD1292">
        <w:rPr>
          <w:sz w:val="22"/>
          <w:szCs w:val="22"/>
        </w:rPr>
        <w:t>-tengah  masyarakat,  sekaligus  membantu  dalam menindak segala bentuk penyelewengan dan penegakan hukum.</w:t>
      </w:r>
    </w:p>
    <w:p w:rsidR="00DC4A47" w:rsidRPr="00AD1292" w:rsidRDefault="00DC4A47" w:rsidP="00AD1292">
      <w:pPr>
        <w:ind w:firstLine="709"/>
        <w:jc w:val="both"/>
        <w:rPr>
          <w:sz w:val="22"/>
          <w:szCs w:val="22"/>
        </w:rPr>
      </w:pPr>
      <w:proofErr w:type="gramStart"/>
      <w:r w:rsidRPr="00AD1292">
        <w:rPr>
          <w:sz w:val="22"/>
          <w:szCs w:val="22"/>
        </w:rPr>
        <w:t>Sehubungan dengan permasalahan yang timbul dalam penegakan peraturan daerah di Kota Banjar menunjuk aparat yang bertugas untuk menjaga ketentraman dan ketertiban umum serta perlindungan masyarakat dan penegakan peraturan daerah dan keputusan kepala daerah adalah Satuan Polisi Pamong Praja.</w:t>
      </w:r>
      <w:proofErr w:type="gramEnd"/>
      <w:r w:rsidRPr="00AD1292">
        <w:rPr>
          <w:sz w:val="22"/>
          <w:szCs w:val="22"/>
        </w:rPr>
        <w:t xml:space="preserve">   Polisi Pamong Praja </w:t>
      </w:r>
      <w:proofErr w:type="gramStart"/>
      <w:r w:rsidRPr="00AD1292">
        <w:rPr>
          <w:sz w:val="22"/>
          <w:szCs w:val="22"/>
        </w:rPr>
        <w:t>Pemerintah  Kota</w:t>
      </w:r>
      <w:proofErr w:type="gramEnd"/>
      <w:r w:rsidRPr="00AD1292">
        <w:rPr>
          <w:sz w:val="22"/>
          <w:szCs w:val="22"/>
        </w:rPr>
        <w:t xml:space="preserve">  Banjar  dalam  peranannya  menjaga  ketentraman  dan  ketertiban umum sangatlah membantu, terutama yang berkaitan dengan pembinaan keamanan, penyuluhan, dan penggalangan masyarakat. Sikap Satpol PP dalam menghadapi masyarakat secara umum dapat </w:t>
      </w:r>
      <w:r w:rsidRPr="00AD1292">
        <w:rPr>
          <w:sz w:val="22"/>
          <w:szCs w:val="22"/>
        </w:rPr>
        <w:lastRenderedPageBreak/>
        <w:t xml:space="preserve">mengambil sikap dengan tepat dan bijaksana, sehingga tercipta aparat yang ramah dan bersahabat namun tetap </w:t>
      </w:r>
      <w:proofErr w:type="gramStart"/>
      <w:r w:rsidRPr="00AD1292">
        <w:rPr>
          <w:sz w:val="22"/>
          <w:szCs w:val="22"/>
        </w:rPr>
        <w:t>tegas  dalam</w:t>
      </w:r>
      <w:proofErr w:type="gramEnd"/>
      <w:r w:rsidRPr="00AD1292">
        <w:rPr>
          <w:sz w:val="22"/>
          <w:szCs w:val="22"/>
        </w:rPr>
        <w:t xml:space="preserve"> bertindak sesuai peraturan yang berlaku, sehingga dapat menciptakan pemerintah yang baik.</w:t>
      </w:r>
    </w:p>
    <w:p w:rsidR="00DC4A47" w:rsidRPr="00AD1292" w:rsidRDefault="00DC4A47" w:rsidP="00AD1292">
      <w:pPr>
        <w:ind w:firstLine="709"/>
        <w:jc w:val="both"/>
        <w:rPr>
          <w:sz w:val="22"/>
          <w:szCs w:val="22"/>
        </w:rPr>
      </w:pPr>
      <w:proofErr w:type="gramStart"/>
      <w:r w:rsidRPr="00AD1292">
        <w:rPr>
          <w:sz w:val="22"/>
          <w:szCs w:val="22"/>
        </w:rPr>
        <w:t>Keberhasilan pengelolaan suatu kinerja organisasi sangat tergantung dari semua pihak yang terkait dalam pelaksanaan pencapaian tujuan maupun kinerja organisasi tersebut.</w:t>
      </w:r>
      <w:proofErr w:type="gramEnd"/>
      <w:r w:rsidR="003412E0">
        <w:rPr>
          <w:sz w:val="22"/>
          <w:szCs w:val="22"/>
          <w:lang w:val="id-ID"/>
        </w:rPr>
        <w:t xml:space="preserve"> </w:t>
      </w:r>
      <w:proofErr w:type="gramStart"/>
      <w:r w:rsidRPr="00AD1292">
        <w:rPr>
          <w:sz w:val="22"/>
          <w:szCs w:val="22"/>
        </w:rPr>
        <w:t>Untuk itu maka semua pihak harus melaksanakan fungsi-fungsi manajemen secara tepat dan benar.</w:t>
      </w:r>
      <w:proofErr w:type="gramEnd"/>
      <w:r w:rsidR="003412E0">
        <w:rPr>
          <w:sz w:val="22"/>
          <w:szCs w:val="22"/>
          <w:lang w:val="id-ID"/>
        </w:rPr>
        <w:t xml:space="preserve"> </w:t>
      </w:r>
      <w:proofErr w:type="gramStart"/>
      <w:r w:rsidRPr="00AD1292">
        <w:rPr>
          <w:sz w:val="22"/>
          <w:szCs w:val="22"/>
        </w:rPr>
        <w:t>Salah satu fungsi dari manajemen adalah pelaksanaan pengendalian dan pengawasan secara kontinyu dan berkelanjutan kepada para pegawai yang melaksanakan tugas pokok dan fungsi yang telah dibebankan oleh manajemen.</w:t>
      </w:r>
      <w:proofErr w:type="gramEnd"/>
      <w:r w:rsidRPr="00AD1292">
        <w:rPr>
          <w:sz w:val="22"/>
          <w:szCs w:val="22"/>
        </w:rPr>
        <w:t xml:space="preserve"> Agar dalam melaksanakan pekerjaannya </w:t>
      </w:r>
      <w:proofErr w:type="gramStart"/>
      <w:r w:rsidRPr="00AD1292">
        <w:rPr>
          <w:sz w:val="22"/>
          <w:szCs w:val="22"/>
        </w:rPr>
        <w:t>akan</w:t>
      </w:r>
      <w:proofErr w:type="gramEnd"/>
      <w:r w:rsidRPr="00AD1292">
        <w:rPr>
          <w:sz w:val="22"/>
          <w:szCs w:val="22"/>
        </w:rPr>
        <w:t xml:space="preserve"> tepat, cepat, </w:t>
      </w:r>
      <w:r w:rsidR="003412E0">
        <w:rPr>
          <w:sz w:val="22"/>
          <w:szCs w:val="22"/>
          <w:lang w:val="id-ID"/>
        </w:rPr>
        <w:t xml:space="preserve">dan </w:t>
      </w:r>
      <w:r w:rsidRPr="00AD1292">
        <w:rPr>
          <w:sz w:val="22"/>
          <w:szCs w:val="22"/>
        </w:rPr>
        <w:t>akurat. Pengendalian dimaksud sebagai suatu kegiatan yang berjalan secara terus menerus yang dilakukan oleh semua unsur pengendali terhadap aktivitas mulai dari tahap perencanaan sampai pelaksanaan kegiatan untuk menjamin tercapainya tujuan dan sasaran maupun target yang telah ditetapkan dan semua penyimpangan atau kesalahan dapat terkoreksi secara dini. Pengendalian diperlukan terkait dengan kegiatan yang sudah direncanakan yang menyangkut proses pelaksanaan pekerjaan dan apakah hasil pekerjaan sudah sesuai dengan yang diharapkan sebelumnya, serta pelaksanaannya sesuai dengan ketentuan dan peraturan yang berlaku.</w:t>
      </w:r>
    </w:p>
    <w:p w:rsidR="00261129" w:rsidRPr="00AD1292" w:rsidRDefault="00DC4A47" w:rsidP="00AD1292">
      <w:pPr>
        <w:widowControl w:val="0"/>
        <w:autoSpaceDE w:val="0"/>
        <w:autoSpaceDN w:val="0"/>
        <w:ind w:firstLine="720"/>
        <w:jc w:val="both"/>
        <w:rPr>
          <w:kern w:val="2"/>
          <w:sz w:val="22"/>
          <w:szCs w:val="22"/>
        </w:rPr>
      </w:pPr>
      <w:proofErr w:type="gramStart"/>
      <w:r w:rsidRPr="00AD1292">
        <w:rPr>
          <w:sz w:val="22"/>
          <w:szCs w:val="22"/>
        </w:rPr>
        <w:t>Efektivitas pengendalian terutama diarahkan kepada ketepatan pengendalian yang dilandasi oleh data atau informasi hasil monitoring ataupun evaluasi secara periodik.</w:t>
      </w:r>
      <w:proofErr w:type="gramEnd"/>
      <w:r w:rsidRPr="00AD1292">
        <w:rPr>
          <w:sz w:val="22"/>
          <w:szCs w:val="22"/>
        </w:rPr>
        <w:t xml:space="preserve"> Pemerintah Kota Banjar harus mampu melaksanakan optimalisasi Efektivitas Kerja Pegawai Satuan Polisi Pamong Praja Kota Banjar guna mengamankan kebijakan kepala daerah melalui pengawasan sebagai unsur dari pengendalian untuk menjamin pelaksanaan kegiatan sesuai dengan sasaran, akurasi pencatatan dan pelaporan, serta mengacu kepada peraturan perundang-undangan yang berlaku. </w:t>
      </w:r>
      <w:proofErr w:type="gramStart"/>
      <w:r w:rsidRPr="00AD1292">
        <w:rPr>
          <w:sz w:val="22"/>
          <w:szCs w:val="22"/>
        </w:rPr>
        <w:t>Efektivitas merupakan jawaban berhasil tidaknya pengendalian yang telah dilakukan manajemen dalam melaksanakan tugas pokok dan fungsinya dengan tepat waktu, dan target yang telah ditetapkan dan tercapai sesuai dengan rencana sebelumnya.</w:t>
      </w:r>
      <w:proofErr w:type="gramEnd"/>
    </w:p>
    <w:p w:rsidR="00AD1292" w:rsidRPr="00AD1292" w:rsidRDefault="00AD1292" w:rsidP="00AD1292">
      <w:pPr>
        <w:ind w:firstLine="709"/>
        <w:jc w:val="both"/>
        <w:rPr>
          <w:sz w:val="22"/>
          <w:szCs w:val="22"/>
        </w:rPr>
      </w:pPr>
      <w:r w:rsidRPr="00AD1292">
        <w:rPr>
          <w:sz w:val="22"/>
          <w:szCs w:val="22"/>
        </w:rPr>
        <w:t xml:space="preserve">Berdasarkan hasil penelitian awal diketahui bahwa Efektivitas Kerja Pegawai Satuan Polisi Pamong Praja Kota Banjar efektivitasnya masih rendah karena kurang optimal, diduga ketidak optimalan Efektivitas Kerja Pegawai Satuan Polisi Pamong Praja Kota Banjar ditentukan oleh pengendalian internal organisasi, dan diduga bahwa faktor pengendalian internal dimaksud cukup potensial mempengaruhi serta mendorong kinerja Satuan Polisi Pamong Praja ke arah yang lebih efektif. Dengan demikian, tidak efektifnya kinerja Satuan Polisi </w:t>
      </w:r>
      <w:r w:rsidRPr="00AD1292">
        <w:rPr>
          <w:sz w:val="22"/>
          <w:szCs w:val="22"/>
        </w:rPr>
        <w:lastRenderedPageBreak/>
        <w:t xml:space="preserve">Pamong Praja </w:t>
      </w:r>
      <w:proofErr w:type="gramStart"/>
      <w:r w:rsidRPr="00AD1292">
        <w:rPr>
          <w:sz w:val="22"/>
          <w:szCs w:val="22"/>
        </w:rPr>
        <w:t>akan</w:t>
      </w:r>
      <w:proofErr w:type="gramEnd"/>
      <w:r w:rsidRPr="00AD1292">
        <w:rPr>
          <w:sz w:val="22"/>
          <w:szCs w:val="22"/>
        </w:rPr>
        <w:t xml:space="preserve"> berdampak pada ketidak optimalan Efektivitas Kerja Pegawai Satuan Polisi Pamong Praja Kota Banjar secara keseluruhan. </w:t>
      </w:r>
    </w:p>
    <w:p w:rsidR="00AD1292" w:rsidRPr="00AD1292" w:rsidRDefault="00AD1292" w:rsidP="00AD1292">
      <w:pPr>
        <w:ind w:firstLine="709"/>
        <w:jc w:val="both"/>
        <w:rPr>
          <w:sz w:val="22"/>
          <w:szCs w:val="22"/>
        </w:rPr>
      </w:pPr>
      <w:r w:rsidRPr="00AD1292">
        <w:rPr>
          <w:sz w:val="22"/>
          <w:szCs w:val="22"/>
        </w:rPr>
        <w:t xml:space="preserve">Berdasarkan pengamatan awal dilapangan yaitu atas Efektivitas Kerja Pegawai Satuan Polisi Pamong Praja Kota Banjar, ditemukan sejumlah masalah yang menunjukkan efektivitas kerja pegawai rendah, hal ini terlihat dari indikator-indikator yang dapat </w:t>
      </w:r>
      <w:proofErr w:type="gramStart"/>
      <w:r w:rsidRPr="00AD1292">
        <w:rPr>
          <w:sz w:val="22"/>
          <w:szCs w:val="22"/>
        </w:rPr>
        <w:t>diuraikan  sebagai</w:t>
      </w:r>
      <w:proofErr w:type="gramEnd"/>
      <w:r w:rsidRPr="00AD1292">
        <w:rPr>
          <w:sz w:val="22"/>
          <w:szCs w:val="22"/>
        </w:rPr>
        <w:t xml:space="preserve"> berikut :</w:t>
      </w:r>
    </w:p>
    <w:p w:rsidR="00AD1292" w:rsidRPr="00AD1292" w:rsidRDefault="00AD1292" w:rsidP="00AD1292">
      <w:pPr>
        <w:numPr>
          <w:ilvl w:val="0"/>
          <w:numId w:val="2"/>
        </w:numPr>
        <w:tabs>
          <w:tab w:val="clear" w:pos="360"/>
        </w:tabs>
        <w:suppressAutoHyphens/>
        <w:ind w:left="284" w:hanging="284"/>
        <w:jc w:val="both"/>
        <w:rPr>
          <w:sz w:val="22"/>
          <w:szCs w:val="22"/>
        </w:rPr>
      </w:pPr>
      <w:r w:rsidRPr="00AD1292">
        <w:rPr>
          <w:sz w:val="22"/>
          <w:szCs w:val="22"/>
        </w:rPr>
        <w:t>Belum optimalnya ketepatan kualitas pekerjaan. Contoh : Pegawai Satpol PP Kota Banjar belum dapat menyelesaikan pekerjaan sesuai dengan rencana yang telah disusun dalan Kerangka Acuan Kerja (KAK) atau Rencana Kerja Tahunan (RKT) serta belum melaksanakan secara optimal Standar Operasional Prosedur (SOP) bagi Satuan Polisi Pamong Praja sebagaimana diatur dalam Permendagri 54 Tahun 2011 tentang Standar Operasional Prosedur Satuan Polisi Pamong Praja.</w:t>
      </w:r>
    </w:p>
    <w:p w:rsidR="00AD1292" w:rsidRPr="00AD1292" w:rsidRDefault="00AD1292" w:rsidP="00AD1292">
      <w:pPr>
        <w:numPr>
          <w:ilvl w:val="0"/>
          <w:numId w:val="2"/>
        </w:numPr>
        <w:tabs>
          <w:tab w:val="clear" w:pos="360"/>
        </w:tabs>
        <w:suppressAutoHyphens/>
        <w:ind w:left="284" w:hanging="284"/>
        <w:jc w:val="both"/>
        <w:rPr>
          <w:sz w:val="22"/>
          <w:szCs w:val="22"/>
        </w:rPr>
      </w:pPr>
      <w:r w:rsidRPr="00AD1292">
        <w:rPr>
          <w:sz w:val="22"/>
          <w:szCs w:val="22"/>
        </w:rPr>
        <w:t>Belum optimalnya ketepatan kuantitas pekerjaan.</w:t>
      </w:r>
    </w:p>
    <w:p w:rsidR="00AD1292" w:rsidRPr="00AD1292" w:rsidRDefault="00AD1292" w:rsidP="00AD1292">
      <w:pPr>
        <w:ind w:left="284"/>
        <w:jc w:val="both"/>
        <w:rPr>
          <w:sz w:val="22"/>
          <w:szCs w:val="22"/>
        </w:rPr>
      </w:pPr>
      <w:r w:rsidRPr="00AD1292">
        <w:rPr>
          <w:sz w:val="22"/>
          <w:szCs w:val="22"/>
        </w:rPr>
        <w:t>Sebagai Organisasi Perangkat Daerah yang memiliki tugas menegakkan Perda dan Perkada, Satuan Polisi Pamong Praja Kota Banjar belum dapat melaksanakan tugas dan fungsinya secara optimal berdasarkan perkembangan kondisi dilapangan, misalnya Pemerintah Kota Banjar belum memiliki Peraturan Daerah yang khusus mengatur tentang Penataan Pedagang Kaki Lima (PKL). Dasar aturan yang selama ini digunakan dalam menghadapi permasalahan dan penataan PKL masih mengacu kepada Peraturan Daerah Nomor 20 Tahun 2004 tentang Ketertiban, Kebersihan dan Keindahan Dalam Wilayah Kota Banjar,.</w:t>
      </w:r>
    </w:p>
    <w:p w:rsidR="003A6A7B" w:rsidRPr="00AD1292" w:rsidRDefault="00AD1292" w:rsidP="00AD1292">
      <w:pPr>
        <w:widowControl w:val="0"/>
        <w:numPr>
          <w:ilvl w:val="0"/>
          <w:numId w:val="2"/>
        </w:numPr>
        <w:tabs>
          <w:tab w:val="clear" w:pos="360"/>
        </w:tabs>
        <w:autoSpaceDE w:val="0"/>
        <w:autoSpaceDN w:val="0"/>
        <w:ind w:left="284" w:hanging="284"/>
        <w:jc w:val="both"/>
        <w:rPr>
          <w:kern w:val="24"/>
          <w:sz w:val="22"/>
          <w:szCs w:val="22"/>
          <w:lang w:val="id-ID"/>
        </w:rPr>
      </w:pPr>
      <w:r w:rsidRPr="00AD1292">
        <w:rPr>
          <w:sz w:val="22"/>
          <w:szCs w:val="22"/>
        </w:rPr>
        <w:t xml:space="preserve">Belum optimalnya ketepatan waktu dalam pelayanan dan laporan. </w:t>
      </w:r>
      <w:proofErr w:type="gramStart"/>
      <w:r w:rsidRPr="00AD1292">
        <w:rPr>
          <w:sz w:val="22"/>
          <w:szCs w:val="22"/>
        </w:rPr>
        <w:t>Contoh :</w:t>
      </w:r>
      <w:proofErr w:type="gramEnd"/>
      <w:r w:rsidRPr="00AD1292">
        <w:rPr>
          <w:sz w:val="22"/>
          <w:szCs w:val="22"/>
        </w:rPr>
        <w:t xml:space="preserve"> Pegawai Satuan Polisi Pamong Praja dalam membuat laporan ataupun melakukan pelayanan belum tepat waktu, dikarenakan kebiasaan menunda suatu pekerjaan ataupun lambatnya dalam memberikan pelayanan</w:t>
      </w:r>
      <w:r w:rsidR="003A6A7B" w:rsidRPr="00AD1292">
        <w:rPr>
          <w:kern w:val="24"/>
          <w:sz w:val="22"/>
          <w:szCs w:val="22"/>
          <w:lang w:val="id-ID"/>
        </w:rPr>
        <w:t>.</w:t>
      </w:r>
    </w:p>
    <w:p w:rsidR="003A6A7B" w:rsidRPr="00AD1292" w:rsidRDefault="003A6A7B" w:rsidP="00AD1292">
      <w:pPr>
        <w:tabs>
          <w:tab w:val="left" w:pos="709"/>
        </w:tabs>
        <w:ind w:firstLine="709"/>
        <w:jc w:val="both"/>
        <w:rPr>
          <w:kern w:val="2"/>
          <w:sz w:val="22"/>
          <w:szCs w:val="22"/>
          <w:lang w:val="id-ID"/>
        </w:rPr>
      </w:pPr>
    </w:p>
    <w:p w:rsidR="003A6A7B" w:rsidRPr="00416A7A" w:rsidRDefault="003A6A7B" w:rsidP="00416A7A">
      <w:pPr>
        <w:widowControl w:val="0"/>
        <w:autoSpaceDE w:val="0"/>
        <w:autoSpaceDN w:val="0"/>
        <w:jc w:val="both"/>
        <w:rPr>
          <w:b/>
          <w:bCs/>
          <w:kern w:val="2"/>
          <w:sz w:val="22"/>
          <w:szCs w:val="22"/>
          <w:lang w:val="id-ID"/>
        </w:rPr>
      </w:pPr>
      <w:r w:rsidRPr="00AD1292">
        <w:rPr>
          <w:b/>
          <w:bCs/>
          <w:kern w:val="2"/>
          <w:sz w:val="22"/>
          <w:szCs w:val="22"/>
        </w:rPr>
        <w:t xml:space="preserve">1.2. </w:t>
      </w:r>
      <w:r w:rsidRPr="00416A7A">
        <w:rPr>
          <w:b/>
          <w:bCs/>
          <w:kern w:val="2"/>
          <w:sz w:val="22"/>
          <w:szCs w:val="22"/>
        </w:rPr>
        <w:t>Identifikasi Masalah</w:t>
      </w:r>
    </w:p>
    <w:p w:rsidR="00416A7A" w:rsidRPr="00416A7A" w:rsidRDefault="00416A7A" w:rsidP="00CB190C">
      <w:pPr>
        <w:numPr>
          <w:ilvl w:val="0"/>
          <w:numId w:val="15"/>
        </w:numPr>
        <w:tabs>
          <w:tab w:val="clear" w:pos="720"/>
        </w:tabs>
        <w:suppressAutoHyphens/>
        <w:ind w:left="284" w:hanging="284"/>
        <w:jc w:val="both"/>
        <w:rPr>
          <w:sz w:val="22"/>
          <w:szCs w:val="22"/>
        </w:rPr>
      </w:pPr>
      <w:r w:rsidRPr="00416A7A">
        <w:rPr>
          <w:sz w:val="22"/>
          <w:szCs w:val="22"/>
        </w:rPr>
        <w:t>Berapa besar pengaruh pengendalian terhadap Efektivitas Kerja Pegawai Satuan Polisi Pamong Praja Kota Banjar</w:t>
      </w:r>
      <w:r>
        <w:rPr>
          <w:sz w:val="22"/>
          <w:szCs w:val="22"/>
        </w:rPr>
        <w:t>?</w:t>
      </w:r>
    </w:p>
    <w:p w:rsidR="00416A7A" w:rsidRPr="00416A7A" w:rsidRDefault="00416A7A" w:rsidP="00CB190C">
      <w:pPr>
        <w:numPr>
          <w:ilvl w:val="0"/>
          <w:numId w:val="15"/>
        </w:numPr>
        <w:tabs>
          <w:tab w:val="clear" w:pos="720"/>
        </w:tabs>
        <w:suppressAutoHyphens/>
        <w:ind w:left="284" w:hanging="284"/>
        <w:jc w:val="both"/>
        <w:rPr>
          <w:sz w:val="22"/>
          <w:szCs w:val="22"/>
        </w:rPr>
      </w:pPr>
      <w:r w:rsidRPr="00416A7A">
        <w:rPr>
          <w:sz w:val="22"/>
          <w:szCs w:val="22"/>
        </w:rPr>
        <w:t xml:space="preserve">Berapa besar pengaruh pengendalian melalui faktor </w:t>
      </w:r>
      <w:r w:rsidRPr="00416A7A">
        <w:rPr>
          <w:i/>
          <w:sz w:val="22"/>
          <w:szCs w:val="22"/>
        </w:rPr>
        <w:t>detector, Assessor, Effektor</w:t>
      </w:r>
      <w:r w:rsidRPr="00416A7A">
        <w:rPr>
          <w:sz w:val="22"/>
          <w:szCs w:val="22"/>
        </w:rPr>
        <w:t xml:space="preserve"> dan Sistem Komunikasi terhadap Efektivitas Kerja Pegawai Satuan Polisi Pamong Praja Kota Banjar</w:t>
      </w:r>
      <w:r>
        <w:rPr>
          <w:sz w:val="22"/>
          <w:szCs w:val="22"/>
        </w:rPr>
        <w:t>?</w:t>
      </w:r>
    </w:p>
    <w:p w:rsidR="003A6A7B" w:rsidRPr="00AD1292" w:rsidRDefault="003A6A7B" w:rsidP="00AD1292">
      <w:pPr>
        <w:widowControl w:val="0"/>
        <w:autoSpaceDE w:val="0"/>
        <w:autoSpaceDN w:val="0"/>
        <w:ind w:left="284"/>
        <w:jc w:val="both"/>
        <w:rPr>
          <w:kern w:val="2"/>
          <w:sz w:val="22"/>
          <w:szCs w:val="22"/>
          <w:lang w:val="id-ID"/>
        </w:rPr>
      </w:pPr>
    </w:p>
    <w:p w:rsidR="008229E2" w:rsidRDefault="008229E2" w:rsidP="00AD1292">
      <w:pPr>
        <w:widowControl w:val="0"/>
        <w:autoSpaceDE w:val="0"/>
        <w:autoSpaceDN w:val="0"/>
        <w:jc w:val="both"/>
        <w:rPr>
          <w:b/>
          <w:kern w:val="2"/>
          <w:sz w:val="22"/>
          <w:szCs w:val="22"/>
          <w:lang w:val="id-ID"/>
        </w:rPr>
      </w:pPr>
    </w:p>
    <w:p w:rsidR="008229E2" w:rsidRDefault="008229E2" w:rsidP="00AD1292">
      <w:pPr>
        <w:widowControl w:val="0"/>
        <w:autoSpaceDE w:val="0"/>
        <w:autoSpaceDN w:val="0"/>
        <w:jc w:val="both"/>
        <w:rPr>
          <w:b/>
          <w:kern w:val="2"/>
          <w:sz w:val="22"/>
          <w:szCs w:val="22"/>
          <w:lang w:val="id-ID"/>
        </w:rPr>
      </w:pPr>
    </w:p>
    <w:p w:rsidR="003A6A7B" w:rsidRPr="00AD1292" w:rsidRDefault="003A6A7B" w:rsidP="00AD1292">
      <w:pPr>
        <w:widowControl w:val="0"/>
        <w:autoSpaceDE w:val="0"/>
        <w:autoSpaceDN w:val="0"/>
        <w:jc w:val="both"/>
        <w:rPr>
          <w:b/>
          <w:bCs/>
          <w:kern w:val="2"/>
          <w:sz w:val="22"/>
          <w:szCs w:val="22"/>
          <w:lang w:val="id-ID"/>
        </w:rPr>
      </w:pPr>
      <w:r w:rsidRPr="00AD1292">
        <w:rPr>
          <w:b/>
          <w:kern w:val="2"/>
          <w:sz w:val="22"/>
          <w:szCs w:val="22"/>
        </w:rPr>
        <w:lastRenderedPageBreak/>
        <w:t>1.3</w:t>
      </w:r>
      <w:r w:rsidRPr="00AD1292">
        <w:rPr>
          <w:b/>
          <w:kern w:val="2"/>
          <w:sz w:val="22"/>
          <w:szCs w:val="22"/>
          <w:lang w:val="id-ID"/>
        </w:rPr>
        <w:t xml:space="preserve">. Tujuan </w:t>
      </w:r>
      <w:r w:rsidRPr="00AD1292">
        <w:rPr>
          <w:b/>
          <w:bCs/>
          <w:kern w:val="2"/>
          <w:sz w:val="22"/>
          <w:szCs w:val="22"/>
        </w:rPr>
        <w:t>d</w:t>
      </w:r>
      <w:r w:rsidRPr="00AD1292">
        <w:rPr>
          <w:b/>
          <w:bCs/>
          <w:kern w:val="2"/>
          <w:sz w:val="22"/>
          <w:szCs w:val="22"/>
          <w:lang w:val="id-ID"/>
        </w:rPr>
        <w:t>an Kegunaan Penelitian</w:t>
      </w:r>
    </w:p>
    <w:p w:rsidR="003A6A7B" w:rsidRPr="00416A7A" w:rsidRDefault="003A6A7B" w:rsidP="00416A7A">
      <w:pPr>
        <w:widowControl w:val="0"/>
        <w:autoSpaceDE w:val="0"/>
        <w:autoSpaceDN w:val="0"/>
        <w:jc w:val="both"/>
        <w:rPr>
          <w:b/>
          <w:bCs/>
          <w:kern w:val="2"/>
          <w:sz w:val="22"/>
          <w:szCs w:val="22"/>
          <w:lang w:val="id-ID"/>
        </w:rPr>
      </w:pPr>
      <w:r w:rsidRPr="00AD1292">
        <w:rPr>
          <w:b/>
          <w:bCs/>
          <w:kern w:val="2"/>
          <w:sz w:val="22"/>
          <w:szCs w:val="22"/>
        </w:rPr>
        <w:t>1.3</w:t>
      </w:r>
      <w:r w:rsidRPr="00AD1292">
        <w:rPr>
          <w:b/>
          <w:bCs/>
          <w:kern w:val="2"/>
          <w:sz w:val="22"/>
          <w:szCs w:val="22"/>
          <w:lang w:val="id-ID"/>
        </w:rPr>
        <w:t xml:space="preserve">.1. </w:t>
      </w:r>
      <w:r w:rsidRPr="00416A7A">
        <w:rPr>
          <w:b/>
          <w:bCs/>
          <w:kern w:val="2"/>
          <w:sz w:val="22"/>
          <w:szCs w:val="22"/>
          <w:lang w:val="id-ID"/>
        </w:rPr>
        <w:t>Tujuan Penelitian</w:t>
      </w:r>
    </w:p>
    <w:p w:rsidR="00416A7A" w:rsidRPr="00416A7A" w:rsidRDefault="00416A7A" w:rsidP="00CB190C">
      <w:pPr>
        <w:pStyle w:val="ListParagraph"/>
        <w:numPr>
          <w:ilvl w:val="0"/>
          <w:numId w:val="16"/>
        </w:numPr>
        <w:suppressAutoHyphens/>
        <w:ind w:left="284" w:hanging="284"/>
        <w:jc w:val="both"/>
        <w:rPr>
          <w:sz w:val="22"/>
          <w:szCs w:val="22"/>
        </w:rPr>
      </w:pPr>
      <w:r w:rsidRPr="00416A7A">
        <w:rPr>
          <w:sz w:val="22"/>
          <w:szCs w:val="22"/>
        </w:rPr>
        <w:t>Menganalisis besarnya pengaruh pengendalian terhadap Efektivitas Kerja Pegawai Satuan Polisi Pamong Praja Kota Banjar.</w:t>
      </w:r>
    </w:p>
    <w:p w:rsidR="003A6A7B" w:rsidRPr="00416A7A" w:rsidRDefault="00416A7A" w:rsidP="00CB190C">
      <w:pPr>
        <w:pStyle w:val="ListParagraph"/>
        <w:widowControl w:val="0"/>
        <w:numPr>
          <w:ilvl w:val="0"/>
          <w:numId w:val="16"/>
        </w:numPr>
        <w:autoSpaceDE w:val="0"/>
        <w:autoSpaceDN w:val="0"/>
        <w:ind w:left="284" w:hanging="284"/>
        <w:jc w:val="both"/>
        <w:rPr>
          <w:bCs/>
          <w:kern w:val="2"/>
          <w:sz w:val="22"/>
          <w:szCs w:val="22"/>
        </w:rPr>
      </w:pPr>
      <w:r w:rsidRPr="00416A7A">
        <w:rPr>
          <w:sz w:val="22"/>
          <w:szCs w:val="22"/>
        </w:rPr>
        <w:t xml:space="preserve">Menganalisis besarnya pengaruh pengendalian </w:t>
      </w:r>
      <w:r w:rsidRPr="00416A7A">
        <w:rPr>
          <w:kern w:val="2"/>
          <w:sz w:val="22"/>
          <w:szCs w:val="22"/>
        </w:rPr>
        <w:t>diukur melalui</w:t>
      </w:r>
      <w:r w:rsidRPr="00416A7A">
        <w:rPr>
          <w:sz w:val="22"/>
          <w:szCs w:val="22"/>
        </w:rPr>
        <w:t xml:space="preserve"> faktor </w:t>
      </w:r>
      <w:r w:rsidRPr="00416A7A">
        <w:rPr>
          <w:i/>
          <w:sz w:val="22"/>
          <w:szCs w:val="22"/>
        </w:rPr>
        <w:t>detector, Assessor, Effektor</w:t>
      </w:r>
      <w:r w:rsidRPr="00416A7A">
        <w:rPr>
          <w:sz w:val="22"/>
          <w:szCs w:val="22"/>
        </w:rPr>
        <w:t xml:space="preserve"> dan Sistem Komunikasi terhadap Efektivitas Kerja Pegawai Satuan Polisi Pamong Praja Kota Banjar</w:t>
      </w:r>
      <w:r w:rsidR="003A6A7B" w:rsidRPr="00416A7A">
        <w:rPr>
          <w:kern w:val="2"/>
          <w:sz w:val="22"/>
          <w:szCs w:val="22"/>
          <w:lang w:val="id-ID"/>
        </w:rPr>
        <w:t>.</w:t>
      </w:r>
    </w:p>
    <w:p w:rsidR="003A6A7B" w:rsidRPr="00416A7A" w:rsidRDefault="003A6A7B" w:rsidP="00416A7A">
      <w:pPr>
        <w:widowControl w:val="0"/>
        <w:autoSpaceDE w:val="0"/>
        <w:autoSpaceDN w:val="0"/>
        <w:ind w:left="284"/>
        <w:jc w:val="both"/>
        <w:rPr>
          <w:bCs/>
          <w:kern w:val="2"/>
          <w:sz w:val="22"/>
          <w:szCs w:val="22"/>
        </w:rPr>
      </w:pPr>
    </w:p>
    <w:p w:rsidR="003A6A7B" w:rsidRPr="00416A7A" w:rsidRDefault="003A6A7B" w:rsidP="00416A7A">
      <w:pPr>
        <w:widowControl w:val="0"/>
        <w:autoSpaceDE w:val="0"/>
        <w:autoSpaceDN w:val="0"/>
        <w:jc w:val="both"/>
        <w:rPr>
          <w:b/>
          <w:bCs/>
          <w:kern w:val="2"/>
          <w:sz w:val="22"/>
          <w:szCs w:val="22"/>
        </w:rPr>
      </w:pPr>
      <w:r w:rsidRPr="00416A7A">
        <w:rPr>
          <w:b/>
          <w:bCs/>
          <w:kern w:val="2"/>
          <w:sz w:val="22"/>
          <w:szCs w:val="22"/>
        </w:rPr>
        <w:t>1.3</w:t>
      </w:r>
      <w:r w:rsidRPr="00416A7A">
        <w:rPr>
          <w:b/>
          <w:bCs/>
          <w:kern w:val="2"/>
          <w:sz w:val="22"/>
          <w:szCs w:val="22"/>
          <w:lang w:val="id-ID"/>
        </w:rPr>
        <w:t xml:space="preserve">.2. </w:t>
      </w:r>
      <w:r w:rsidRPr="00416A7A">
        <w:rPr>
          <w:b/>
          <w:bCs/>
          <w:kern w:val="2"/>
          <w:sz w:val="22"/>
          <w:szCs w:val="22"/>
        </w:rPr>
        <w:t>Kegunaan Penelitian</w:t>
      </w:r>
    </w:p>
    <w:p w:rsidR="00416A7A" w:rsidRPr="00416A7A" w:rsidRDefault="00416A7A" w:rsidP="00CB190C">
      <w:pPr>
        <w:pStyle w:val="ListParagraph"/>
        <w:numPr>
          <w:ilvl w:val="0"/>
          <w:numId w:val="18"/>
        </w:numPr>
        <w:suppressAutoHyphens/>
        <w:ind w:left="284" w:hanging="284"/>
        <w:jc w:val="both"/>
        <w:rPr>
          <w:sz w:val="22"/>
          <w:szCs w:val="22"/>
        </w:rPr>
      </w:pPr>
      <w:r w:rsidRPr="00416A7A">
        <w:rPr>
          <w:sz w:val="22"/>
          <w:szCs w:val="22"/>
        </w:rPr>
        <w:t>Kegunaan dari teoritis, diharapkan hasil penelitian ini dapat menjadi bahan kajian pada ilmu sosial pada umumnya dan ilmu kebijakan publik pada khususnya yang berkaitan dengan Pengendalian dan Efektivitas Kerja Pegawai Satuan Polisi Pamong Praja Kota Banjar.</w:t>
      </w:r>
    </w:p>
    <w:p w:rsidR="003A6A7B" w:rsidRPr="00416A7A" w:rsidRDefault="00416A7A" w:rsidP="00CB190C">
      <w:pPr>
        <w:pStyle w:val="ListParagraph"/>
        <w:widowControl w:val="0"/>
        <w:numPr>
          <w:ilvl w:val="0"/>
          <w:numId w:val="18"/>
        </w:numPr>
        <w:autoSpaceDE w:val="0"/>
        <w:autoSpaceDN w:val="0"/>
        <w:ind w:left="284" w:hanging="284"/>
        <w:jc w:val="both"/>
        <w:rPr>
          <w:kern w:val="24"/>
          <w:sz w:val="22"/>
          <w:szCs w:val="22"/>
        </w:rPr>
      </w:pPr>
      <w:r w:rsidRPr="00416A7A">
        <w:rPr>
          <w:sz w:val="22"/>
          <w:szCs w:val="22"/>
        </w:rPr>
        <w:t>Kegunaan praktis, diharapkan dapat memberi masukan berupa sumbangan pemikiran bagi pemerintah daerah, khususnya Kota Banjar dalam kaitannya dengan Pengendalian dan Efektivitas Kerja Pegawai Satuan Polisi Pamong Praja Kota Banjar</w:t>
      </w:r>
      <w:r w:rsidR="003A6A7B" w:rsidRPr="00416A7A">
        <w:rPr>
          <w:kern w:val="24"/>
          <w:sz w:val="22"/>
          <w:szCs w:val="22"/>
          <w:lang w:val="id-ID"/>
        </w:rPr>
        <w:t>.</w:t>
      </w:r>
    </w:p>
    <w:p w:rsidR="00A80A4B" w:rsidRPr="00416A7A" w:rsidRDefault="00A80A4B" w:rsidP="00416A7A">
      <w:pPr>
        <w:widowControl w:val="0"/>
        <w:autoSpaceDE w:val="0"/>
        <w:autoSpaceDN w:val="0"/>
        <w:ind w:left="284"/>
        <w:jc w:val="both"/>
        <w:rPr>
          <w:kern w:val="24"/>
          <w:sz w:val="22"/>
          <w:szCs w:val="22"/>
        </w:rPr>
      </w:pPr>
    </w:p>
    <w:p w:rsidR="00D84D7A" w:rsidRPr="00416A7A" w:rsidRDefault="00D84D7A" w:rsidP="00416A7A">
      <w:pPr>
        <w:tabs>
          <w:tab w:val="left" w:pos="284"/>
        </w:tabs>
        <w:ind w:left="284" w:hanging="284"/>
        <w:jc w:val="both"/>
        <w:rPr>
          <w:b/>
          <w:sz w:val="22"/>
          <w:szCs w:val="22"/>
        </w:rPr>
      </w:pPr>
      <w:r w:rsidRPr="00416A7A">
        <w:rPr>
          <w:b/>
          <w:sz w:val="22"/>
          <w:szCs w:val="22"/>
        </w:rPr>
        <w:t>2.</w:t>
      </w:r>
      <w:r w:rsidRPr="00416A7A">
        <w:rPr>
          <w:b/>
          <w:sz w:val="22"/>
          <w:szCs w:val="22"/>
        </w:rPr>
        <w:tab/>
        <w:t>KAJIAN PUSTAKA, KERANGKA PEMIKIRAN DAN HIPOTESIS</w:t>
      </w:r>
    </w:p>
    <w:p w:rsidR="00D84D7A" w:rsidRPr="00416A7A" w:rsidRDefault="006D2C0D" w:rsidP="00416A7A">
      <w:pPr>
        <w:pStyle w:val="ListParagraph"/>
        <w:widowControl w:val="0"/>
        <w:tabs>
          <w:tab w:val="left" w:pos="426"/>
        </w:tabs>
        <w:autoSpaceDE w:val="0"/>
        <w:autoSpaceDN w:val="0"/>
        <w:ind w:left="426" w:hanging="426"/>
        <w:jc w:val="both"/>
        <w:rPr>
          <w:b/>
          <w:sz w:val="22"/>
          <w:szCs w:val="22"/>
        </w:rPr>
      </w:pPr>
      <w:r w:rsidRPr="00416A7A">
        <w:rPr>
          <w:b/>
          <w:sz w:val="22"/>
          <w:szCs w:val="22"/>
        </w:rPr>
        <w:t>2.1</w:t>
      </w:r>
      <w:r w:rsidRPr="00416A7A">
        <w:rPr>
          <w:b/>
          <w:sz w:val="22"/>
          <w:szCs w:val="22"/>
        </w:rPr>
        <w:tab/>
      </w:r>
      <w:r w:rsidR="00D84D7A" w:rsidRPr="00416A7A">
        <w:rPr>
          <w:b/>
          <w:sz w:val="22"/>
          <w:szCs w:val="22"/>
        </w:rPr>
        <w:t xml:space="preserve">Kajian Pustaka </w:t>
      </w:r>
    </w:p>
    <w:p w:rsidR="00D84D7A" w:rsidRPr="003D584F" w:rsidRDefault="00E479BD" w:rsidP="003D584F">
      <w:pPr>
        <w:widowControl w:val="0"/>
        <w:autoSpaceDE w:val="0"/>
        <w:autoSpaceDN w:val="0"/>
        <w:ind w:firstLine="709"/>
        <w:jc w:val="both"/>
        <w:rPr>
          <w:kern w:val="2"/>
          <w:sz w:val="22"/>
          <w:szCs w:val="22"/>
        </w:rPr>
      </w:pPr>
      <w:proofErr w:type="gramStart"/>
      <w:r w:rsidRPr="00416A7A">
        <w:rPr>
          <w:kern w:val="2"/>
          <w:sz w:val="22"/>
          <w:szCs w:val="22"/>
        </w:rPr>
        <w:t xml:space="preserve">Kajian pustaka merupakan kajian secara luas berkenaan dengan konsep dan kajian hasil penelitian sebelumnya yang digunakan </w:t>
      </w:r>
      <w:r w:rsidRPr="003D584F">
        <w:rPr>
          <w:kern w:val="2"/>
          <w:sz w:val="22"/>
          <w:szCs w:val="22"/>
        </w:rPr>
        <w:t>dalam mendukung penelitian yang dilakukan dengan pembahasan variabel-variabel yang dibahas dalam penelitian ini.</w:t>
      </w:r>
      <w:proofErr w:type="gramEnd"/>
    </w:p>
    <w:p w:rsidR="00A80A4B" w:rsidRPr="003D584F" w:rsidRDefault="00A80A4B" w:rsidP="003D584F">
      <w:pPr>
        <w:widowControl w:val="0"/>
        <w:autoSpaceDE w:val="0"/>
        <w:autoSpaceDN w:val="0"/>
        <w:ind w:firstLine="709"/>
        <w:jc w:val="both"/>
        <w:rPr>
          <w:kern w:val="2"/>
          <w:sz w:val="22"/>
          <w:szCs w:val="22"/>
        </w:rPr>
      </w:pPr>
    </w:p>
    <w:p w:rsidR="00A80A4B" w:rsidRPr="003D584F" w:rsidRDefault="003D584F" w:rsidP="00CB190C">
      <w:pPr>
        <w:pStyle w:val="ListParagraph"/>
        <w:widowControl w:val="0"/>
        <w:numPr>
          <w:ilvl w:val="2"/>
          <w:numId w:val="4"/>
        </w:numPr>
        <w:autoSpaceDE w:val="0"/>
        <w:autoSpaceDN w:val="0"/>
        <w:ind w:left="567" w:hanging="567"/>
        <w:jc w:val="both"/>
        <w:rPr>
          <w:b/>
          <w:bCs/>
          <w:kern w:val="2"/>
          <w:sz w:val="22"/>
          <w:szCs w:val="22"/>
        </w:rPr>
      </w:pPr>
      <w:r w:rsidRPr="003D584F">
        <w:rPr>
          <w:b/>
          <w:sz w:val="22"/>
          <w:szCs w:val="22"/>
        </w:rPr>
        <w:t>Lingkup Pengendalian</w:t>
      </w:r>
      <w:r w:rsidR="00E479BD" w:rsidRPr="003D584F">
        <w:rPr>
          <w:b/>
          <w:bCs/>
          <w:kern w:val="2"/>
          <w:sz w:val="22"/>
          <w:szCs w:val="22"/>
        </w:rPr>
        <w:t>.</w:t>
      </w:r>
    </w:p>
    <w:p w:rsidR="003D584F" w:rsidRPr="003D584F" w:rsidRDefault="003D584F" w:rsidP="003D584F">
      <w:pPr>
        <w:ind w:firstLine="709"/>
        <w:jc w:val="both"/>
        <w:rPr>
          <w:sz w:val="22"/>
          <w:szCs w:val="22"/>
        </w:rPr>
      </w:pPr>
      <w:r w:rsidRPr="003D584F">
        <w:rPr>
          <w:sz w:val="22"/>
          <w:szCs w:val="22"/>
        </w:rPr>
        <w:t>Keberhasilan implementasi kebijakan bergantung kepada penempatan orang (</w:t>
      </w:r>
      <w:r w:rsidRPr="003D584F">
        <w:rPr>
          <w:i/>
          <w:sz w:val="22"/>
          <w:szCs w:val="22"/>
        </w:rPr>
        <w:t>implementer</w:t>
      </w:r>
      <w:r w:rsidRPr="003D584F">
        <w:rPr>
          <w:sz w:val="22"/>
          <w:szCs w:val="22"/>
        </w:rPr>
        <w:t xml:space="preserve">) yang memiliki kemampuan serta penempatan orang </w:t>
      </w:r>
      <w:proofErr w:type="gramStart"/>
      <w:r w:rsidRPr="003D584F">
        <w:rPr>
          <w:sz w:val="22"/>
          <w:szCs w:val="22"/>
        </w:rPr>
        <w:t>yang  memiliki</w:t>
      </w:r>
      <w:proofErr w:type="gramEnd"/>
      <w:r w:rsidRPr="003D584F">
        <w:rPr>
          <w:sz w:val="22"/>
          <w:szCs w:val="22"/>
        </w:rPr>
        <w:t xml:space="preserve"> rasa tanggung jawab untuk melaksanakan tugas dengan sebaik-baiknya melalui proses pengendalian. Dalam kaitannya dengan pengendalian organisasi, Daft (2006:525) dikatakan bahwa proses sistematis yang digunakan oleh para manajer untuk mengatur aktivitas-aktivitas organisasional untuk menjadikan mereka konsisten dengan harapan-harapan yang dibentuk dalam rencana, target, dan standar kerja.</w:t>
      </w:r>
    </w:p>
    <w:p w:rsidR="003D584F" w:rsidRPr="003D584F" w:rsidRDefault="003D584F" w:rsidP="003D584F">
      <w:pPr>
        <w:ind w:firstLine="709"/>
        <w:jc w:val="both"/>
        <w:rPr>
          <w:sz w:val="22"/>
          <w:szCs w:val="22"/>
        </w:rPr>
      </w:pPr>
      <w:r w:rsidRPr="003D584F">
        <w:rPr>
          <w:sz w:val="22"/>
          <w:szCs w:val="22"/>
        </w:rPr>
        <w:t xml:space="preserve">Pendapat Daft diatas dapat diketahui bahwa upaya pengendalian merupakan upaya terpadu dari perencanaan untuk menentukan langkah-langkah proses pengendalian, yang ditindaklanjuti dengan pengawasan dalam arti luas pada obyek yang menjadi fokus kerja, sehingga dengan proses pengendalian </w:t>
      </w:r>
      <w:r w:rsidRPr="003D584F">
        <w:rPr>
          <w:sz w:val="22"/>
          <w:szCs w:val="22"/>
        </w:rPr>
        <w:lastRenderedPageBreak/>
        <w:t xml:space="preserve">dimaksud dapat mengelola orang sebagai pegawai yang menekankan kekonsistenan antara spesifikasi pekerjaan yang tengah dilakukan untuk tetap diselaraskan dengan rencana yang telah ditentukan sebelumnya dan berorientasi pada pencapaian tujuan. </w:t>
      </w:r>
    </w:p>
    <w:p w:rsidR="003D584F" w:rsidRPr="003D584F" w:rsidRDefault="003D584F" w:rsidP="003D584F">
      <w:pPr>
        <w:ind w:firstLine="709"/>
        <w:jc w:val="both"/>
        <w:rPr>
          <w:sz w:val="22"/>
          <w:szCs w:val="22"/>
        </w:rPr>
      </w:pPr>
      <w:r w:rsidRPr="003D584F">
        <w:rPr>
          <w:sz w:val="22"/>
          <w:szCs w:val="22"/>
        </w:rPr>
        <w:t xml:space="preserve">Pencapaian tujuan pada intinya adalah target yang utama, namun dalam pelaksanaannya tidak mungkin melepaskan dari upaya proses pengendalian karena pengendalian merupakan sarana dalam menyelaraskan antara rencana proses kerja, sumber daya dan pencapaian tujuan. Committee of Sponsoring Organizations (COSO) yang beranggotakan wakil dari berbagai organisasi seperti Association Internatioanal of Certified Public Accountant (AICPA), American Accounting Association (AAA), The Institute of Internal Auditors, The Institute of Management Accountant, dan The Financial Executives Institute. Pada tahun 1992, menerbitkan laporan berjudul Internal Control – Integrated Framework, dalam Yusup, (2001:252), menyatakan </w:t>
      </w:r>
      <w:proofErr w:type="gramStart"/>
      <w:r w:rsidRPr="003D584F">
        <w:rPr>
          <w:sz w:val="22"/>
          <w:szCs w:val="22"/>
        </w:rPr>
        <w:t>bahwa :</w:t>
      </w:r>
      <w:proofErr w:type="gramEnd"/>
    </w:p>
    <w:p w:rsidR="003D584F" w:rsidRPr="003D584F" w:rsidRDefault="003D584F" w:rsidP="003D584F">
      <w:pPr>
        <w:ind w:left="851"/>
        <w:jc w:val="both"/>
        <w:rPr>
          <w:b/>
          <w:sz w:val="22"/>
          <w:szCs w:val="22"/>
        </w:rPr>
      </w:pPr>
      <w:r w:rsidRPr="003D584F">
        <w:rPr>
          <w:b/>
          <w:sz w:val="22"/>
          <w:szCs w:val="22"/>
        </w:rPr>
        <w:t xml:space="preserve">Pengendalian intern ialah suatu proses yang dipengaruhi oleh dewan komisaris, manajemen, dan personil satuan usaha lainnya, yang dirancang untuk mendapatkan keyakinan memadai tentang pencapaian tujuan dalam hal-hal </w:t>
      </w:r>
      <w:proofErr w:type="gramStart"/>
      <w:r w:rsidRPr="003D584F">
        <w:rPr>
          <w:b/>
          <w:sz w:val="22"/>
          <w:szCs w:val="22"/>
        </w:rPr>
        <w:t>berikut :</w:t>
      </w:r>
      <w:proofErr w:type="gramEnd"/>
    </w:p>
    <w:p w:rsidR="003D584F" w:rsidRPr="003D584F" w:rsidRDefault="003D584F" w:rsidP="00CB190C">
      <w:pPr>
        <w:numPr>
          <w:ilvl w:val="0"/>
          <w:numId w:val="20"/>
        </w:numPr>
        <w:tabs>
          <w:tab w:val="clear" w:pos="2220"/>
          <w:tab w:val="num" w:pos="1134"/>
          <w:tab w:val="left" w:pos="5040"/>
        </w:tabs>
        <w:suppressAutoHyphens/>
        <w:ind w:left="1701" w:hanging="850"/>
        <w:jc w:val="both"/>
        <w:rPr>
          <w:b/>
          <w:sz w:val="22"/>
          <w:szCs w:val="22"/>
        </w:rPr>
      </w:pPr>
      <w:r w:rsidRPr="003D584F">
        <w:rPr>
          <w:b/>
          <w:sz w:val="22"/>
          <w:szCs w:val="22"/>
        </w:rPr>
        <w:t>Keandalan pelaporan keuangan</w:t>
      </w:r>
    </w:p>
    <w:p w:rsidR="003D584F" w:rsidRPr="003D584F" w:rsidRDefault="003D584F" w:rsidP="00CB190C">
      <w:pPr>
        <w:numPr>
          <w:ilvl w:val="0"/>
          <w:numId w:val="20"/>
        </w:numPr>
        <w:tabs>
          <w:tab w:val="clear" w:pos="2220"/>
          <w:tab w:val="num" w:pos="1134"/>
        </w:tabs>
        <w:suppressAutoHyphens/>
        <w:ind w:left="1134" w:hanging="283"/>
        <w:jc w:val="both"/>
        <w:rPr>
          <w:b/>
          <w:sz w:val="22"/>
          <w:szCs w:val="22"/>
        </w:rPr>
      </w:pPr>
      <w:r w:rsidRPr="003D584F">
        <w:rPr>
          <w:b/>
          <w:sz w:val="22"/>
          <w:szCs w:val="22"/>
        </w:rPr>
        <w:t>Kesesuaian dengan undang-undang dan peraturan yang berlaku</w:t>
      </w:r>
    </w:p>
    <w:p w:rsidR="003D584F" w:rsidRPr="003D584F" w:rsidRDefault="003D584F" w:rsidP="00CB190C">
      <w:pPr>
        <w:numPr>
          <w:ilvl w:val="0"/>
          <w:numId w:val="20"/>
        </w:numPr>
        <w:tabs>
          <w:tab w:val="clear" w:pos="2220"/>
          <w:tab w:val="num" w:pos="1134"/>
        </w:tabs>
        <w:suppressAutoHyphens/>
        <w:ind w:left="1701" w:hanging="850"/>
        <w:jc w:val="both"/>
        <w:rPr>
          <w:b/>
          <w:i/>
          <w:sz w:val="22"/>
          <w:szCs w:val="22"/>
        </w:rPr>
      </w:pPr>
      <w:r w:rsidRPr="003D584F">
        <w:rPr>
          <w:b/>
          <w:sz w:val="22"/>
          <w:szCs w:val="22"/>
        </w:rPr>
        <w:t>Efektifitas dan efisiensi operasi.</w:t>
      </w:r>
    </w:p>
    <w:p w:rsidR="003D584F" w:rsidRPr="003D584F" w:rsidRDefault="003D584F" w:rsidP="003D584F">
      <w:pPr>
        <w:jc w:val="both"/>
        <w:rPr>
          <w:sz w:val="22"/>
          <w:szCs w:val="22"/>
        </w:rPr>
      </w:pPr>
    </w:p>
    <w:p w:rsidR="003D584F" w:rsidRPr="003D584F" w:rsidRDefault="003D584F" w:rsidP="003D584F">
      <w:pPr>
        <w:ind w:firstLine="709"/>
        <w:jc w:val="both"/>
        <w:rPr>
          <w:sz w:val="22"/>
          <w:szCs w:val="22"/>
        </w:rPr>
      </w:pPr>
      <w:r w:rsidRPr="003D584F">
        <w:rPr>
          <w:sz w:val="22"/>
          <w:szCs w:val="22"/>
        </w:rPr>
        <w:t>Pada intinya mengenai pengertian pengendalian internal organisasi adalah suatu proses yang sistematis yang digunakan para pengelola organisasi untuk meyakinkan bahwa operasi atau pelaksanaan kegiatan yang dilakukan guna mencapai tujuan organisasi telah sesuai dengan peraturan maupun standar kerja yang telah ditentukan. Sebagaimana pendapat lain dari Sadler dalam Bustami (</w:t>
      </w:r>
      <w:proofErr w:type="gramStart"/>
      <w:r w:rsidRPr="003D584F">
        <w:rPr>
          <w:sz w:val="22"/>
          <w:szCs w:val="22"/>
        </w:rPr>
        <w:t>1994 :</w:t>
      </w:r>
      <w:proofErr w:type="gramEnd"/>
      <w:r w:rsidRPr="003D584F">
        <w:rPr>
          <w:sz w:val="22"/>
          <w:szCs w:val="22"/>
        </w:rPr>
        <w:t xml:space="preserve"> 26) bahwa :</w:t>
      </w:r>
    </w:p>
    <w:p w:rsidR="003D584F" w:rsidRPr="003D584F" w:rsidRDefault="003D584F" w:rsidP="003D584F">
      <w:pPr>
        <w:ind w:left="851"/>
        <w:jc w:val="both"/>
        <w:rPr>
          <w:b/>
          <w:sz w:val="22"/>
          <w:szCs w:val="22"/>
        </w:rPr>
      </w:pPr>
      <w:proofErr w:type="gramStart"/>
      <w:r w:rsidRPr="003D584F">
        <w:rPr>
          <w:b/>
          <w:sz w:val="22"/>
          <w:szCs w:val="22"/>
        </w:rPr>
        <w:t>Pengendalian merupakan salah satu fungsi dari manajemen.</w:t>
      </w:r>
      <w:proofErr w:type="gramEnd"/>
      <w:r w:rsidRPr="003D584F">
        <w:rPr>
          <w:b/>
          <w:sz w:val="22"/>
          <w:szCs w:val="22"/>
        </w:rPr>
        <w:t xml:space="preserve"> Oleh karena itu pengendalian sangat penting karena pengendalian merupakan </w:t>
      </w:r>
      <w:proofErr w:type="gramStart"/>
      <w:r w:rsidRPr="003D584F">
        <w:rPr>
          <w:b/>
          <w:sz w:val="22"/>
          <w:szCs w:val="22"/>
        </w:rPr>
        <w:t>cara</w:t>
      </w:r>
      <w:proofErr w:type="gramEnd"/>
      <w:r w:rsidRPr="003D584F">
        <w:rPr>
          <w:b/>
          <w:sz w:val="22"/>
          <w:szCs w:val="22"/>
        </w:rPr>
        <w:t xml:space="preserve"> para manajer atau pimpinan untuk mengetahui apakah tujuan-tujuan organisasi itu tercapai atau tidak. Dalam kehidupan organisasi, manajer atau pimpinan perlu mengetahui tingkat yang paling bawah atau dilapangan, dan harus mampu menggunakan pengaruhnya terhadap </w:t>
      </w:r>
      <w:proofErr w:type="gramStart"/>
      <w:r w:rsidRPr="003D584F">
        <w:rPr>
          <w:b/>
          <w:sz w:val="22"/>
          <w:szCs w:val="22"/>
        </w:rPr>
        <w:t>apa</w:t>
      </w:r>
      <w:proofErr w:type="gramEnd"/>
      <w:r w:rsidRPr="003D584F">
        <w:rPr>
          <w:b/>
          <w:sz w:val="22"/>
          <w:szCs w:val="22"/>
        </w:rPr>
        <w:t xml:space="preserve"> yang terjadi, sehingga bisa mencapai hasil yang diinginkan.</w:t>
      </w:r>
    </w:p>
    <w:p w:rsidR="003D584F" w:rsidRPr="003D584F" w:rsidRDefault="003D584F" w:rsidP="003D584F">
      <w:pPr>
        <w:ind w:left="1440"/>
        <w:jc w:val="both"/>
        <w:rPr>
          <w:sz w:val="22"/>
          <w:szCs w:val="22"/>
        </w:rPr>
      </w:pPr>
    </w:p>
    <w:p w:rsidR="003D584F" w:rsidRPr="003D584F" w:rsidRDefault="003D584F" w:rsidP="003D584F">
      <w:pPr>
        <w:ind w:firstLine="709"/>
        <w:jc w:val="both"/>
        <w:rPr>
          <w:sz w:val="22"/>
          <w:szCs w:val="22"/>
        </w:rPr>
      </w:pPr>
      <w:r w:rsidRPr="003D584F">
        <w:rPr>
          <w:sz w:val="22"/>
          <w:szCs w:val="22"/>
        </w:rPr>
        <w:lastRenderedPageBreak/>
        <w:t xml:space="preserve">Pengendalian sangat terkait dengan kebijakan yang diimplementasikan dalam </w:t>
      </w:r>
      <w:proofErr w:type="gramStart"/>
      <w:r w:rsidRPr="003D584F">
        <w:rPr>
          <w:sz w:val="22"/>
          <w:szCs w:val="22"/>
        </w:rPr>
        <w:t>apa</w:t>
      </w:r>
      <w:proofErr w:type="gramEnd"/>
      <w:r w:rsidRPr="003D584F">
        <w:rPr>
          <w:sz w:val="22"/>
          <w:szCs w:val="22"/>
        </w:rPr>
        <w:t xml:space="preserve"> yang terjadi disuatu manajemen terutama di dalam organisasi pemerintah. </w:t>
      </w:r>
      <w:proofErr w:type="gramStart"/>
      <w:r w:rsidRPr="003D584F">
        <w:rPr>
          <w:sz w:val="22"/>
          <w:szCs w:val="22"/>
        </w:rPr>
        <w:t>Pengendalian dalam suatu organisasi sangat penting terutama dalam pelaksanaan implementasi kebijakan yang dirumuskan ataupun dilaksanakan dalam suatu program pemerintah.Sehubungan dengan hal itu, pengendalian membantu manajer atau pimpinan memonitor efektifitas perencanaan, pengorganisasian, dan kepemimpinan, serta mengambil tindakan korektif.</w:t>
      </w:r>
      <w:proofErr w:type="gramEnd"/>
    </w:p>
    <w:p w:rsidR="003D584F" w:rsidRPr="003D584F" w:rsidRDefault="003D584F" w:rsidP="003D584F">
      <w:pPr>
        <w:pStyle w:val="BodyTextIndent"/>
        <w:ind w:firstLine="709"/>
        <w:rPr>
          <w:sz w:val="22"/>
          <w:szCs w:val="22"/>
          <w:lang w:val="id-ID"/>
        </w:rPr>
      </w:pPr>
      <w:r w:rsidRPr="003D584F">
        <w:rPr>
          <w:sz w:val="22"/>
          <w:szCs w:val="22"/>
          <w:lang w:val="id-ID"/>
        </w:rPr>
        <w:t>Pengendalian mempunyai beberapa faktor sebagaimana dikemukakan oleh Anthony (2002:3) bahwa pengendalian mempunyai 4 faktor yaitu sebagai berikut:</w:t>
      </w:r>
    </w:p>
    <w:p w:rsidR="003D584F" w:rsidRPr="003D584F" w:rsidRDefault="003D584F" w:rsidP="00CB190C">
      <w:pPr>
        <w:pStyle w:val="BodyTextIndent"/>
        <w:numPr>
          <w:ilvl w:val="0"/>
          <w:numId w:val="19"/>
        </w:numPr>
        <w:tabs>
          <w:tab w:val="clear" w:pos="1440"/>
        </w:tabs>
        <w:suppressAutoHyphens/>
        <w:ind w:left="1134" w:hanging="283"/>
        <w:rPr>
          <w:b/>
          <w:sz w:val="22"/>
          <w:szCs w:val="22"/>
          <w:lang w:val="id-ID"/>
        </w:rPr>
      </w:pPr>
      <w:r w:rsidRPr="003D584F">
        <w:rPr>
          <w:b/>
          <w:bCs/>
          <w:i/>
          <w:iCs/>
          <w:sz w:val="22"/>
          <w:szCs w:val="22"/>
          <w:lang w:val="id-ID"/>
        </w:rPr>
        <w:t>Detektor</w:t>
      </w:r>
      <w:r w:rsidRPr="003D584F">
        <w:rPr>
          <w:b/>
          <w:i/>
          <w:iCs/>
          <w:sz w:val="22"/>
          <w:szCs w:val="22"/>
        </w:rPr>
        <w:t>,</w:t>
      </w:r>
      <w:r w:rsidRPr="003D584F">
        <w:rPr>
          <w:b/>
          <w:sz w:val="22"/>
          <w:szCs w:val="22"/>
        </w:rPr>
        <w:t>y</w:t>
      </w:r>
      <w:r w:rsidRPr="003D584F">
        <w:rPr>
          <w:b/>
          <w:sz w:val="22"/>
          <w:szCs w:val="22"/>
          <w:lang w:val="id-ID"/>
        </w:rPr>
        <w:t>aitu melaporkan apa yang sedang terjadi atas organisasi atau lembaga</w:t>
      </w:r>
    </w:p>
    <w:p w:rsidR="003D584F" w:rsidRPr="003D584F" w:rsidRDefault="003D584F" w:rsidP="00CB190C">
      <w:pPr>
        <w:pStyle w:val="BodyTextIndent"/>
        <w:numPr>
          <w:ilvl w:val="0"/>
          <w:numId w:val="19"/>
        </w:numPr>
        <w:tabs>
          <w:tab w:val="clear" w:pos="1440"/>
        </w:tabs>
        <w:suppressAutoHyphens/>
        <w:ind w:left="1134" w:hanging="283"/>
        <w:rPr>
          <w:b/>
          <w:sz w:val="22"/>
          <w:szCs w:val="22"/>
          <w:lang w:val="id-ID"/>
        </w:rPr>
      </w:pPr>
      <w:r w:rsidRPr="003D584F">
        <w:rPr>
          <w:b/>
          <w:bCs/>
          <w:i/>
          <w:iCs/>
          <w:sz w:val="22"/>
          <w:szCs w:val="22"/>
          <w:lang w:val="id-ID"/>
        </w:rPr>
        <w:t>Assessor</w:t>
      </w:r>
      <w:r w:rsidRPr="003D584F">
        <w:rPr>
          <w:b/>
          <w:sz w:val="22"/>
          <w:szCs w:val="22"/>
        </w:rPr>
        <w:t>,</w:t>
      </w:r>
      <w:r w:rsidRPr="003D584F">
        <w:rPr>
          <w:b/>
          <w:sz w:val="22"/>
          <w:szCs w:val="22"/>
          <w:lang w:val="id-ID"/>
        </w:rPr>
        <w:t xml:space="preserve"> adalah membandingkan informasi ini dengan keadaan yang diinginkan</w:t>
      </w:r>
    </w:p>
    <w:p w:rsidR="003D584F" w:rsidRPr="003D584F" w:rsidRDefault="003D584F" w:rsidP="00CB190C">
      <w:pPr>
        <w:pStyle w:val="BodyTextIndent"/>
        <w:numPr>
          <w:ilvl w:val="0"/>
          <w:numId w:val="19"/>
        </w:numPr>
        <w:tabs>
          <w:tab w:val="clear" w:pos="1440"/>
        </w:tabs>
        <w:suppressAutoHyphens/>
        <w:ind w:left="1134" w:hanging="283"/>
        <w:rPr>
          <w:b/>
          <w:sz w:val="22"/>
          <w:szCs w:val="22"/>
          <w:lang w:val="id-ID"/>
        </w:rPr>
      </w:pPr>
      <w:r w:rsidRPr="003D584F">
        <w:rPr>
          <w:b/>
          <w:bCs/>
          <w:i/>
          <w:iCs/>
          <w:sz w:val="22"/>
          <w:szCs w:val="22"/>
          <w:lang w:val="id-ID"/>
        </w:rPr>
        <w:t>Effektor</w:t>
      </w:r>
      <w:r w:rsidRPr="003D584F">
        <w:rPr>
          <w:b/>
          <w:sz w:val="22"/>
          <w:szCs w:val="22"/>
        </w:rPr>
        <w:t>,m</w:t>
      </w:r>
      <w:r w:rsidRPr="003D584F">
        <w:rPr>
          <w:b/>
          <w:sz w:val="22"/>
          <w:szCs w:val="22"/>
          <w:lang w:val="id-ID"/>
        </w:rPr>
        <w:t>elakukan tindakan koreksi terhadap perbedaan yang signifikan antara keadaan aktual dengan keadaan yang diingi</w:t>
      </w:r>
      <w:r w:rsidRPr="003D584F">
        <w:rPr>
          <w:b/>
          <w:sz w:val="22"/>
          <w:szCs w:val="22"/>
        </w:rPr>
        <w:t>n</w:t>
      </w:r>
      <w:r w:rsidRPr="003D584F">
        <w:rPr>
          <w:b/>
          <w:sz w:val="22"/>
          <w:szCs w:val="22"/>
          <w:lang w:val="id-ID"/>
        </w:rPr>
        <w:t>kan untuk diterima.</w:t>
      </w:r>
    </w:p>
    <w:p w:rsidR="003D584F" w:rsidRPr="003D584F" w:rsidRDefault="003D584F" w:rsidP="00CB190C">
      <w:pPr>
        <w:pStyle w:val="BodyTextIndent"/>
        <w:numPr>
          <w:ilvl w:val="0"/>
          <w:numId w:val="19"/>
        </w:numPr>
        <w:tabs>
          <w:tab w:val="clear" w:pos="1440"/>
        </w:tabs>
        <w:suppressAutoHyphens/>
        <w:ind w:left="1134" w:hanging="283"/>
        <w:rPr>
          <w:sz w:val="22"/>
          <w:szCs w:val="22"/>
          <w:lang w:val="id-ID"/>
        </w:rPr>
      </w:pPr>
      <w:r w:rsidRPr="003D584F">
        <w:rPr>
          <w:b/>
          <w:bCs/>
          <w:i/>
          <w:iCs/>
          <w:sz w:val="22"/>
          <w:szCs w:val="22"/>
          <w:lang w:val="id-ID"/>
        </w:rPr>
        <w:t>Sistem komunikasi</w:t>
      </w:r>
      <w:r w:rsidRPr="003D584F">
        <w:rPr>
          <w:b/>
          <w:bCs/>
          <w:i/>
          <w:iCs/>
          <w:sz w:val="22"/>
          <w:szCs w:val="22"/>
        </w:rPr>
        <w:t>,</w:t>
      </w:r>
      <w:r w:rsidRPr="003D584F">
        <w:rPr>
          <w:b/>
          <w:sz w:val="22"/>
          <w:szCs w:val="22"/>
          <w:lang w:val="id-ID"/>
        </w:rPr>
        <w:t xml:space="preserve"> yaitu memberitahukan para pimpinan apa yang sedang terjadi dan bagaimana membandingkan dengan keadaan yang diinginkan.</w:t>
      </w:r>
    </w:p>
    <w:p w:rsidR="003D584F" w:rsidRPr="003D584F" w:rsidRDefault="003D584F" w:rsidP="003D584F">
      <w:pPr>
        <w:ind w:firstLine="709"/>
        <w:jc w:val="both"/>
        <w:rPr>
          <w:sz w:val="22"/>
          <w:szCs w:val="22"/>
        </w:rPr>
      </w:pPr>
    </w:p>
    <w:p w:rsidR="003D584F" w:rsidRPr="003D584F" w:rsidRDefault="003D584F" w:rsidP="003D584F">
      <w:pPr>
        <w:ind w:firstLine="709"/>
        <w:jc w:val="both"/>
        <w:rPr>
          <w:sz w:val="22"/>
          <w:szCs w:val="22"/>
        </w:rPr>
      </w:pPr>
      <w:r w:rsidRPr="003D584F">
        <w:rPr>
          <w:sz w:val="22"/>
          <w:szCs w:val="22"/>
        </w:rPr>
        <w:t xml:space="preserve">Selain untuk menjaga agar pelaksanaan implementasi kebijakan sesuai dengan </w:t>
      </w:r>
      <w:proofErr w:type="gramStart"/>
      <w:r w:rsidRPr="003D584F">
        <w:rPr>
          <w:sz w:val="22"/>
          <w:szCs w:val="22"/>
        </w:rPr>
        <w:t>apa</w:t>
      </w:r>
      <w:proofErr w:type="gramEnd"/>
      <w:r w:rsidRPr="003D584F">
        <w:rPr>
          <w:sz w:val="22"/>
          <w:szCs w:val="22"/>
        </w:rPr>
        <w:t xml:space="preserve"> yang telah ditentukan baik tujuan maupun langkah-langkah dan prosedur pencapaian tujuan, pengendalian juga diharapkan untuk bisa meningkatkan kinerja organisasi, untuk itu maka dikenal Model Pengendalian Umpan Balik. Sebagaimana dikemukakan oleh Daft (2006:528-532) yang pada dasarnya mengatakan </w:t>
      </w:r>
      <w:proofErr w:type="gramStart"/>
      <w:r w:rsidRPr="003D584F">
        <w:rPr>
          <w:sz w:val="22"/>
          <w:szCs w:val="22"/>
        </w:rPr>
        <w:t>bahwa :</w:t>
      </w:r>
      <w:proofErr w:type="gramEnd"/>
    </w:p>
    <w:p w:rsidR="003D584F" w:rsidRPr="00DF6B01" w:rsidRDefault="003D584F" w:rsidP="00DF6B01">
      <w:pPr>
        <w:ind w:left="851"/>
        <w:jc w:val="both"/>
        <w:rPr>
          <w:i/>
          <w:sz w:val="22"/>
          <w:szCs w:val="22"/>
        </w:rPr>
      </w:pPr>
      <w:proofErr w:type="gramStart"/>
      <w:r w:rsidRPr="003D584F">
        <w:rPr>
          <w:b/>
          <w:sz w:val="22"/>
          <w:szCs w:val="22"/>
        </w:rPr>
        <w:t>Sistem pengendalian yang didesain dengan baik melibatkan penggunaan umpan balik (feed back) untuk menentukan apakah kinerja yang ada memenuhi standar-standar kinerja yang ditentukan.</w:t>
      </w:r>
      <w:proofErr w:type="gramEnd"/>
      <w:r w:rsidRPr="003D584F">
        <w:rPr>
          <w:b/>
          <w:sz w:val="22"/>
          <w:szCs w:val="22"/>
        </w:rPr>
        <w:t xml:space="preserve"> Para manajer membuat sistem pengendalian umpan balik yang terdiri dari empat langkah </w:t>
      </w:r>
      <w:proofErr w:type="gramStart"/>
      <w:r w:rsidRPr="003D584F">
        <w:rPr>
          <w:b/>
          <w:sz w:val="22"/>
          <w:szCs w:val="22"/>
        </w:rPr>
        <w:t>utama :</w:t>
      </w:r>
      <w:r w:rsidRPr="00DF6B01">
        <w:rPr>
          <w:b/>
          <w:sz w:val="22"/>
          <w:szCs w:val="22"/>
        </w:rPr>
        <w:t>menentukan</w:t>
      </w:r>
      <w:proofErr w:type="gramEnd"/>
      <w:r w:rsidRPr="00DF6B01">
        <w:rPr>
          <w:b/>
          <w:sz w:val="22"/>
          <w:szCs w:val="22"/>
        </w:rPr>
        <w:t xml:space="preserve"> standar, mengukur kinerja, membandingkan kinerja dengan standar, dan melakukan koreksi seperlunya</w:t>
      </w:r>
      <w:r w:rsidRPr="00DF6B01">
        <w:rPr>
          <w:i/>
          <w:sz w:val="22"/>
          <w:szCs w:val="22"/>
        </w:rPr>
        <w:t>.</w:t>
      </w:r>
    </w:p>
    <w:p w:rsidR="00E479BD" w:rsidRPr="00DF6B01" w:rsidRDefault="00E479BD" w:rsidP="00DF6B01">
      <w:pPr>
        <w:ind w:firstLine="748"/>
        <w:jc w:val="both"/>
        <w:rPr>
          <w:sz w:val="22"/>
          <w:szCs w:val="22"/>
        </w:rPr>
      </w:pPr>
      <w:r w:rsidRPr="00DF6B01">
        <w:rPr>
          <w:sz w:val="22"/>
          <w:szCs w:val="22"/>
          <w:lang w:val="id-ID"/>
        </w:rPr>
        <w:t>.</w:t>
      </w:r>
    </w:p>
    <w:p w:rsidR="00A80A4B" w:rsidRPr="00DF6B01" w:rsidRDefault="00A80A4B" w:rsidP="00DF6B01">
      <w:pPr>
        <w:widowControl w:val="0"/>
        <w:autoSpaceDE w:val="0"/>
        <w:autoSpaceDN w:val="0"/>
        <w:jc w:val="both"/>
        <w:rPr>
          <w:b/>
          <w:bCs/>
          <w:kern w:val="2"/>
          <w:sz w:val="22"/>
          <w:szCs w:val="22"/>
          <w:lang w:val="id-ID"/>
        </w:rPr>
      </w:pPr>
      <w:r w:rsidRPr="00DF6B01">
        <w:rPr>
          <w:b/>
          <w:bCs/>
          <w:kern w:val="2"/>
          <w:sz w:val="22"/>
          <w:szCs w:val="22"/>
        </w:rPr>
        <w:t>2</w:t>
      </w:r>
      <w:r w:rsidRPr="00DF6B01">
        <w:rPr>
          <w:b/>
          <w:bCs/>
          <w:kern w:val="2"/>
          <w:sz w:val="22"/>
          <w:szCs w:val="22"/>
          <w:lang w:val="id-ID"/>
        </w:rPr>
        <w:t>.</w:t>
      </w:r>
      <w:r w:rsidR="00D80E0A" w:rsidRPr="00DF6B01">
        <w:rPr>
          <w:b/>
          <w:bCs/>
          <w:kern w:val="2"/>
          <w:sz w:val="22"/>
          <w:szCs w:val="22"/>
          <w:lang w:val="id-ID"/>
        </w:rPr>
        <w:t>1.</w:t>
      </w:r>
      <w:r w:rsidR="00D80E0A" w:rsidRPr="00DF6B01">
        <w:rPr>
          <w:b/>
          <w:bCs/>
          <w:kern w:val="2"/>
          <w:sz w:val="22"/>
          <w:szCs w:val="22"/>
        </w:rPr>
        <w:t>2</w:t>
      </w:r>
      <w:r w:rsidRPr="00DF6B01">
        <w:rPr>
          <w:b/>
          <w:bCs/>
          <w:kern w:val="2"/>
          <w:sz w:val="22"/>
          <w:szCs w:val="22"/>
          <w:lang w:val="id-ID"/>
        </w:rPr>
        <w:t xml:space="preserve">. </w:t>
      </w:r>
      <w:r w:rsidR="003D584F" w:rsidRPr="00DF6B01">
        <w:rPr>
          <w:b/>
          <w:sz w:val="22"/>
          <w:szCs w:val="22"/>
        </w:rPr>
        <w:t xml:space="preserve">Lingkup </w:t>
      </w:r>
      <w:r w:rsidR="003D584F" w:rsidRPr="00DF6B01">
        <w:rPr>
          <w:b/>
          <w:bCs/>
          <w:sz w:val="22"/>
          <w:szCs w:val="22"/>
        </w:rPr>
        <w:t>Efektivitas</w:t>
      </w:r>
      <w:r w:rsidR="003D584F" w:rsidRPr="00DF6B01">
        <w:rPr>
          <w:b/>
          <w:sz w:val="22"/>
          <w:szCs w:val="22"/>
        </w:rPr>
        <w:t xml:space="preserve"> Kerja Pegawai</w:t>
      </w:r>
    </w:p>
    <w:p w:rsidR="00DF6B01" w:rsidRPr="00DF6B01" w:rsidRDefault="00DF6B01" w:rsidP="00DF6B01">
      <w:pPr>
        <w:ind w:firstLine="709"/>
        <w:jc w:val="both"/>
        <w:rPr>
          <w:sz w:val="22"/>
          <w:szCs w:val="22"/>
        </w:rPr>
      </w:pPr>
      <w:r w:rsidRPr="00DF6B01">
        <w:rPr>
          <w:bCs/>
          <w:sz w:val="22"/>
          <w:szCs w:val="22"/>
        </w:rPr>
        <w:t>Pengertian Efektivitas adalah</w:t>
      </w:r>
      <w:r w:rsidRPr="00DF6B01">
        <w:rPr>
          <w:sz w:val="22"/>
          <w:szCs w:val="22"/>
        </w:rPr>
        <w:t xml:space="preserve"> suatu kosa kata dalam Bahasa Indonesia yang berasal dari bahasa inggris yaitu: “Effective” yang berarti berhasil ditaati, </w:t>
      </w:r>
      <w:r w:rsidRPr="00DF6B01">
        <w:rPr>
          <w:sz w:val="22"/>
          <w:szCs w:val="22"/>
        </w:rPr>
        <w:lastRenderedPageBreak/>
        <w:t xml:space="preserve">mengesahkan, mujarab dan mujur. </w:t>
      </w:r>
      <w:proofErr w:type="gramStart"/>
      <w:r w:rsidRPr="00DF6B01">
        <w:rPr>
          <w:sz w:val="22"/>
          <w:szCs w:val="22"/>
        </w:rPr>
        <w:t>Dari sederetan arti di atas, maka yang paling tepat adalah berhasil dengan baik.</w:t>
      </w:r>
      <w:proofErr w:type="gramEnd"/>
      <w:r w:rsidRPr="00DF6B01">
        <w:rPr>
          <w:sz w:val="22"/>
          <w:szCs w:val="22"/>
        </w:rPr>
        <w:t xml:space="preserve"> Jika seseorang dapat bekerja dengan baik maka </w:t>
      </w:r>
      <w:proofErr w:type="gramStart"/>
      <w:r w:rsidRPr="00DF6B01">
        <w:rPr>
          <w:sz w:val="22"/>
          <w:szCs w:val="22"/>
        </w:rPr>
        <w:t>ia</w:t>
      </w:r>
      <w:proofErr w:type="gramEnd"/>
      <w:r w:rsidRPr="00DF6B01">
        <w:rPr>
          <w:sz w:val="22"/>
          <w:szCs w:val="22"/>
        </w:rPr>
        <w:t xml:space="preserve"> dapat dikatakan bekerja dengan efektif. Dalam pelaksanaan kerja selalu memakai 5 sumber usaha yaitu Pikiran, Tenaga</w:t>
      </w:r>
      <w:proofErr w:type="gramStart"/>
      <w:r w:rsidRPr="00DF6B01">
        <w:rPr>
          <w:sz w:val="22"/>
          <w:szCs w:val="22"/>
        </w:rPr>
        <w:t>,  Waktu</w:t>
      </w:r>
      <w:proofErr w:type="gramEnd"/>
      <w:r w:rsidRPr="00DF6B01">
        <w:rPr>
          <w:sz w:val="22"/>
          <w:szCs w:val="22"/>
        </w:rPr>
        <w:t xml:space="preserve">, Uang, dan Benda. </w:t>
      </w:r>
      <w:proofErr w:type="gramStart"/>
      <w:r w:rsidRPr="00DF6B01">
        <w:rPr>
          <w:sz w:val="22"/>
          <w:szCs w:val="22"/>
        </w:rPr>
        <w:t>Walaupun gabungan yang berbeda untuk masing-masing jenis pekerjaan pada umumnya orang melakukan kegiatan tertentu ingin memeperoleh hasil yang maksimal.</w:t>
      </w:r>
      <w:proofErr w:type="gramEnd"/>
      <w:r w:rsidRPr="00DF6B01">
        <w:rPr>
          <w:sz w:val="22"/>
          <w:szCs w:val="22"/>
        </w:rPr>
        <w:t xml:space="preserve"> Tetapi permasalahan efektivitas itu menyangkut banyak hal, oleh karena itu para ahli memberikan defenisi yang beragam untuk menjelaskan apa arti </w:t>
      </w:r>
      <w:proofErr w:type="gramStart"/>
      <w:r w:rsidRPr="00DF6B01">
        <w:rPr>
          <w:sz w:val="22"/>
          <w:szCs w:val="22"/>
        </w:rPr>
        <w:t>batasan  dari</w:t>
      </w:r>
      <w:proofErr w:type="gramEnd"/>
      <w:r w:rsidRPr="00DF6B01">
        <w:rPr>
          <w:sz w:val="22"/>
          <w:szCs w:val="22"/>
        </w:rPr>
        <w:t xml:space="preserve"> pengertian efektivitas itu.</w:t>
      </w:r>
    </w:p>
    <w:p w:rsidR="00DF6B01" w:rsidRPr="00DF6B01" w:rsidRDefault="00DF6B01" w:rsidP="00DF6B01">
      <w:pPr>
        <w:ind w:firstLine="709"/>
        <w:jc w:val="both"/>
        <w:rPr>
          <w:sz w:val="22"/>
          <w:szCs w:val="22"/>
        </w:rPr>
      </w:pPr>
      <w:bookmarkStart w:id="0" w:name="more"/>
      <w:bookmarkEnd w:id="0"/>
      <w:r w:rsidRPr="00DF6B01">
        <w:rPr>
          <w:sz w:val="22"/>
          <w:szCs w:val="22"/>
        </w:rPr>
        <w:t xml:space="preserve">Amin Tunggul Widjaya (1993:32) mengemukakan: “Efektivitas adalah hasil membuat keputusan yang mengarahkan melakukan sesuatu dengan benar, yang membantu memenuhi Sistem Komunikasi suatu perusahaan atau pencapaian tujuan”. Selanjutnya Permata Wesha (1992:148) </w:t>
      </w:r>
      <w:proofErr w:type="gramStart"/>
      <w:r w:rsidRPr="00DF6B01">
        <w:rPr>
          <w:sz w:val="22"/>
          <w:szCs w:val="22"/>
        </w:rPr>
        <w:t>mengatakan :</w:t>
      </w:r>
      <w:proofErr w:type="gramEnd"/>
      <w:r w:rsidRPr="00DF6B01">
        <w:rPr>
          <w:sz w:val="22"/>
          <w:szCs w:val="22"/>
        </w:rPr>
        <w:t xml:space="preserve"> Efektivitas adalah keadaan atau kemampuan berhasilnya suatu kerja yang dilakukan oleh manusia untuk memberikan guna yang diharapkan. Untuk melihat efektivitas kerja pada umumnya dipakai empat macam pertimbangan </w:t>
      </w:r>
      <w:proofErr w:type="gramStart"/>
      <w:r w:rsidRPr="00DF6B01">
        <w:rPr>
          <w:sz w:val="22"/>
          <w:szCs w:val="22"/>
        </w:rPr>
        <w:t>yaitu :</w:t>
      </w:r>
      <w:proofErr w:type="gramEnd"/>
      <w:r w:rsidRPr="00DF6B01">
        <w:rPr>
          <w:sz w:val="22"/>
          <w:szCs w:val="22"/>
        </w:rPr>
        <w:t xml:space="preserve"> Pertimbangan ekonomi, Pertimbangan fisiologi, Pertimbangan Psikologi dan Pertimbangan Sosial”.</w:t>
      </w:r>
    </w:p>
    <w:p w:rsidR="00DF6B01" w:rsidRPr="00DF6B01" w:rsidRDefault="00DF6B01" w:rsidP="00DF6B01">
      <w:pPr>
        <w:ind w:firstLine="709"/>
        <w:jc w:val="both"/>
        <w:rPr>
          <w:sz w:val="22"/>
          <w:szCs w:val="22"/>
        </w:rPr>
      </w:pPr>
      <w:proofErr w:type="gramStart"/>
      <w:r w:rsidRPr="00DF6B01">
        <w:rPr>
          <w:sz w:val="22"/>
          <w:szCs w:val="22"/>
        </w:rPr>
        <w:t>Berdasarkan beberapa pengertian di atas dapat disimpulkan efektivitas merupakan suatu keadaan yang menunjukkan keberhasilan kerja yang ditetapkan.</w:t>
      </w:r>
      <w:proofErr w:type="gramEnd"/>
      <w:r w:rsidRPr="00DF6B01">
        <w:rPr>
          <w:sz w:val="22"/>
          <w:szCs w:val="22"/>
        </w:rPr>
        <w:t xml:space="preserve"> Efektivitas kerja adalah penyelesaian pekerjaan tepat pada waktu yang telah ditentukan, artinya pelaksanaan suatu tugas ditandai baik atau tidak, sangat tergantung pada penyelesaian tugas tersebut bagaimana </w:t>
      </w:r>
      <w:proofErr w:type="gramStart"/>
      <w:r w:rsidRPr="00DF6B01">
        <w:rPr>
          <w:sz w:val="22"/>
          <w:szCs w:val="22"/>
        </w:rPr>
        <w:t>cara</w:t>
      </w:r>
      <w:proofErr w:type="gramEnd"/>
      <w:r w:rsidRPr="00DF6B01">
        <w:rPr>
          <w:sz w:val="22"/>
          <w:szCs w:val="22"/>
        </w:rPr>
        <w:t xml:space="preserve"> melaksanakannya, dan berapa biaya yang dikeluarkan untuk itu. </w:t>
      </w:r>
      <w:proofErr w:type="gramStart"/>
      <w:r w:rsidRPr="00DF6B01">
        <w:rPr>
          <w:sz w:val="22"/>
          <w:szCs w:val="22"/>
        </w:rPr>
        <w:t>Hal ini lebih menekankan pada penyelesaian tugas yang telah ditentukan sebelumnya.Sarwoto (1990:126) mengistilahkan efektivitas dengan “berhasil guna” yaitu pelayanan yang baik corak dan mutunya benar-benar sesuai kebutuhan dalam pencapaian tujuan organisasi.</w:t>
      </w:r>
      <w:proofErr w:type="gramEnd"/>
    </w:p>
    <w:p w:rsidR="00DF6B01" w:rsidRPr="00DF6B01" w:rsidRDefault="00DF6B01" w:rsidP="00DF6B01">
      <w:pPr>
        <w:ind w:firstLine="709"/>
        <w:jc w:val="both"/>
        <w:rPr>
          <w:sz w:val="22"/>
          <w:szCs w:val="22"/>
        </w:rPr>
      </w:pPr>
      <w:r w:rsidRPr="00DF6B01">
        <w:rPr>
          <w:sz w:val="22"/>
          <w:szCs w:val="22"/>
        </w:rPr>
        <w:t>Berdasarkan pendapat yang dikemukakan ahli di atas maka dapat disimpulkan bahwa efektivitas kerja berhubungan dengan hasil yang telah ditentukan sebelumnya.Satu hal yang perlu digarisbawahi, efektivitas kerja tidak dapat dipisahkan dengan efisiensi kerja.Efesiensi kerja berhubungan dengan biaya, tenaga, mutu dan pemikiran.Jadi efektivitas kerja adalah kemampuan untuk memilih tujuan yang tepat dalam mencapai suatu tujuan tertentu atau efektivitas kerja dapat juga diartikan dengan hasil guna penekanannya pada efeknya, atau hasil tanpa kurang memperdulikan pengorbanan yang perlu diberikan oleh hasil tersebut. </w:t>
      </w:r>
    </w:p>
    <w:p w:rsidR="00DF6B01" w:rsidRPr="00DF6B01" w:rsidRDefault="00DF6B01" w:rsidP="00DF6B01">
      <w:pPr>
        <w:ind w:firstLine="709"/>
        <w:jc w:val="both"/>
        <w:rPr>
          <w:sz w:val="22"/>
          <w:szCs w:val="22"/>
        </w:rPr>
      </w:pPr>
      <w:proofErr w:type="gramStart"/>
      <w:r w:rsidRPr="00DF6B01">
        <w:rPr>
          <w:sz w:val="22"/>
          <w:szCs w:val="22"/>
        </w:rPr>
        <w:lastRenderedPageBreak/>
        <w:t>Jadi efektivitas kerja dalam organisasi merupakan usaha untuk mencapai prestasi yang maksimal dengan menggunakan sumber daya yang tersedia dalam waktu yang relatif singkat tanpa menunggu keseimbangan tujuan alat dan tenaga serta waktu.</w:t>
      </w:r>
      <w:proofErr w:type="gramEnd"/>
      <w:r w:rsidRPr="00DF6B01">
        <w:rPr>
          <w:sz w:val="22"/>
          <w:szCs w:val="22"/>
        </w:rPr>
        <w:t xml:space="preserve"> Apa yang dimaksud dengan efektivitas </w:t>
      </w:r>
      <w:proofErr w:type="gramStart"/>
      <w:r w:rsidRPr="00DF6B01">
        <w:rPr>
          <w:sz w:val="22"/>
          <w:szCs w:val="22"/>
        </w:rPr>
        <w:t>kerja  dipertegas</w:t>
      </w:r>
      <w:proofErr w:type="gramEnd"/>
      <w:r w:rsidRPr="00DF6B01">
        <w:rPr>
          <w:sz w:val="22"/>
          <w:szCs w:val="22"/>
        </w:rPr>
        <w:t xml:space="preserve"> Siagian (1996:19) yaitu “Penyelesaian pekerjaan tepat pada waktu yang ditentukan, artinya apabila pelaksanaan tugas dinilai baik atau tidak adalah sangat tergantung pada bilamana tugas tersebut diselesaikan dan bukan terutama menjawab tentang bagaimana melaksanakan serta berapa biaya yang dikeluarkan untuk pekerjaan tersebut”.</w:t>
      </w:r>
    </w:p>
    <w:p w:rsidR="00DF6B01" w:rsidRPr="00DF6B01" w:rsidRDefault="00DF6B01" w:rsidP="00DF6B01">
      <w:pPr>
        <w:ind w:firstLine="709"/>
        <w:jc w:val="both"/>
        <w:rPr>
          <w:sz w:val="22"/>
          <w:szCs w:val="22"/>
        </w:rPr>
      </w:pPr>
      <w:r w:rsidRPr="00DF6B01">
        <w:rPr>
          <w:sz w:val="22"/>
          <w:szCs w:val="22"/>
        </w:rPr>
        <w:t xml:space="preserve">Dari definisi di atas dapatlah kiranya diinterpretasikan bahwa efektivitas kerja mengandung arti tentang penekanan pada segi waktu yang dibutuhkan untuk menyelesaikan suatu pekerjaan, dimana semakin cepat pekerjaan itu terselesaikan dengan baik sesuai dengan ketentuan yang ditetapkan, maka akan semakin baik pula efektivitas </w:t>
      </w:r>
      <w:proofErr w:type="gramStart"/>
      <w:r w:rsidRPr="00DF6B01">
        <w:rPr>
          <w:sz w:val="22"/>
          <w:szCs w:val="22"/>
        </w:rPr>
        <w:t>kerja  yang</w:t>
      </w:r>
      <w:proofErr w:type="gramEnd"/>
      <w:r w:rsidRPr="00DF6B01">
        <w:rPr>
          <w:sz w:val="22"/>
          <w:szCs w:val="22"/>
        </w:rPr>
        <w:t xml:space="preserve">  dicapai.  </w:t>
      </w:r>
      <w:proofErr w:type="gramStart"/>
      <w:r w:rsidRPr="00DF6B01">
        <w:rPr>
          <w:sz w:val="22"/>
          <w:szCs w:val="22"/>
        </w:rPr>
        <w:t>Demikian  pula</w:t>
      </w:r>
      <w:proofErr w:type="gramEnd"/>
      <w:r w:rsidRPr="00DF6B01">
        <w:rPr>
          <w:sz w:val="22"/>
          <w:szCs w:val="22"/>
        </w:rPr>
        <w:t xml:space="preserve">  sebaliknya  dengan  semakin lamanya pekerjaan tersebut terselesaikan, maka semakin jauh pula pekerjaan tersebut dari keefektifannya. Menurut Handoko (1999:62), pegawai mampu mencapai efektivitas kerja apabila pegawai “Menunjukkan kemampuan mengakumulasikan pemilihan tujuan yang dilaksanakan dengan peralatan yang akan dipergunakan untuk melaksanakan tujuan tersebut sehingga pekerjaan tersebut terselenggara sebagaimana yang diharapakan”.</w:t>
      </w:r>
    </w:p>
    <w:p w:rsidR="00DF6B01" w:rsidRPr="00DF6B01" w:rsidRDefault="00DF6B01" w:rsidP="00DF6B01">
      <w:pPr>
        <w:ind w:firstLine="709"/>
        <w:jc w:val="both"/>
        <w:rPr>
          <w:sz w:val="22"/>
          <w:szCs w:val="22"/>
        </w:rPr>
      </w:pPr>
      <w:r w:rsidRPr="00DF6B01">
        <w:rPr>
          <w:sz w:val="22"/>
          <w:szCs w:val="22"/>
        </w:rPr>
        <w:t xml:space="preserve">Dari uraian di atas, dapat ditarik suatu kesimpulan bahwa pemilihan alternatif yang tepat sangat menentukan tingkat efektivitas kerja yang sangat tinggi dan tentunya </w:t>
      </w:r>
      <w:proofErr w:type="gramStart"/>
      <w:r w:rsidRPr="00DF6B01">
        <w:rPr>
          <w:sz w:val="22"/>
          <w:szCs w:val="22"/>
        </w:rPr>
        <w:t>akan</w:t>
      </w:r>
      <w:proofErr w:type="gramEnd"/>
      <w:r w:rsidRPr="00DF6B01">
        <w:rPr>
          <w:sz w:val="22"/>
          <w:szCs w:val="22"/>
        </w:rPr>
        <w:t xml:space="preserve"> sangat berpengaruh besar terhadap kualitas dari hasil pekerjaan dan kualitas pekerjaan itu sendiri.</w:t>
      </w:r>
    </w:p>
    <w:p w:rsidR="00991F88" w:rsidRPr="00DF6B01" w:rsidRDefault="00DF6B01" w:rsidP="00DF6B01">
      <w:pPr>
        <w:ind w:firstLine="748"/>
        <w:jc w:val="both"/>
        <w:rPr>
          <w:sz w:val="22"/>
          <w:szCs w:val="22"/>
        </w:rPr>
      </w:pPr>
      <w:r w:rsidRPr="00DF6B01">
        <w:rPr>
          <w:sz w:val="22"/>
          <w:szCs w:val="22"/>
        </w:rPr>
        <w:t xml:space="preserve">Pada dasarnya efektivitas kerja dimaksudkan untuk mengukur hasil pekerjaan yang dicapai sesuai dengan rencana, sesuai dengan kebijaksanaan atau dengan kata lain mencapai tujuan, maka hal itu dikatakan efektif. </w:t>
      </w:r>
      <w:proofErr w:type="gramStart"/>
      <w:r w:rsidRPr="00DF6B01">
        <w:rPr>
          <w:sz w:val="22"/>
          <w:szCs w:val="22"/>
        </w:rPr>
        <w:t>Nilai efektivitas pada dasarnya ditentukan oleh tercapainya tujuan organisasi serta factor kesesuian dalam melaksanakan tugas atau pekerjaannya.</w:t>
      </w:r>
      <w:proofErr w:type="gramEnd"/>
      <w:r w:rsidRPr="00DF6B01">
        <w:rPr>
          <w:sz w:val="22"/>
          <w:szCs w:val="22"/>
        </w:rPr>
        <w:t xml:space="preserve"> Jadi efektivitas kerja pada tiap-tiap organisasi </w:t>
      </w:r>
      <w:proofErr w:type="gramStart"/>
      <w:r w:rsidRPr="00DF6B01">
        <w:rPr>
          <w:sz w:val="22"/>
          <w:szCs w:val="22"/>
        </w:rPr>
        <w:t>akan</w:t>
      </w:r>
      <w:proofErr w:type="gramEnd"/>
      <w:r w:rsidRPr="00DF6B01">
        <w:rPr>
          <w:sz w:val="22"/>
          <w:szCs w:val="22"/>
        </w:rPr>
        <w:t xml:space="preserve"> berbeda-beda antara organisasi yang satu dengan organisasi yang lainnya, tergantung pada jenis dan sifat dari organisasi yang bersangkutan</w:t>
      </w:r>
      <w:r w:rsidR="00991F88" w:rsidRPr="00DF6B01">
        <w:rPr>
          <w:sz w:val="22"/>
          <w:szCs w:val="22"/>
        </w:rPr>
        <w:t>.</w:t>
      </w:r>
    </w:p>
    <w:p w:rsidR="00DF6B01" w:rsidRPr="00DF6B01" w:rsidRDefault="00DF6B01" w:rsidP="00DF6B01">
      <w:pPr>
        <w:pStyle w:val="BodyTextIndent"/>
        <w:ind w:firstLine="709"/>
        <w:rPr>
          <w:sz w:val="22"/>
          <w:szCs w:val="22"/>
        </w:rPr>
      </w:pPr>
      <w:r w:rsidRPr="00DF6B01">
        <w:rPr>
          <w:sz w:val="22"/>
          <w:szCs w:val="22"/>
        </w:rPr>
        <w:t xml:space="preserve">Upaya pertimbangan organisasi dalam proses kerja pencapaian tujuan melalui kemampuan-kemampuan pengendalian menjadi faktor penentu keberhasilan diantara sekian faktor lainnya. Bertitik tolak dari kerangka pemikiran yang disusun, peneliti mengutip pengertian tentang efektivitas menurut Steers dalam Jamin (1994:151) menyatakan bahwa efektivitas kerja pengukurannya sebagai </w:t>
      </w:r>
      <w:proofErr w:type="gramStart"/>
      <w:r w:rsidRPr="00DF6B01">
        <w:rPr>
          <w:sz w:val="22"/>
          <w:szCs w:val="22"/>
        </w:rPr>
        <w:t>berikut :</w:t>
      </w:r>
      <w:proofErr w:type="gramEnd"/>
    </w:p>
    <w:p w:rsidR="00DF6B01" w:rsidRPr="00DF6B01" w:rsidRDefault="00DF6B01" w:rsidP="00CB190C">
      <w:pPr>
        <w:pStyle w:val="TxBrp5"/>
        <w:numPr>
          <w:ilvl w:val="0"/>
          <w:numId w:val="21"/>
        </w:numPr>
        <w:tabs>
          <w:tab w:val="clear" w:pos="17085"/>
        </w:tabs>
        <w:spacing w:line="240" w:lineRule="auto"/>
        <w:ind w:left="1134" w:hanging="283"/>
        <w:jc w:val="both"/>
        <w:rPr>
          <w:b/>
          <w:sz w:val="22"/>
          <w:szCs w:val="22"/>
        </w:rPr>
      </w:pPr>
      <w:r w:rsidRPr="00DF6B01">
        <w:rPr>
          <w:b/>
          <w:i/>
          <w:iCs/>
          <w:sz w:val="22"/>
          <w:szCs w:val="22"/>
        </w:rPr>
        <w:lastRenderedPageBreak/>
        <w:t>Ketepatan kualitas</w:t>
      </w:r>
      <w:r w:rsidRPr="00DF6B01">
        <w:rPr>
          <w:b/>
          <w:sz w:val="22"/>
          <w:szCs w:val="22"/>
        </w:rPr>
        <w:t xml:space="preserve">, artinya bahwa hasil dari pekerjaan betul-betul berkualitas atau mempunyai kualitas yang tinggi sehingga organisasi </w:t>
      </w:r>
      <w:proofErr w:type="gramStart"/>
      <w:r w:rsidRPr="00DF6B01">
        <w:rPr>
          <w:b/>
          <w:sz w:val="22"/>
          <w:szCs w:val="22"/>
        </w:rPr>
        <w:t>akan</w:t>
      </w:r>
      <w:proofErr w:type="gramEnd"/>
      <w:r w:rsidRPr="00DF6B01">
        <w:rPr>
          <w:b/>
          <w:sz w:val="22"/>
          <w:szCs w:val="22"/>
        </w:rPr>
        <w:t xml:space="preserve"> melahirkan penghargaan dan kemajuan.</w:t>
      </w:r>
    </w:p>
    <w:p w:rsidR="00DF6B01" w:rsidRPr="00DF6B01" w:rsidRDefault="00DF6B01" w:rsidP="00CB190C">
      <w:pPr>
        <w:pStyle w:val="TxBrp5"/>
        <w:numPr>
          <w:ilvl w:val="0"/>
          <w:numId w:val="21"/>
        </w:numPr>
        <w:tabs>
          <w:tab w:val="clear" w:pos="17085"/>
        </w:tabs>
        <w:spacing w:line="240" w:lineRule="auto"/>
        <w:ind w:left="1134" w:hanging="283"/>
        <w:jc w:val="both"/>
        <w:rPr>
          <w:b/>
          <w:sz w:val="22"/>
          <w:szCs w:val="22"/>
        </w:rPr>
      </w:pPr>
      <w:r w:rsidRPr="00DF6B01">
        <w:rPr>
          <w:b/>
          <w:i/>
          <w:iCs/>
          <w:sz w:val="22"/>
          <w:szCs w:val="22"/>
        </w:rPr>
        <w:t>Ketepatan kuantitas</w:t>
      </w:r>
      <w:r w:rsidRPr="00DF6B01">
        <w:rPr>
          <w:b/>
          <w:sz w:val="22"/>
          <w:szCs w:val="22"/>
        </w:rPr>
        <w:t>, artinya bahwa pengukuran ini didasari peraturan atau prosedur untuk menentukan beberapa nilai atau atribut secara konsisten.</w:t>
      </w:r>
    </w:p>
    <w:p w:rsidR="00DF6B01" w:rsidRPr="00DF6B01" w:rsidRDefault="00DF6B01" w:rsidP="00CB190C">
      <w:pPr>
        <w:pStyle w:val="TxBrp5"/>
        <w:numPr>
          <w:ilvl w:val="0"/>
          <w:numId w:val="21"/>
        </w:numPr>
        <w:tabs>
          <w:tab w:val="clear" w:pos="17085"/>
        </w:tabs>
        <w:spacing w:line="240" w:lineRule="auto"/>
        <w:ind w:left="1134" w:hanging="283"/>
        <w:jc w:val="both"/>
        <w:rPr>
          <w:b/>
          <w:sz w:val="22"/>
          <w:szCs w:val="22"/>
        </w:rPr>
      </w:pPr>
      <w:r w:rsidRPr="00DF6B01">
        <w:rPr>
          <w:b/>
          <w:i/>
          <w:iCs/>
          <w:sz w:val="22"/>
          <w:szCs w:val="22"/>
        </w:rPr>
        <w:t>Ketepatan waktu</w:t>
      </w:r>
      <w:r w:rsidRPr="00DF6B01">
        <w:rPr>
          <w:b/>
          <w:sz w:val="22"/>
          <w:szCs w:val="22"/>
        </w:rPr>
        <w:t xml:space="preserve"> artinya bahwa ketepatan waktu disini terutama ditujukan kepada pemberian pelayanan yang diberikan oleh organisasi pada masyarakat. Oleh karena itu kesadaran tentang ketepatan waktu merukan hal yang sungguh-sungguh penting untuk terus menerus ditanamkan pada jiwa pegawai.</w:t>
      </w:r>
    </w:p>
    <w:p w:rsidR="00DF6B01" w:rsidRPr="00DF6B01" w:rsidRDefault="00DF6B01" w:rsidP="00DF6B01">
      <w:pPr>
        <w:ind w:firstLine="709"/>
        <w:jc w:val="both"/>
        <w:rPr>
          <w:sz w:val="22"/>
          <w:szCs w:val="22"/>
        </w:rPr>
      </w:pPr>
    </w:p>
    <w:p w:rsidR="00DF6B01" w:rsidRPr="004E7816" w:rsidRDefault="00DF6B01" w:rsidP="004E7816">
      <w:pPr>
        <w:ind w:firstLine="748"/>
        <w:jc w:val="both"/>
        <w:rPr>
          <w:sz w:val="22"/>
          <w:szCs w:val="22"/>
        </w:rPr>
      </w:pPr>
      <w:r w:rsidRPr="00DF6B01">
        <w:rPr>
          <w:sz w:val="22"/>
          <w:szCs w:val="22"/>
        </w:rPr>
        <w:t xml:space="preserve">Pengukuran efektivitas berdasarkan banyaknya tugas yang dipikul dan jumlah pegawai yang melaksanakan tugas tersebut dapat berarti bahwa bila tugas yang dibebankan kepada pegawai sedikit, sementara </w:t>
      </w:r>
      <w:r w:rsidRPr="004E7816">
        <w:rPr>
          <w:sz w:val="22"/>
          <w:szCs w:val="22"/>
        </w:rPr>
        <w:t xml:space="preserve">jumlah pegawai yang melaksanakan tugas tersebut lebih banyak maka </w:t>
      </w:r>
      <w:proofErr w:type="gramStart"/>
      <w:r w:rsidRPr="004E7816">
        <w:rPr>
          <w:sz w:val="22"/>
          <w:szCs w:val="22"/>
        </w:rPr>
        <w:t>akan</w:t>
      </w:r>
      <w:proofErr w:type="gramEnd"/>
      <w:r w:rsidRPr="004E7816">
        <w:rPr>
          <w:sz w:val="22"/>
          <w:szCs w:val="22"/>
        </w:rPr>
        <w:t xml:space="preserve"> terjadi banyak pegawai yang menganggur sehingga menjadi tidak efektif</w:t>
      </w:r>
    </w:p>
    <w:p w:rsidR="00DE37A9" w:rsidRPr="004E7816" w:rsidRDefault="00DE37A9" w:rsidP="004E7816">
      <w:pPr>
        <w:ind w:firstLine="748"/>
        <w:jc w:val="both"/>
        <w:rPr>
          <w:sz w:val="22"/>
          <w:szCs w:val="22"/>
        </w:rPr>
      </w:pPr>
    </w:p>
    <w:p w:rsidR="00DE37A9" w:rsidRPr="004E7816" w:rsidRDefault="00DE37A9" w:rsidP="004E7816">
      <w:pPr>
        <w:widowControl w:val="0"/>
        <w:autoSpaceDE w:val="0"/>
        <w:autoSpaceDN w:val="0"/>
        <w:jc w:val="both"/>
        <w:rPr>
          <w:b/>
          <w:bCs/>
          <w:kern w:val="2"/>
          <w:sz w:val="22"/>
          <w:szCs w:val="22"/>
          <w:lang w:val="id-ID"/>
        </w:rPr>
      </w:pPr>
      <w:r w:rsidRPr="004E7816">
        <w:rPr>
          <w:b/>
          <w:bCs/>
          <w:kern w:val="2"/>
          <w:sz w:val="22"/>
          <w:szCs w:val="22"/>
        </w:rPr>
        <w:t>2</w:t>
      </w:r>
      <w:r w:rsidRPr="004E7816">
        <w:rPr>
          <w:b/>
          <w:bCs/>
          <w:kern w:val="2"/>
          <w:sz w:val="22"/>
          <w:szCs w:val="22"/>
          <w:lang w:val="id-ID"/>
        </w:rPr>
        <w:t>.1.</w:t>
      </w:r>
      <w:r w:rsidRPr="004E7816">
        <w:rPr>
          <w:b/>
          <w:bCs/>
          <w:kern w:val="2"/>
          <w:sz w:val="22"/>
          <w:szCs w:val="22"/>
        </w:rPr>
        <w:t>3</w:t>
      </w:r>
      <w:r w:rsidRPr="004E7816">
        <w:rPr>
          <w:b/>
          <w:bCs/>
          <w:kern w:val="2"/>
          <w:sz w:val="22"/>
          <w:szCs w:val="22"/>
          <w:lang w:val="id-ID"/>
        </w:rPr>
        <w:t xml:space="preserve">. </w:t>
      </w:r>
      <w:r w:rsidR="00DF6B01" w:rsidRPr="004E7816">
        <w:rPr>
          <w:b/>
          <w:bCs/>
          <w:spacing w:val="1"/>
          <w:sz w:val="22"/>
          <w:szCs w:val="22"/>
          <w:lang w:val="sv-SE"/>
        </w:rPr>
        <w:t>Keterkaitan Pengendalian dan Efektivitas Kerja</w:t>
      </w:r>
    </w:p>
    <w:p w:rsidR="004E7816" w:rsidRPr="004E7816" w:rsidRDefault="004E7816" w:rsidP="004E7816">
      <w:pPr>
        <w:pStyle w:val="BlockText"/>
        <w:spacing w:line="240" w:lineRule="auto"/>
        <w:ind w:left="0" w:right="0" w:firstLine="709"/>
        <w:rPr>
          <w:sz w:val="22"/>
          <w:szCs w:val="22"/>
          <w:lang w:val="id-ID"/>
        </w:rPr>
      </w:pPr>
      <w:r w:rsidRPr="004E7816">
        <w:rPr>
          <w:spacing w:val="1"/>
          <w:sz w:val="22"/>
          <w:szCs w:val="22"/>
          <w:lang w:val="sv-SE"/>
        </w:rPr>
        <w:t>Pengendalian suatu strategi yang digunakan oleh organisasi untuk meningkatkan motivasi dan efektivitas kerja pegawai dan merupakan upaya untuk mengoptimalkan eksistensi pegawai sehingga mampu berperan dalam melakukan aktivitas yang didukung oleh kompetensi dan profesionalisme dalam memberikan pelayanan yang dapat meningkatkan efektivitas kerja pegawai secara optimal.</w:t>
      </w:r>
      <w:r w:rsidRPr="004E7816">
        <w:rPr>
          <w:sz w:val="22"/>
          <w:szCs w:val="22"/>
          <w:lang w:val="id-ID"/>
        </w:rPr>
        <w:t xml:space="preserve"> Menurut Urwick dalam Sadler (1994:37) yang diterjemaahkan oleh Fauzi, mengemukakan 7 (tujuh) prinsip mengenai pelaksanaan pengendalian, yaitu:</w:t>
      </w:r>
    </w:p>
    <w:p w:rsidR="004E7816" w:rsidRPr="004E7816" w:rsidRDefault="004E7816" w:rsidP="00CB190C">
      <w:pPr>
        <w:pStyle w:val="BodyTextIndent"/>
        <w:numPr>
          <w:ilvl w:val="2"/>
          <w:numId w:val="22"/>
        </w:numPr>
        <w:tabs>
          <w:tab w:val="clear" w:pos="2700"/>
        </w:tabs>
        <w:suppressAutoHyphens/>
        <w:ind w:left="1134" w:hanging="283"/>
        <w:rPr>
          <w:b/>
          <w:i/>
          <w:iCs/>
          <w:sz w:val="22"/>
          <w:szCs w:val="22"/>
          <w:lang w:val="id-ID"/>
        </w:rPr>
      </w:pPr>
      <w:r w:rsidRPr="004E7816">
        <w:rPr>
          <w:b/>
          <w:sz w:val="22"/>
          <w:szCs w:val="22"/>
          <w:lang w:val="id-ID"/>
        </w:rPr>
        <w:t xml:space="preserve">Semua organisasi dan setiap bagian pelaksanaannya harus mengekspresikan satu tujuan, baik eksplisit maupun implisit – </w:t>
      </w:r>
      <w:r w:rsidRPr="004E7816">
        <w:rPr>
          <w:b/>
          <w:i/>
          <w:iCs/>
          <w:sz w:val="22"/>
          <w:szCs w:val="22"/>
          <w:lang w:val="id-ID"/>
        </w:rPr>
        <w:t>prinsip tujuan.</w:t>
      </w:r>
    </w:p>
    <w:p w:rsidR="004E7816" w:rsidRPr="004E7816" w:rsidRDefault="004E7816" w:rsidP="00CB190C">
      <w:pPr>
        <w:pStyle w:val="BodyTextIndent"/>
        <w:numPr>
          <w:ilvl w:val="2"/>
          <w:numId w:val="22"/>
        </w:numPr>
        <w:tabs>
          <w:tab w:val="clear" w:pos="2700"/>
        </w:tabs>
        <w:suppressAutoHyphens/>
        <w:ind w:left="1134" w:hanging="283"/>
        <w:rPr>
          <w:b/>
          <w:i/>
          <w:iCs/>
          <w:sz w:val="22"/>
          <w:szCs w:val="22"/>
          <w:lang w:val="id-ID"/>
        </w:rPr>
      </w:pPr>
      <w:r w:rsidRPr="004E7816">
        <w:rPr>
          <w:b/>
          <w:sz w:val="22"/>
          <w:szCs w:val="22"/>
          <w:lang w:val="id-ID"/>
        </w:rPr>
        <w:t xml:space="preserve">Kewenangan dan tanggung jawab formal harus seimbang – </w:t>
      </w:r>
      <w:r w:rsidRPr="004E7816">
        <w:rPr>
          <w:b/>
          <w:i/>
          <w:iCs/>
          <w:sz w:val="22"/>
          <w:szCs w:val="22"/>
          <w:lang w:val="id-ID"/>
        </w:rPr>
        <w:t>prinsip persesuaian.</w:t>
      </w:r>
    </w:p>
    <w:p w:rsidR="004E7816" w:rsidRPr="004E7816" w:rsidRDefault="004E7816" w:rsidP="00CB190C">
      <w:pPr>
        <w:pStyle w:val="BodyTextIndent"/>
        <w:numPr>
          <w:ilvl w:val="2"/>
          <w:numId w:val="22"/>
        </w:numPr>
        <w:tabs>
          <w:tab w:val="clear" w:pos="2700"/>
        </w:tabs>
        <w:suppressAutoHyphens/>
        <w:ind w:left="1134" w:hanging="283"/>
        <w:rPr>
          <w:b/>
          <w:i/>
          <w:iCs/>
          <w:sz w:val="22"/>
          <w:szCs w:val="22"/>
          <w:lang w:val="id-ID"/>
        </w:rPr>
      </w:pPr>
      <w:r w:rsidRPr="004E7816">
        <w:rPr>
          <w:b/>
          <w:sz w:val="22"/>
          <w:szCs w:val="22"/>
          <w:lang w:val="id-ID"/>
        </w:rPr>
        <w:t xml:space="preserve">Pertanggungjawaban kewenangan yang lebih tinggi atas tindakan bawahannya adalah mutlak – </w:t>
      </w:r>
      <w:r w:rsidRPr="004E7816">
        <w:rPr>
          <w:b/>
          <w:i/>
          <w:iCs/>
          <w:sz w:val="22"/>
          <w:szCs w:val="22"/>
          <w:lang w:val="id-ID"/>
        </w:rPr>
        <w:t>prinsip pertanggungjawaban.</w:t>
      </w:r>
    </w:p>
    <w:p w:rsidR="004E7816" w:rsidRPr="004E7816" w:rsidRDefault="004E7816" w:rsidP="00CB190C">
      <w:pPr>
        <w:pStyle w:val="BodyTextIndent"/>
        <w:numPr>
          <w:ilvl w:val="2"/>
          <w:numId w:val="22"/>
        </w:numPr>
        <w:tabs>
          <w:tab w:val="clear" w:pos="2700"/>
        </w:tabs>
        <w:suppressAutoHyphens/>
        <w:ind w:left="1134" w:hanging="283"/>
        <w:rPr>
          <w:b/>
          <w:i/>
          <w:iCs/>
          <w:sz w:val="22"/>
          <w:szCs w:val="22"/>
          <w:lang w:val="id-ID"/>
        </w:rPr>
      </w:pPr>
      <w:r w:rsidRPr="004E7816">
        <w:rPr>
          <w:b/>
          <w:sz w:val="22"/>
          <w:szCs w:val="22"/>
          <w:lang w:val="id-ID"/>
        </w:rPr>
        <w:t xml:space="preserve">Di setiap organisasi harus ada garis kewenangan formal yang jelas, dari puncak hingga paling bawah – </w:t>
      </w:r>
      <w:r w:rsidRPr="004E7816">
        <w:rPr>
          <w:b/>
          <w:i/>
          <w:iCs/>
          <w:sz w:val="22"/>
          <w:szCs w:val="22"/>
          <w:lang w:val="id-ID"/>
        </w:rPr>
        <w:t>prinsip jenjang.</w:t>
      </w:r>
    </w:p>
    <w:p w:rsidR="004E7816" w:rsidRPr="004E7816" w:rsidRDefault="004E7816" w:rsidP="00CB190C">
      <w:pPr>
        <w:pStyle w:val="BodyTextIndent"/>
        <w:numPr>
          <w:ilvl w:val="2"/>
          <w:numId w:val="22"/>
        </w:numPr>
        <w:tabs>
          <w:tab w:val="clear" w:pos="2700"/>
        </w:tabs>
        <w:suppressAutoHyphens/>
        <w:ind w:left="1134" w:hanging="283"/>
        <w:rPr>
          <w:b/>
          <w:i/>
          <w:iCs/>
          <w:sz w:val="22"/>
          <w:szCs w:val="22"/>
          <w:lang w:val="id-ID"/>
        </w:rPr>
      </w:pPr>
      <w:r w:rsidRPr="004E7816">
        <w:rPr>
          <w:b/>
          <w:sz w:val="22"/>
          <w:szCs w:val="22"/>
          <w:lang w:val="id-ID"/>
        </w:rPr>
        <w:lastRenderedPageBreak/>
        <w:t xml:space="preserve">Tidak ada atasan yang dapat mengawasi secara langsung pekerjaan dari lima atau enam orang bawahan yang pekerjaannya saling berhubungan – </w:t>
      </w:r>
      <w:r w:rsidRPr="004E7816">
        <w:rPr>
          <w:b/>
          <w:i/>
          <w:iCs/>
          <w:sz w:val="22"/>
          <w:szCs w:val="22"/>
          <w:lang w:val="id-ID"/>
        </w:rPr>
        <w:t>prinsip rentang kendali.</w:t>
      </w:r>
    </w:p>
    <w:p w:rsidR="004E7816" w:rsidRPr="004E7816" w:rsidRDefault="004E7816" w:rsidP="00CB190C">
      <w:pPr>
        <w:pStyle w:val="BodyTextIndent"/>
        <w:numPr>
          <w:ilvl w:val="2"/>
          <w:numId w:val="22"/>
        </w:numPr>
        <w:tabs>
          <w:tab w:val="clear" w:pos="2700"/>
        </w:tabs>
        <w:suppressAutoHyphens/>
        <w:ind w:left="1134" w:hanging="283"/>
        <w:rPr>
          <w:b/>
          <w:sz w:val="22"/>
          <w:szCs w:val="22"/>
          <w:lang w:val="id-ID"/>
        </w:rPr>
      </w:pPr>
      <w:r w:rsidRPr="004E7816">
        <w:rPr>
          <w:b/>
          <w:sz w:val="22"/>
          <w:szCs w:val="22"/>
          <w:lang w:val="id-ID"/>
        </w:rPr>
        <w:t xml:space="preserve">Setiap orang dalam organisasi sejauh mungkin dibatasi hanya melakukan satu fungsi utama – </w:t>
      </w:r>
      <w:r w:rsidRPr="004E7816">
        <w:rPr>
          <w:b/>
          <w:i/>
          <w:iCs/>
          <w:sz w:val="22"/>
          <w:szCs w:val="22"/>
          <w:lang w:val="id-ID"/>
        </w:rPr>
        <w:t>prinsip spesialisasi</w:t>
      </w:r>
      <w:r w:rsidRPr="004E7816">
        <w:rPr>
          <w:b/>
          <w:sz w:val="22"/>
          <w:szCs w:val="22"/>
          <w:lang w:val="id-ID"/>
        </w:rPr>
        <w:t>.</w:t>
      </w:r>
    </w:p>
    <w:p w:rsidR="004E7816" w:rsidRPr="004E7816" w:rsidRDefault="004E7816" w:rsidP="00CB190C">
      <w:pPr>
        <w:pStyle w:val="BodyTextIndent"/>
        <w:numPr>
          <w:ilvl w:val="2"/>
          <w:numId w:val="22"/>
        </w:numPr>
        <w:tabs>
          <w:tab w:val="clear" w:pos="2700"/>
        </w:tabs>
        <w:suppressAutoHyphens/>
        <w:ind w:left="1134" w:hanging="283"/>
        <w:rPr>
          <w:sz w:val="22"/>
          <w:szCs w:val="22"/>
          <w:lang w:val="id-ID"/>
        </w:rPr>
      </w:pPr>
      <w:r w:rsidRPr="004E7816">
        <w:rPr>
          <w:b/>
          <w:sz w:val="22"/>
          <w:szCs w:val="22"/>
          <w:lang w:val="id-ID"/>
        </w:rPr>
        <w:t xml:space="preserve">Setiap posisi dalam organisasi harus digambarkan dengan jelas secara tertulis – </w:t>
      </w:r>
      <w:r w:rsidRPr="004E7816">
        <w:rPr>
          <w:b/>
          <w:i/>
          <w:iCs/>
          <w:sz w:val="22"/>
          <w:szCs w:val="22"/>
          <w:lang w:val="id-ID"/>
        </w:rPr>
        <w:t>prinsip definisi</w:t>
      </w:r>
      <w:r w:rsidRPr="004E7816">
        <w:rPr>
          <w:b/>
          <w:sz w:val="22"/>
          <w:szCs w:val="22"/>
          <w:lang w:val="id-ID"/>
        </w:rPr>
        <w:t>.</w:t>
      </w:r>
    </w:p>
    <w:p w:rsidR="004E7816" w:rsidRPr="004E7816" w:rsidRDefault="004E7816" w:rsidP="004E7816">
      <w:pPr>
        <w:pStyle w:val="TxBrp3"/>
        <w:spacing w:line="240" w:lineRule="auto"/>
        <w:ind w:left="1134" w:hanging="567"/>
        <w:rPr>
          <w:rFonts w:ascii="Times New Roman" w:hAnsi="Times New Roman" w:cs="Times New Roman"/>
          <w:sz w:val="10"/>
          <w:szCs w:val="22"/>
        </w:rPr>
      </w:pPr>
    </w:p>
    <w:p w:rsidR="004E7816" w:rsidRPr="004E7816" w:rsidRDefault="004E7816" w:rsidP="004E7816">
      <w:pPr>
        <w:pStyle w:val="TxBrp3"/>
        <w:spacing w:line="240" w:lineRule="auto"/>
        <w:ind w:left="1134" w:hanging="567"/>
        <w:rPr>
          <w:rFonts w:ascii="Times New Roman" w:hAnsi="Times New Roman" w:cs="Times New Roman"/>
          <w:sz w:val="22"/>
          <w:szCs w:val="22"/>
          <w:lang w:val="id-ID"/>
        </w:rPr>
      </w:pPr>
      <w:r w:rsidRPr="004E7816">
        <w:rPr>
          <w:rFonts w:ascii="Times New Roman" w:hAnsi="Times New Roman" w:cs="Times New Roman"/>
          <w:sz w:val="22"/>
          <w:szCs w:val="22"/>
          <w:lang w:val="id-ID"/>
        </w:rPr>
        <w:t>Selanjutnya Daft (2006:525</w:t>
      </w:r>
      <w:r w:rsidRPr="004E7816">
        <w:rPr>
          <w:rFonts w:ascii="Times New Roman" w:hAnsi="Times New Roman" w:cs="Times New Roman"/>
          <w:i/>
          <w:iCs/>
          <w:sz w:val="22"/>
          <w:szCs w:val="22"/>
          <w:lang w:val="id-ID"/>
        </w:rPr>
        <w:t xml:space="preserve">) </w:t>
      </w:r>
      <w:r w:rsidRPr="004E7816">
        <w:rPr>
          <w:rFonts w:ascii="Times New Roman" w:hAnsi="Times New Roman" w:cs="Times New Roman"/>
          <w:sz w:val="22"/>
          <w:szCs w:val="22"/>
          <w:lang w:val="id-ID"/>
        </w:rPr>
        <w:t>menyatakan:</w:t>
      </w:r>
    </w:p>
    <w:p w:rsidR="004E7816" w:rsidRPr="004E7816" w:rsidRDefault="004E7816" w:rsidP="004E7816">
      <w:pPr>
        <w:pStyle w:val="TxBrp5"/>
        <w:spacing w:line="240" w:lineRule="auto"/>
        <w:ind w:left="851"/>
        <w:jc w:val="both"/>
        <w:rPr>
          <w:b/>
          <w:sz w:val="22"/>
          <w:szCs w:val="22"/>
          <w:lang w:val="id-ID"/>
        </w:rPr>
      </w:pPr>
      <w:r w:rsidRPr="004E7816">
        <w:rPr>
          <w:b/>
          <w:sz w:val="22"/>
          <w:szCs w:val="22"/>
          <w:lang w:val="id-ID"/>
        </w:rPr>
        <w:t xml:space="preserve">Pengendalian adalah usaha sistematis untuk menetapkan standar prestasi </w:t>
      </w:r>
      <w:r w:rsidRPr="004E7816">
        <w:rPr>
          <w:b/>
          <w:i/>
          <w:iCs/>
          <w:sz w:val="22"/>
          <w:szCs w:val="22"/>
          <w:lang w:val="id-ID"/>
        </w:rPr>
        <w:t xml:space="preserve">(performance standard) </w:t>
      </w:r>
      <w:r w:rsidRPr="004E7816">
        <w:rPr>
          <w:b/>
          <w:sz w:val="22"/>
          <w:szCs w:val="22"/>
          <w:lang w:val="id-ID"/>
        </w:rPr>
        <w:t>dengan merencanakan sasarannya guna mendesain sistern informasi umpan balik, membandingkan prestasi kerja tadi dengan standar yang telah ditetapkan lebih dahulu, menentukan apakah ada penyimpangan dan mencatat besar kecilnya penyimpangan ini dan mengambil tindakan yang diperlukan untuk memastikan bahwa semua sumber perusahaan dimanfaatkan secara efektif dan efisien mungkin guna mencapi tujuan perusahaan.</w:t>
      </w:r>
    </w:p>
    <w:p w:rsidR="004E7816" w:rsidRPr="004E7816" w:rsidRDefault="004E7816" w:rsidP="004E7816">
      <w:pPr>
        <w:pStyle w:val="TxBrp5"/>
        <w:spacing w:line="240" w:lineRule="auto"/>
        <w:ind w:left="720"/>
        <w:jc w:val="both"/>
        <w:rPr>
          <w:sz w:val="22"/>
          <w:szCs w:val="22"/>
        </w:rPr>
      </w:pPr>
    </w:p>
    <w:p w:rsidR="004E7816" w:rsidRPr="004E7816" w:rsidRDefault="004E7816" w:rsidP="004E7816">
      <w:pPr>
        <w:pStyle w:val="Style1"/>
        <w:spacing w:line="240" w:lineRule="auto"/>
        <w:ind w:firstLine="709"/>
        <w:rPr>
          <w:spacing w:val="8"/>
          <w:sz w:val="22"/>
          <w:szCs w:val="22"/>
          <w:lang w:val="sv-SE"/>
        </w:rPr>
      </w:pPr>
      <w:r w:rsidRPr="004E7816">
        <w:rPr>
          <w:spacing w:val="1"/>
          <w:sz w:val="22"/>
          <w:szCs w:val="22"/>
          <w:lang w:val="sv-SE"/>
        </w:rPr>
        <w:t>Pendapat di atas, bahwa pengendalian</w:t>
      </w:r>
      <w:r w:rsidRPr="004E7816">
        <w:rPr>
          <w:sz w:val="22"/>
          <w:szCs w:val="22"/>
          <w:lang w:val="sv-SE"/>
        </w:rPr>
        <w:t xml:space="preserve"> melalui pimpinan </w:t>
      </w:r>
      <w:r w:rsidRPr="004E7816">
        <w:rPr>
          <w:spacing w:val="5"/>
          <w:sz w:val="22"/>
          <w:szCs w:val="22"/>
          <w:lang w:val="sv-SE"/>
        </w:rPr>
        <w:t xml:space="preserve">dituntut </w:t>
      </w:r>
      <w:r w:rsidRPr="004E7816">
        <w:rPr>
          <w:sz w:val="22"/>
          <w:szCs w:val="22"/>
          <w:lang w:val="sv-SE"/>
        </w:rPr>
        <w:t xml:space="preserve">untuk </w:t>
      </w:r>
      <w:r w:rsidRPr="004E7816">
        <w:rPr>
          <w:spacing w:val="-6"/>
          <w:sz w:val="22"/>
          <w:szCs w:val="22"/>
          <w:lang w:val="sv-SE"/>
        </w:rPr>
        <w:t xml:space="preserve">memberikan kepercayaan yang lebih besar pada kecakapan dan pengetahuan pegawai, </w:t>
      </w:r>
      <w:r w:rsidRPr="004E7816">
        <w:rPr>
          <w:spacing w:val="3"/>
          <w:sz w:val="22"/>
          <w:szCs w:val="22"/>
          <w:lang w:val="sv-SE"/>
        </w:rPr>
        <w:t xml:space="preserve">dan meniadakan rintangan-rintangan yang pikirannya menghalangi menggunakan </w:t>
      </w:r>
      <w:r w:rsidRPr="004E7816">
        <w:rPr>
          <w:spacing w:val="4"/>
          <w:sz w:val="22"/>
          <w:szCs w:val="22"/>
          <w:lang w:val="sv-SE"/>
        </w:rPr>
        <w:t xml:space="preserve">kecakapan dan pengetahuan mereka. Yang hasilnya adalah terbangunnya suatu tim </w:t>
      </w:r>
      <w:r w:rsidRPr="004E7816">
        <w:rPr>
          <w:spacing w:val="5"/>
          <w:sz w:val="22"/>
          <w:szCs w:val="22"/>
          <w:lang w:val="sv-SE"/>
        </w:rPr>
        <w:t xml:space="preserve">kerja dimana pegawai menjadi sumber daya manusia yang dimanfaatkan secara </w:t>
      </w:r>
      <w:r w:rsidRPr="004E7816">
        <w:rPr>
          <w:sz w:val="22"/>
          <w:szCs w:val="22"/>
          <w:lang w:val="sv-SE"/>
        </w:rPr>
        <w:t xml:space="preserve">penuh. Apabila pengendalian berjalan dengan baik, maka organisasi akan mendatangkan keuntungan kompetitif yaitu pimpinan dan pegawai </w:t>
      </w:r>
      <w:r w:rsidRPr="004E7816">
        <w:rPr>
          <w:spacing w:val="8"/>
          <w:sz w:val="22"/>
          <w:szCs w:val="22"/>
          <w:lang w:val="sv-SE"/>
        </w:rPr>
        <w:t xml:space="preserve">akan merasakan kepuasan pribadi yang lebih besar dalam bekerja. </w:t>
      </w:r>
    </w:p>
    <w:p w:rsidR="004E7816" w:rsidRPr="004E7816" w:rsidRDefault="004E7816" w:rsidP="004E7816">
      <w:pPr>
        <w:pStyle w:val="Style1"/>
        <w:spacing w:line="240" w:lineRule="auto"/>
        <w:ind w:firstLine="709"/>
        <w:rPr>
          <w:spacing w:val="-1"/>
          <w:sz w:val="22"/>
          <w:szCs w:val="22"/>
          <w:lang w:val="sv-SE"/>
        </w:rPr>
      </w:pPr>
      <w:r w:rsidRPr="004E7816">
        <w:rPr>
          <w:spacing w:val="7"/>
          <w:sz w:val="22"/>
          <w:szCs w:val="22"/>
          <w:lang w:val="sv-SE"/>
        </w:rPr>
        <w:t xml:space="preserve">Pengendalian dan </w:t>
      </w:r>
      <w:r w:rsidRPr="004E7816">
        <w:rPr>
          <w:spacing w:val="1"/>
          <w:sz w:val="22"/>
          <w:szCs w:val="22"/>
          <w:lang w:val="sv-SE"/>
        </w:rPr>
        <w:t>efektivitas</w:t>
      </w:r>
      <w:r w:rsidRPr="004E7816">
        <w:rPr>
          <w:sz w:val="22"/>
          <w:szCs w:val="22"/>
          <w:lang w:val="sv-SE"/>
        </w:rPr>
        <w:t xml:space="preserve"> kerja keduanya mempunyai hubungan yang saling berkaitan antara </w:t>
      </w:r>
      <w:r w:rsidRPr="004E7816">
        <w:rPr>
          <w:spacing w:val="3"/>
          <w:sz w:val="22"/>
          <w:szCs w:val="22"/>
          <w:lang w:val="sv-SE"/>
        </w:rPr>
        <w:t>satu dengan yang lainnya. Hal ini terlihat jika pe</w:t>
      </w:r>
      <w:r w:rsidRPr="004E7816">
        <w:rPr>
          <w:spacing w:val="11"/>
          <w:sz w:val="22"/>
          <w:szCs w:val="22"/>
          <w:lang w:val="sv-SE"/>
        </w:rPr>
        <w:t xml:space="preserve">ngendalian dengan baik, maka </w:t>
      </w:r>
      <w:r w:rsidRPr="004E7816">
        <w:rPr>
          <w:spacing w:val="1"/>
          <w:sz w:val="22"/>
          <w:szCs w:val="22"/>
          <w:lang w:val="sv-SE"/>
        </w:rPr>
        <w:t>efektivitas</w:t>
      </w:r>
      <w:r w:rsidRPr="004E7816">
        <w:rPr>
          <w:spacing w:val="11"/>
          <w:sz w:val="22"/>
          <w:szCs w:val="22"/>
          <w:lang w:val="sv-SE"/>
        </w:rPr>
        <w:t xml:space="preserve"> kerja pegawai akan tinggi dan ini </w:t>
      </w:r>
      <w:r w:rsidRPr="004E7816">
        <w:rPr>
          <w:spacing w:val="2"/>
          <w:sz w:val="22"/>
          <w:szCs w:val="22"/>
          <w:lang w:val="sv-SE"/>
        </w:rPr>
        <w:t xml:space="preserve">merupakan </w:t>
      </w:r>
      <w:r w:rsidRPr="004E7816">
        <w:rPr>
          <w:spacing w:val="4"/>
          <w:sz w:val="22"/>
          <w:szCs w:val="22"/>
          <w:lang w:val="sv-SE"/>
        </w:rPr>
        <w:t xml:space="preserve">salah satu </w:t>
      </w:r>
      <w:r w:rsidRPr="004E7816">
        <w:rPr>
          <w:spacing w:val="1"/>
          <w:sz w:val="22"/>
          <w:szCs w:val="22"/>
          <w:lang w:val="sv-SE"/>
        </w:rPr>
        <w:t xml:space="preserve">cara </w:t>
      </w:r>
      <w:r w:rsidRPr="004E7816">
        <w:rPr>
          <w:spacing w:val="2"/>
          <w:sz w:val="22"/>
          <w:szCs w:val="22"/>
          <w:lang w:val="sv-SE"/>
        </w:rPr>
        <w:t xml:space="preserve">untuk </w:t>
      </w:r>
      <w:r w:rsidRPr="004E7816">
        <w:rPr>
          <w:spacing w:val="-1"/>
          <w:sz w:val="22"/>
          <w:szCs w:val="22"/>
          <w:lang w:val="sv-SE"/>
        </w:rPr>
        <w:t xml:space="preserve">meningkatkan </w:t>
      </w:r>
      <w:r w:rsidRPr="004E7816">
        <w:rPr>
          <w:spacing w:val="1"/>
          <w:sz w:val="22"/>
          <w:szCs w:val="22"/>
          <w:lang w:val="sv-SE"/>
        </w:rPr>
        <w:t>efektivitas</w:t>
      </w:r>
      <w:r w:rsidRPr="004E7816">
        <w:rPr>
          <w:spacing w:val="-1"/>
          <w:sz w:val="22"/>
          <w:szCs w:val="22"/>
          <w:lang w:val="sv-SE"/>
        </w:rPr>
        <w:t xml:space="preserve"> kerja pegawai. Pengendalian dan </w:t>
      </w:r>
      <w:r w:rsidRPr="004E7816">
        <w:rPr>
          <w:spacing w:val="1"/>
          <w:sz w:val="22"/>
          <w:szCs w:val="22"/>
          <w:lang w:val="sv-SE"/>
        </w:rPr>
        <w:t>efektivitas</w:t>
      </w:r>
      <w:r w:rsidRPr="004E7816">
        <w:rPr>
          <w:spacing w:val="-1"/>
          <w:sz w:val="22"/>
          <w:szCs w:val="22"/>
          <w:lang w:val="sv-SE"/>
        </w:rPr>
        <w:t xml:space="preserve"> kerja keduanya mempunyai hubungan yang saling berkaitan antara satu dengan yang lainnya. Hal ini terlihat jika pengendalian berjalan dengan baik, maka </w:t>
      </w:r>
      <w:r w:rsidRPr="004E7816">
        <w:rPr>
          <w:spacing w:val="1"/>
          <w:sz w:val="22"/>
          <w:szCs w:val="22"/>
          <w:lang w:val="sv-SE"/>
        </w:rPr>
        <w:t>efektivitas</w:t>
      </w:r>
      <w:r w:rsidRPr="004E7816">
        <w:rPr>
          <w:spacing w:val="-1"/>
          <w:sz w:val="22"/>
          <w:szCs w:val="22"/>
          <w:lang w:val="sv-SE"/>
        </w:rPr>
        <w:t xml:space="preserve"> kerja pegawai akan tinggi dan pengendalian merupakan salah satu cara untuk meningkatkan </w:t>
      </w:r>
      <w:r w:rsidRPr="004E7816">
        <w:rPr>
          <w:spacing w:val="1"/>
          <w:sz w:val="22"/>
          <w:szCs w:val="22"/>
          <w:lang w:val="sv-SE"/>
        </w:rPr>
        <w:t>efektivitas</w:t>
      </w:r>
      <w:r w:rsidRPr="004E7816">
        <w:rPr>
          <w:spacing w:val="-1"/>
          <w:sz w:val="22"/>
          <w:szCs w:val="22"/>
          <w:lang w:val="sv-SE"/>
        </w:rPr>
        <w:t xml:space="preserve"> kerja pegawai. </w:t>
      </w:r>
    </w:p>
    <w:p w:rsidR="004E7816" w:rsidRPr="004E7816" w:rsidRDefault="004E7816" w:rsidP="004E7816">
      <w:pPr>
        <w:ind w:firstLine="709"/>
        <w:jc w:val="both"/>
        <w:rPr>
          <w:sz w:val="22"/>
          <w:szCs w:val="22"/>
          <w:lang w:val="fi-FI"/>
        </w:rPr>
      </w:pPr>
      <w:r w:rsidRPr="004E7816">
        <w:rPr>
          <w:sz w:val="22"/>
          <w:szCs w:val="22"/>
          <w:lang w:val="fi-FI"/>
        </w:rPr>
        <w:t xml:space="preserve">Sesuai dengan uraian tersebut di atas bahwa usaha untuk mencapai tujuan diperlukan adanya pegawai-pegawai yang benar-benar memiliki kemampuan, </w:t>
      </w:r>
      <w:r w:rsidRPr="004E7816">
        <w:rPr>
          <w:sz w:val="22"/>
          <w:szCs w:val="22"/>
          <w:lang w:val="fi-FI"/>
        </w:rPr>
        <w:lastRenderedPageBreak/>
        <w:t xml:space="preserve">semangat kesanggupan dan loyalitas yang tinggi dalam pelaksanaan pengendalian dapat terlaksana. Peningkatan </w:t>
      </w:r>
      <w:r w:rsidRPr="004E7816">
        <w:rPr>
          <w:spacing w:val="1"/>
          <w:sz w:val="22"/>
          <w:szCs w:val="22"/>
          <w:lang w:val="sv-SE"/>
        </w:rPr>
        <w:t>efektivitas</w:t>
      </w:r>
      <w:r w:rsidRPr="004E7816">
        <w:rPr>
          <w:sz w:val="22"/>
          <w:szCs w:val="22"/>
          <w:lang w:val="fi-FI"/>
        </w:rPr>
        <w:t xml:space="preserve"> kerja pegawai diharapkan bisa memberikan umpan balik terhadap input berupa kesinambungan unsur-unsur yang terdapat dalam input. Hasil dari input telah dikonversikan menjadi output dan selanjutnya akan menjadi umpan balik yang akan menjadi masukan. </w:t>
      </w:r>
    </w:p>
    <w:p w:rsidR="004E7816" w:rsidRPr="004E7816" w:rsidRDefault="004E7816" w:rsidP="004E7816">
      <w:pPr>
        <w:ind w:firstLine="709"/>
        <w:jc w:val="both"/>
        <w:rPr>
          <w:sz w:val="22"/>
          <w:szCs w:val="22"/>
          <w:lang w:val="fi-FI"/>
        </w:rPr>
      </w:pPr>
      <w:r w:rsidRPr="004E7816">
        <w:rPr>
          <w:sz w:val="22"/>
          <w:szCs w:val="22"/>
          <w:lang w:val="fi-FI"/>
        </w:rPr>
        <w:t xml:space="preserve">Pengendalian dapat dicapai apabila efektifnya pelaksanaan kerja dilaksanakan secara profesional oleh pegawai. Berdasarkan konsep dasar pengendalian yang nantinya  meningkatkan </w:t>
      </w:r>
      <w:r w:rsidRPr="004E7816">
        <w:rPr>
          <w:spacing w:val="1"/>
          <w:sz w:val="22"/>
          <w:szCs w:val="22"/>
          <w:lang w:val="sv-SE"/>
        </w:rPr>
        <w:t>efektivitas</w:t>
      </w:r>
      <w:r w:rsidRPr="004E7816">
        <w:rPr>
          <w:sz w:val="22"/>
          <w:szCs w:val="22"/>
          <w:lang w:val="fi-FI"/>
        </w:rPr>
        <w:t xml:space="preserve"> kerja dan sebaliknya apabila pengendalian tidak dilaksanakan dengan baik pada Kantor Satuan Polisi Pamong Praja Kota Banjar, maka </w:t>
      </w:r>
      <w:r w:rsidRPr="004E7816">
        <w:rPr>
          <w:spacing w:val="1"/>
          <w:sz w:val="22"/>
          <w:szCs w:val="22"/>
          <w:lang w:val="sv-SE"/>
        </w:rPr>
        <w:t>efektivitas</w:t>
      </w:r>
      <w:r w:rsidRPr="004E7816">
        <w:rPr>
          <w:sz w:val="22"/>
          <w:szCs w:val="22"/>
          <w:lang w:val="fi-FI"/>
        </w:rPr>
        <w:t xml:space="preserve"> kerja pegawai akan menurun. Jadi antara pengendalian dengan </w:t>
      </w:r>
      <w:r w:rsidRPr="004E7816">
        <w:rPr>
          <w:spacing w:val="1"/>
          <w:sz w:val="22"/>
          <w:szCs w:val="22"/>
          <w:lang w:val="sv-SE"/>
        </w:rPr>
        <w:t>efektivitas</w:t>
      </w:r>
      <w:r w:rsidRPr="004E7816">
        <w:rPr>
          <w:sz w:val="22"/>
          <w:szCs w:val="22"/>
          <w:lang w:val="fi-FI"/>
        </w:rPr>
        <w:t xml:space="preserve"> kerja pegawai terdapat hubungan yang saling mempengaruhi antara satu dengan yang lainnya.</w:t>
      </w:r>
    </w:p>
    <w:p w:rsidR="00D80E0A" w:rsidRPr="004E7816" w:rsidRDefault="00D80E0A" w:rsidP="0031213B">
      <w:pPr>
        <w:widowControl w:val="0"/>
        <w:autoSpaceDE w:val="0"/>
        <w:autoSpaceDN w:val="0"/>
        <w:jc w:val="both"/>
        <w:rPr>
          <w:b/>
          <w:bCs/>
          <w:kern w:val="2"/>
          <w:sz w:val="22"/>
          <w:szCs w:val="22"/>
        </w:rPr>
      </w:pPr>
      <w:r w:rsidRPr="0074168B">
        <w:rPr>
          <w:b/>
          <w:bCs/>
          <w:kern w:val="2"/>
          <w:sz w:val="22"/>
          <w:szCs w:val="22"/>
        </w:rPr>
        <w:t>2.2</w:t>
      </w:r>
      <w:proofErr w:type="gramStart"/>
      <w:r w:rsidRPr="0074168B">
        <w:rPr>
          <w:b/>
          <w:bCs/>
          <w:kern w:val="2"/>
          <w:sz w:val="22"/>
          <w:szCs w:val="22"/>
          <w:lang w:val="id-ID"/>
        </w:rPr>
        <w:t xml:space="preserve">. </w:t>
      </w:r>
      <w:r w:rsidRPr="0074168B">
        <w:rPr>
          <w:b/>
          <w:bCs/>
          <w:kern w:val="2"/>
          <w:sz w:val="22"/>
          <w:szCs w:val="22"/>
        </w:rPr>
        <w:t xml:space="preserve"> Kerangka</w:t>
      </w:r>
      <w:r w:rsidRPr="004E7816">
        <w:rPr>
          <w:b/>
          <w:bCs/>
          <w:kern w:val="2"/>
          <w:sz w:val="22"/>
          <w:szCs w:val="22"/>
        </w:rPr>
        <w:t>Berpikir</w:t>
      </w:r>
      <w:proofErr w:type="gramEnd"/>
      <w:r w:rsidRPr="004E7816">
        <w:rPr>
          <w:b/>
          <w:bCs/>
          <w:kern w:val="2"/>
          <w:sz w:val="22"/>
          <w:szCs w:val="22"/>
        </w:rPr>
        <w:t xml:space="preserve"> </w:t>
      </w:r>
    </w:p>
    <w:p w:rsidR="004C4319" w:rsidRPr="004E7816" w:rsidRDefault="004E7816" w:rsidP="004C4319">
      <w:pPr>
        <w:ind w:firstLine="748"/>
        <w:jc w:val="both"/>
        <w:rPr>
          <w:sz w:val="22"/>
          <w:szCs w:val="22"/>
          <w:lang w:val="id-ID"/>
        </w:rPr>
      </w:pPr>
      <w:r w:rsidRPr="004E7816">
        <w:rPr>
          <w:sz w:val="22"/>
          <w:szCs w:val="22"/>
        </w:rPr>
        <w:t xml:space="preserve">Konsep teori mengenai pengendalian dan efektivitas kerja </w:t>
      </w:r>
      <w:proofErr w:type="gramStart"/>
      <w:r w:rsidRPr="004E7816">
        <w:rPr>
          <w:sz w:val="22"/>
          <w:szCs w:val="22"/>
        </w:rPr>
        <w:t>organisasi  yang</w:t>
      </w:r>
      <w:proofErr w:type="gramEnd"/>
      <w:r w:rsidRPr="004E7816">
        <w:rPr>
          <w:sz w:val="22"/>
          <w:szCs w:val="22"/>
        </w:rPr>
        <w:t xml:space="preserve">  telah diuraikan diatas, selanjutnya peneliti memfokuskan pada konsep dan teori yang menjadi parameter penelitian. Berdasarkan uraian kerangka pemikiran diatas, disusun paradigma </w:t>
      </w:r>
      <w:proofErr w:type="gramStart"/>
      <w:r w:rsidRPr="004E7816">
        <w:rPr>
          <w:sz w:val="22"/>
          <w:szCs w:val="22"/>
        </w:rPr>
        <w:t xml:space="preserve">pemikiran </w:t>
      </w:r>
      <w:r w:rsidRPr="004E7816">
        <w:rPr>
          <w:sz w:val="22"/>
          <w:szCs w:val="22"/>
          <w:lang w:val="id-ID"/>
        </w:rPr>
        <w:t xml:space="preserve"> sebagai</w:t>
      </w:r>
      <w:proofErr w:type="gramEnd"/>
      <w:r w:rsidRPr="004E7816">
        <w:rPr>
          <w:sz w:val="22"/>
          <w:szCs w:val="22"/>
          <w:lang w:val="id-ID"/>
        </w:rPr>
        <w:t xml:space="preserve"> berikut</w:t>
      </w:r>
      <w:r w:rsidR="004C4319" w:rsidRPr="004E7816">
        <w:rPr>
          <w:sz w:val="22"/>
          <w:szCs w:val="22"/>
          <w:lang w:val="id-ID"/>
        </w:rPr>
        <w:t xml:space="preserve"> :</w:t>
      </w:r>
    </w:p>
    <w:p w:rsidR="00560AEE" w:rsidRDefault="00560AEE" w:rsidP="00560AEE">
      <w:pPr>
        <w:widowControl w:val="0"/>
        <w:autoSpaceDE w:val="0"/>
        <w:autoSpaceDN w:val="0"/>
        <w:jc w:val="both"/>
        <w:rPr>
          <w:kern w:val="24"/>
          <w:sz w:val="22"/>
          <w:szCs w:val="22"/>
        </w:rPr>
      </w:pPr>
    </w:p>
    <w:p w:rsidR="00560AEE" w:rsidRDefault="005F580B" w:rsidP="00560AEE">
      <w:pPr>
        <w:widowControl w:val="0"/>
        <w:autoSpaceDE w:val="0"/>
        <w:autoSpaceDN w:val="0"/>
        <w:jc w:val="both"/>
        <w:rPr>
          <w:kern w:val="24"/>
          <w:sz w:val="22"/>
          <w:szCs w:val="22"/>
        </w:rPr>
      </w:pPr>
      <w:r w:rsidRPr="005F580B">
        <w:rPr>
          <w:noProof/>
          <w:kern w:val="24"/>
          <w:sz w:val="22"/>
          <w:szCs w:val="22"/>
        </w:rPr>
        <w:pict>
          <v:shapetype id="_x0000_t202" coordsize="21600,21600" o:spt="202" path="m,l,21600r21600,l21600,xe">
            <v:stroke joinstyle="miter"/>
            <v:path gradientshapeok="t" o:connecttype="rect"/>
          </v:shapetype>
          <v:shape id="Text Box 57" o:spid="_x0000_s1026" type="#_x0000_t202" style="position:absolute;left:0;text-align:left;margin-left:1.7pt;margin-top:3.5pt;width:123.6pt;height:102.5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" strokeweight=".5pt">
            <v:textbox inset="7.45pt,3.85pt,7.45pt,3.85pt">
              <w:txbxContent>
                <w:p w:rsidR="00E80ADC" w:rsidRPr="00560AEE" w:rsidRDefault="00E80ADC" w:rsidP="00E80ADC">
                  <w:pPr>
                    <w:pStyle w:val="Heading1"/>
                    <w:spacing w:before="0"/>
                    <w:jc w:val="center"/>
                    <w:rPr>
                      <w:rFonts w:ascii="Times New Roman" w:hAnsi="Times New Roman" w:cs="Times New Roman"/>
                      <w:color w:val="auto"/>
                      <w:sz w:val="18"/>
                      <w:szCs w:val="18"/>
                      <w:lang w:val="sv-SE"/>
                    </w:rPr>
                  </w:pPr>
                  <w:r w:rsidRPr="00560AEE">
                    <w:rPr>
                      <w:rFonts w:ascii="Times New Roman" w:hAnsi="Times New Roman" w:cs="Times New Roman"/>
                      <w:color w:val="auto"/>
                      <w:sz w:val="18"/>
                      <w:szCs w:val="18"/>
                      <w:lang w:val="sv-SE"/>
                    </w:rPr>
                    <w:t>Faktor Pengendalian</w:t>
                  </w:r>
                </w:p>
                <w:p w:rsidR="00E80ADC" w:rsidRPr="00560AEE" w:rsidRDefault="00E80ADC" w:rsidP="00E80ADC">
                  <w:pPr>
                    <w:jc w:val="center"/>
                    <w:rPr>
                      <w:b/>
                      <w:bCs/>
                      <w:sz w:val="18"/>
                      <w:szCs w:val="18"/>
                      <w:lang w:val="sv-SE"/>
                    </w:rPr>
                  </w:pPr>
                  <w:r w:rsidRPr="00560AEE">
                    <w:rPr>
                      <w:b/>
                      <w:bCs/>
                      <w:sz w:val="18"/>
                      <w:szCs w:val="18"/>
                      <w:lang w:val="sv-SE"/>
                    </w:rPr>
                    <w:t>Anthony dalam Kurniawan</w:t>
                  </w:r>
                </w:p>
                <w:p w:rsidR="00E80ADC" w:rsidRPr="00560AEE" w:rsidRDefault="00E80ADC" w:rsidP="00E80ADC">
                  <w:pPr>
                    <w:spacing w:line="360" w:lineRule="auto"/>
                    <w:jc w:val="center"/>
                    <w:rPr>
                      <w:b/>
                      <w:bCs/>
                      <w:i/>
                      <w:iCs/>
                      <w:sz w:val="18"/>
                      <w:szCs w:val="18"/>
                      <w:lang w:val="sv-SE"/>
                    </w:rPr>
                  </w:pPr>
                  <w:r w:rsidRPr="00560AEE">
                    <w:rPr>
                      <w:b/>
                      <w:bCs/>
                      <w:sz w:val="18"/>
                      <w:szCs w:val="18"/>
                      <w:lang w:val="sv-SE"/>
                    </w:rPr>
                    <w:t>(2002 : 3</w:t>
                  </w:r>
                  <w:r w:rsidRPr="00560AEE">
                    <w:rPr>
                      <w:b/>
                      <w:bCs/>
                      <w:i/>
                      <w:iCs/>
                      <w:sz w:val="18"/>
                      <w:szCs w:val="18"/>
                      <w:lang w:val="sv-SE"/>
                    </w:rPr>
                    <w:t>)</w:t>
                  </w:r>
                </w:p>
                <w:p w:rsidR="00E80ADC" w:rsidRPr="00560AEE" w:rsidRDefault="00E80ADC" w:rsidP="00CB190C">
                  <w:pPr>
                    <w:pStyle w:val="ListParagraph"/>
                    <w:numPr>
                      <w:ilvl w:val="0"/>
                      <w:numId w:val="25"/>
                    </w:numPr>
                    <w:tabs>
                      <w:tab w:val="num" w:pos="426"/>
                    </w:tabs>
                    <w:suppressAutoHyphens/>
                    <w:spacing w:line="360" w:lineRule="auto"/>
                    <w:ind w:left="426" w:hanging="284"/>
                    <w:jc w:val="both"/>
                    <w:rPr>
                      <w:i/>
                      <w:sz w:val="18"/>
                      <w:szCs w:val="18"/>
                    </w:rPr>
                  </w:pPr>
                  <w:r w:rsidRPr="00560AEE">
                    <w:rPr>
                      <w:i/>
                      <w:sz w:val="18"/>
                      <w:szCs w:val="18"/>
                    </w:rPr>
                    <w:t>Detektor</w:t>
                  </w:r>
                </w:p>
                <w:p w:rsidR="00E80ADC" w:rsidRPr="00560AEE" w:rsidRDefault="00E80ADC" w:rsidP="00CB190C">
                  <w:pPr>
                    <w:pStyle w:val="ListParagraph"/>
                    <w:numPr>
                      <w:ilvl w:val="0"/>
                      <w:numId w:val="25"/>
                    </w:numPr>
                    <w:tabs>
                      <w:tab w:val="num" w:pos="426"/>
                    </w:tabs>
                    <w:suppressAutoHyphens/>
                    <w:spacing w:line="360" w:lineRule="auto"/>
                    <w:ind w:left="426" w:hanging="284"/>
                    <w:jc w:val="both"/>
                    <w:rPr>
                      <w:i/>
                      <w:sz w:val="18"/>
                      <w:szCs w:val="18"/>
                    </w:rPr>
                  </w:pPr>
                  <w:r w:rsidRPr="00560AEE">
                    <w:rPr>
                      <w:i/>
                      <w:sz w:val="18"/>
                      <w:szCs w:val="18"/>
                    </w:rPr>
                    <w:t>Assessor</w:t>
                  </w:r>
                </w:p>
                <w:p w:rsidR="00E80ADC" w:rsidRPr="00560AEE" w:rsidRDefault="00E80ADC" w:rsidP="00CB190C">
                  <w:pPr>
                    <w:pStyle w:val="ListParagraph"/>
                    <w:numPr>
                      <w:ilvl w:val="0"/>
                      <w:numId w:val="25"/>
                    </w:numPr>
                    <w:tabs>
                      <w:tab w:val="num" w:pos="426"/>
                    </w:tabs>
                    <w:suppressAutoHyphens/>
                    <w:spacing w:line="360" w:lineRule="auto"/>
                    <w:ind w:left="426" w:hanging="284"/>
                    <w:jc w:val="both"/>
                    <w:rPr>
                      <w:i/>
                      <w:sz w:val="18"/>
                      <w:szCs w:val="18"/>
                    </w:rPr>
                  </w:pPr>
                  <w:r w:rsidRPr="00560AEE">
                    <w:rPr>
                      <w:i/>
                      <w:sz w:val="18"/>
                      <w:szCs w:val="18"/>
                    </w:rPr>
                    <w:t>Effektor</w:t>
                  </w:r>
                </w:p>
                <w:p w:rsidR="00E80ADC" w:rsidRPr="00560AEE" w:rsidRDefault="00E80ADC" w:rsidP="00CB190C">
                  <w:pPr>
                    <w:pStyle w:val="ListParagraph"/>
                    <w:numPr>
                      <w:ilvl w:val="0"/>
                      <w:numId w:val="25"/>
                    </w:numPr>
                    <w:tabs>
                      <w:tab w:val="num" w:pos="426"/>
                    </w:tabs>
                    <w:suppressAutoHyphens/>
                    <w:spacing w:line="360" w:lineRule="auto"/>
                    <w:ind w:left="426" w:hanging="284"/>
                    <w:jc w:val="both"/>
                    <w:rPr>
                      <w:sz w:val="18"/>
                      <w:szCs w:val="18"/>
                    </w:rPr>
                  </w:pPr>
                  <w:r w:rsidRPr="00560AEE">
                    <w:rPr>
                      <w:sz w:val="18"/>
                      <w:szCs w:val="18"/>
                    </w:rPr>
                    <w:t>Sistem Komunikasi</w:t>
                  </w:r>
                </w:p>
              </w:txbxContent>
            </v:textbox>
          </v:shape>
        </w:pict>
      </w:r>
    </w:p>
    <w:p w:rsidR="00560AEE" w:rsidRDefault="005F580B" w:rsidP="00560AEE">
      <w:pPr>
        <w:widowControl w:val="0"/>
        <w:autoSpaceDE w:val="0"/>
        <w:autoSpaceDN w:val="0"/>
        <w:jc w:val="both"/>
        <w:rPr>
          <w:kern w:val="24"/>
          <w:sz w:val="22"/>
          <w:szCs w:val="22"/>
        </w:rPr>
      </w:pPr>
      <w:r w:rsidRPr="005F580B">
        <w:rPr>
          <w:noProof/>
          <w:kern w:val="24"/>
          <w:sz w:val="22"/>
          <w:szCs w:val="22"/>
        </w:rPr>
        <w:pict>
          <v:shape id="Text Box 55" o:spid="_x0000_s1027" type="#_x0000_t202" style="position:absolute;left:0;text-align:left;margin-left:174.2pt;margin-top:.75pt;width:110pt;height:84.9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" strokeweight=".5pt">
            <v:textbox inset="7.45pt,3.85pt,7.45pt,3.85pt">
              <w:txbxContent>
                <w:p w:rsidR="00E80ADC" w:rsidRPr="00560AEE" w:rsidRDefault="00E80ADC" w:rsidP="00E80ADC">
                  <w:pPr>
                    <w:pStyle w:val="Heading1"/>
                    <w:spacing w:before="0"/>
                    <w:jc w:val="center"/>
                    <w:rPr>
                      <w:rFonts w:ascii="Times New Roman" w:hAnsi="Times New Roman" w:cs="Times New Roman"/>
                      <w:color w:val="auto"/>
                      <w:sz w:val="18"/>
                      <w:szCs w:val="18"/>
                      <w:lang w:val="sv-SE"/>
                    </w:rPr>
                  </w:pPr>
                  <w:r w:rsidRPr="00560AEE">
                    <w:rPr>
                      <w:rFonts w:ascii="Times New Roman" w:hAnsi="Times New Roman" w:cs="Times New Roman"/>
                      <w:color w:val="auto"/>
                      <w:sz w:val="18"/>
                      <w:szCs w:val="18"/>
                      <w:lang w:val="sv-SE"/>
                    </w:rPr>
                    <w:t>Efektivitas Kerja</w:t>
                  </w:r>
                </w:p>
                <w:p w:rsidR="00E80ADC" w:rsidRPr="00560AEE" w:rsidRDefault="00E80ADC" w:rsidP="00E80ADC">
                  <w:pPr>
                    <w:jc w:val="center"/>
                    <w:rPr>
                      <w:b/>
                      <w:bCs/>
                      <w:sz w:val="18"/>
                      <w:szCs w:val="18"/>
                      <w:lang w:val="sv-SE"/>
                    </w:rPr>
                  </w:pPr>
                  <w:r w:rsidRPr="00560AEE">
                    <w:rPr>
                      <w:b/>
                      <w:bCs/>
                      <w:sz w:val="18"/>
                      <w:szCs w:val="18"/>
                      <w:lang w:val="sv-SE"/>
                    </w:rPr>
                    <w:t xml:space="preserve">Steers dalam Jamin </w:t>
                  </w:r>
                </w:p>
                <w:p w:rsidR="00E80ADC" w:rsidRPr="00560AEE" w:rsidRDefault="00E80ADC" w:rsidP="00560AEE">
                  <w:pPr>
                    <w:spacing w:line="360" w:lineRule="auto"/>
                    <w:jc w:val="center"/>
                    <w:rPr>
                      <w:bCs/>
                      <w:iCs/>
                      <w:sz w:val="18"/>
                      <w:szCs w:val="18"/>
                      <w:lang w:val="sv-SE"/>
                    </w:rPr>
                  </w:pPr>
                  <w:r w:rsidRPr="00560AEE">
                    <w:rPr>
                      <w:b/>
                      <w:bCs/>
                      <w:sz w:val="18"/>
                      <w:szCs w:val="18"/>
                      <w:lang w:val="sv-SE"/>
                    </w:rPr>
                    <w:t>(1994 : 151</w:t>
                  </w:r>
                  <w:r w:rsidRPr="00560AEE">
                    <w:rPr>
                      <w:b/>
                      <w:bCs/>
                      <w:i/>
                      <w:iCs/>
                      <w:sz w:val="18"/>
                      <w:szCs w:val="18"/>
                      <w:lang w:val="sv-SE"/>
                    </w:rPr>
                    <w:t>)</w:t>
                  </w:r>
                </w:p>
                <w:p w:rsidR="00E80ADC" w:rsidRPr="00560AEE" w:rsidRDefault="00E80ADC" w:rsidP="00CB190C">
                  <w:pPr>
                    <w:pStyle w:val="BodyTextIndent"/>
                    <w:numPr>
                      <w:ilvl w:val="0"/>
                      <w:numId w:val="26"/>
                    </w:numPr>
                    <w:tabs>
                      <w:tab w:val="left" w:pos="426"/>
                    </w:tabs>
                    <w:suppressAutoHyphens/>
                    <w:spacing w:line="360" w:lineRule="auto"/>
                    <w:ind w:hanging="720"/>
                    <w:rPr>
                      <w:sz w:val="18"/>
                      <w:szCs w:val="18"/>
                      <w:lang w:val="id-ID"/>
                    </w:rPr>
                  </w:pPr>
                  <w:r w:rsidRPr="00560AEE">
                    <w:rPr>
                      <w:sz w:val="18"/>
                      <w:szCs w:val="18"/>
                    </w:rPr>
                    <w:t>Ketepatan Kualitas</w:t>
                  </w:r>
                </w:p>
                <w:p w:rsidR="00E80ADC" w:rsidRPr="00560AEE" w:rsidRDefault="00E80ADC" w:rsidP="00CB190C">
                  <w:pPr>
                    <w:pStyle w:val="BodyTextIndent"/>
                    <w:numPr>
                      <w:ilvl w:val="0"/>
                      <w:numId w:val="26"/>
                    </w:numPr>
                    <w:tabs>
                      <w:tab w:val="left" w:pos="426"/>
                    </w:tabs>
                    <w:suppressAutoHyphens/>
                    <w:spacing w:line="360" w:lineRule="auto"/>
                    <w:ind w:hanging="720"/>
                    <w:rPr>
                      <w:sz w:val="18"/>
                      <w:szCs w:val="18"/>
                    </w:rPr>
                  </w:pPr>
                  <w:r w:rsidRPr="00560AEE">
                    <w:rPr>
                      <w:sz w:val="18"/>
                      <w:szCs w:val="18"/>
                    </w:rPr>
                    <w:t>Ketepatan Kuantitas</w:t>
                  </w:r>
                </w:p>
                <w:p w:rsidR="00E80ADC" w:rsidRPr="00560AEE" w:rsidRDefault="00E80ADC" w:rsidP="00CB190C">
                  <w:pPr>
                    <w:pStyle w:val="BodyTextIndent"/>
                    <w:numPr>
                      <w:ilvl w:val="0"/>
                      <w:numId w:val="26"/>
                    </w:numPr>
                    <w:tabs>
                      <w:tab w:val="left" w:pos="426"/>
                    </w:tabs>
                    <w:suppressAutoHyphens/>
                    <w:spacing w:line="360" w:lineRule="auto"/>
                    <w:ind w:hanging="720"/>
                    <w:rPr>
                      <w:sz w:val="18"/>
                      <w:szCs w:val="18"/>
                    </w:rPr>
                  </w:pPr>
                  <w:r w:rsidRPr="00560AEE">
                    <w:rPr>
                      <w:sz w:val="18"/>
                      <w:szCs w:val="18"/>
                      <w:lang w:val="id-ID"/>
                    </w:rPr>
                    <w:t>Ke</w:t>
                  </w:r>
                  <w:r w:rsidRPr="00560AEE">
                    <w:rPr>
                      <w:sz w:val="18"/>
                      <w:szCs w:val="18"/>
                    </w:rPr>
                    <w:t>tepatan Waktu</w:t>
                  </w:r>
                </w:p>
              </w:txbxContent>
            </v:textbox>
          </v:shape>
        </w:pict>
      </w:r>
    </w:p>
    <w:p w:rsidR="00560AEE" w:rsidRDefault="005F580B" w:rsidP="00560AEE">
      <w:pPr>
        <w:widowControl w:val="0"/>
        <w:autoSpaceDE w:val="0"/>
        <w:autoSpaceDN w:val="0"/>
        <w:jc w:val="both"/>
        <w:rPr>
          <w:kern w:val="24"/>
          <w:sz w:val="22"/>
          <w:szCs w:val="22"/>
        </w:rPr>
      </w:pPr>
      <w:r w:rsidRPr="005F580B">
        <w:rPr>
          <w:noProof/>
          <w:kern w:val="24"/>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126" type="#_x0000_t13" style="position:absolute;left:0;text-align:left;margin-left:132.75pt;margin-top:7.8pt;width:34pt;height:43.15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" adj="9943,7040" strokeweight="1pt"/>
        </w:pict>
      </w:r>
    </w:p>
    <w:p w:rsidR="00560AEE" w:rsidRDefault="005F580B" w:rsidP="00560AEE">
      <w:pPr>
        <w:widowControl w:val="0"/>
        <w:autoSpaceDE w:val="0"/>
        <w:autoSpaceDN w:val="0"/>
        <w:jc w:val="both"/>
        <w:rPr>
          <w:kern w:val="24"/>
          <w:sz w:val="22"/>
          <w:szCs w:val="22"/>
        </w:rPr>
      </w:pPr>
      <w:r w:rsidRPr="005F580B">
        <w:rPr>
          <w:noProof/>
          <w:kern w:val="24"/>
          <w:sz w:val="22"/>
          <w:szCs w:val="22"/>
        </w:rPr>
        <w:pict>
          <v:line id="Line 58" o:spid="_x0000_s1125" style="position:absolute;left:0;text-align:left;z-index:251697152;visibility:visible;mso-width-relative:margin" from="1.8pt,2.45pt" to="12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" strokeweight=".26mm">
            <v:stroke joinstyle="miter"/>
          </v:line>
        </w:pict>
      </w:r>
    </w:p>
    <w:p w:rsidR="00560AEE" w:rsidRDefault="005F580B" w:rsidP="00560AEE">
      <w:pPr>
        <w:widowControl w:val="0"/>
        <w:autoSpaceDE w:val="0"/>
        <w:autoSpaceDN w:val="0"/>
        <w:jc w:val="both"/>
        <w:rPr>
          <w:kern w:val="24"/>
          <w:sz w:val="22"/>
          <w:szCs w:val="22"/>
        </w:rPr>
      </w:pPr>
      <w:r w:rsidRPr="005F580B">
        <w:rPr>
          <w:noProof/>
          <w:kern w:val="24"/>
          <w:sz w:val="22"/>
          <w:szCs w:val="22"/>
        </w:rPr>
        <w:pict>
          <v:line id="Line 56" o:spid="_x0000_s1124" style="position:absolute;left:0;text-align:left;z-index:251695104;visibility:visible;mso-width-relative:margin" from="175.5pt,-.35pt" to="283.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" strokeweight=".26mm">
            <v:stroke joinstyle="miter"/>
          </v:line>
        </w:pict>
      </w:r>
    </w:p>
    <w:p w:rsidR="00560AEE" w:rsidRDefault="00560AEE" w:rsidP="00560AEE">
      <w:pPr>
        <w:widowControl w:val="0"/>
        <w:autoSpaceDE w:val="0"/>
        <w:autoSpaceDN w:val="0"/>
        <w:jc w:val="both"/>
        <w:rPr>
          <w:kern w:val="24"/>
          <w:sz w:val="22"/>
          <w:szCs w:val="22"/>
        </w:rPr>
      </w:pPr>
    </w:p>
    <w:p w:rsidR="00560AEE" w:rsidRDefault="00560AEE" w:rsidP="00560AEE">
      <w:pPr>
        <w:widowControl w:val="0"/>
        <w:autoSpaceDE w:val="0"/>
        <w:autoSpaceDN w:val="0"/>
        <w:jc w:val="both"/>
        <w:rPr>
          <w:kern w:val="24"/>
          <w:sz w:val="22"/>
          <w:szCs w:val="22"/>
        </w:rPr>
      </w:pPr>
    </w:p>
    <w:p w:rsidR="00560AEE" w:rsidRDefault="00560AEE" w:rsidP="00560AEE">
      <w:pPr>
        <w:widowControl w:val="0"/>
        <w:autoSpaceDE w:val="0"/>
        <w:autoSpaceDN w:val="0"/>
        <w:jc w:val="both"/>
        <w:rPr>
          <w:kern w:val="24"/>
          <w:sz w:val="22"/>
          <w:szCs w:val="22"/>
        </w:rPr>
      </w:pPr>
    </w:p>
    <w:p w:rsidR="00560AEE" w:rsidRDefault="00560AEE" w:rsidP="00560AEE">
      <w:pPr>
        <w:widowControl w:val="0"/>
        <w:autoSpaceDE w:val="0"/>
        <w:autoSpaceDN w:val="0"/>
        <w:jc w:val="both"/>
        <w:rPr>
          <w:kern w:val="24"/>
          <w:sz w:val="22"/>
          <w:szCs w:val="22"/>
        </w:rPr>
      </w:pPr>
    </w:p>
    <w:p w:rsidR="00CD096E" w:rsidRPr="00CD096E" w:rsidRDefault="00CD096E" w:rsidP="00CD096E">
      <w:pPr>
        <w:pStyle w:val="Heading4"/>
        <w:jc w:val="center"/>
        <w:rPr>
          <w:b w:val="0"/>
          <w:sz w:val="20"/>
        </w:rPr>
      </w:pPr>
      <w:r w:rsidRPr="00CD096E">
        <w:rPr>
          <w:b w:val="0"/>
          <w:sz w:val="20"/>
          <w:lang w:val="id-ID"/>
        </w:rPr>
        <w:t xml:space="preserve">Gambar : </w:t>
      </w:r>
      <w:r w:rsidRPr="00CD096E">
        <w:rPr>
          <w:b w:val="0"/>
          <w:sz w:val="20"/>
        </w:rPr>
        <w:t>2.2</w:t>
      </w:r>
    </w:p>
    <w:p w:rsidR="00CD096E" w:rsidRPr="00CD096E" w:rsidRDefault="00CD096E" w:rsidP="00CD096E">
      <w:pPr>
        <w:pStyle w:val="Heading4"/>
        <w:jc w:val="center"/>
        <w:rPr>
          <w:b w:val="0"/>
          <w:sz w:val="20"/>
          <w:lang w:val="id-ID"/>
        </w:rPr>
      </w:pPr>
      <w:r w:rsidRPr="00CD096E">
        <w:rPr>
          <w:b w:val="0"/>
          <w:sz w:val="20"/>
          <w:lang w:val="id-ID"/>
        </w:rPr>
        <w:t>Paradigma Pemikiran</w:t>
      </w:r>
    </w:p>
    <w:p w:rsidR="00560AEE" w:rsidRPr="00CD096E" w:rsidRDefault="00CD096E" w:rsidP="00CD096E">
      <w:pPr>
        <w:widowControl w:val="0"/>
        <w:autoSpaceDE w:val="0"/>
        <w:autoSpaceDN w:val="0"/>
        <w:jc w:val="center"/>
        <w:rPr>
          <w:kern w:val="24"/>
          <w:sz w:val="20"/>
          <w:szCs w:val="20"/>
        </w:rPr>
      </w:pPr>
      <w:r w:rsidRPr="00CD096E">
        <w:rPr>
          <w:sz w:val="20"/>
          <w:szCs w:val="20"/>
          <w:lang w:val="id-ID"/>
        </w:rPr>
        <w:t xml:space="preserve">Variabel Pengendalian dan </w:t>
      </w:r>
      <w:r w:rsidRPr="00CD096E">
        <w:rPr>
          <w:sz w:val="20"/>
          <w:szCs w:val="20"/>
        </w:rPr>
        <w:t>Efe</w:t>
      </w:r>
      <w:r w:rsidRPr="00CD096E">
        <w:rPr>
          <w:sz w:val="20"/>
          <w:szCs w:val="20"/>
          <w:lang w:val="id-ID"/>
        </w:rPr>
        <w:t>ktivitas kerja Pegawai</w:t>
      </w:r>
    </w:p>
    <w:p w:rsidR="004C4319" w:rsidRDefault="005F580B" w:rsidP="00560AEE">
      <w:pPr>
        <w:widowControl w:val="0"/>
        <w:autoSpaceDE w:val="0"/>
        <w:autoSpaceDN w:val="0"/>
        <w:jc w:val="both"/>
        <w:rPr>
          <w:kern w:val="24"/>
          <w:sz w:val="22"/>
          <w:szCs w:val="22"/>
        </w:rPr>
      </w:pPr>
      <w:r w:rsidRPr="005F580B">
        <w:rPr>
          <w:noProof/>
          <w:kern w:val="24"/>
          <w:sz w:val="22"/>
          <w:szCs w:val="22"/>
        </w:rPr>
        <w:pict>
          <v:group id="Group 44" o:spid="_x0000_s1028" style="position:absolute;left:0;text-align:left;margin-left:120.35pt;margin-top:327.8pt;width:371.2pt;height:136.3pt;z-index:251692032" coordorigin="2730,2461" coordsize="7424,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">
            <v:shape id="AutoShape 46" o:spid="_x0000_s1029" type="#_x0000_t13" style="position:absolute;left:6088;top:3316;width:706;height:1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bNMIA&#10;AADbAAAADwAAAGRycy9kb3ducmV2LnhtbESP3YrCMBSE7wXfIRxh7zT1Z0WqUcRVFLzy5wEOzbEt&#10;bU5KktWuT28EYS+HmfmGWaxaU4s7OV9aVjAcJCCIM6tLzhVcL7v+DIQPyBpry6Tgjzyslt3OAlNt&#10;H3yi+znkIkLYp6igCKFJpfRZQQb9wDbE0btZZzBE6XKpHT4i3NRylCRTabDkuFBgQ5uCsur8axSU&#10;yeRG02p42efP7fjI1bF+/jilvnrteg4iUBv+w5/2QSuYfMP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1s0wgAAANsAAAAPAAAAAAAAAAAAAAAAAJgCAABkcnMvZG93&#10;bnJldi54bWxQSwUGAAAAAAQABAD1AAAAhwMAAAAA&#10;" adj="9943,7040" strokeweight="1pt"/>
            <v:group id="Group 47" o:spid="_x0000_s1030" style="position:absolute;left:7007;top:2521;width:3147;height:2625" coordorigin="7499,10125" coordsize="3638,3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8" o:spid="_x0000_s1031" type="#_x0000_t202" style="position:absolute;left:7504;top:10125;width:3618;height:3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k1MMA&#10;AADbAAAADwAAAGRycy9kb3ducmV2LnhtbESPQWsCMRSE74X+h/AK3mq2KrZsjbIURUEv2vb+2Lxu&#10;tt28LElcV3+9EYQeh5n5hpktetuIjnyoHSt4GWYgiEuna64UfH2unt9AhIissXFMCs4UYDF/fJhh&#10;rt2J99QdYiUShEOOCkyMbS5lKA1ZDEPXEifvx3mLMUlfSe3xlOC2kaMsm0qLNacFgy19GCr/Dker&#10;YDxxBf9esNi79bfp4jbzcrdUavDUF+8gIvXxP3xvb7SCyS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k1MMAAADbAAAADwAAAAAAAAAAAAAAAACYAgAAZHJzL2Rv&#10;d25yZXYueG1sUEsFBgAAAAAEAAQA9QAAAIg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Efektivitas Kerja</w:t>
                      </w:r>
                    </w:p>
                    <w:p w:rsidR="00E80ADC" w:rsidRDefault="00E80ADC" w:rsidP="004E7816">
                      <w:pPr>
                        <w:jc w:val="center"/>
                        <w:rPr>
                          <w:b/>
                          <w:bCs/>
                          <w:lang w:val="sv-SE"/>
                        </w:rPr>
                      </w:pPr>
                      <w:r>
                        <w:rPr>
                          <w:b/>
                          <w:bCs/>
                          <w:lang w:val="sv-SE"/>
                        </w:rPr>
                        <w:t xml:space="preserve">Steers dalam Jamin </w:t>
                      </w:r>
                    </w:p>
                    <w:p w:rsidR="00E80ADC" w:rsidRDefault="00E80ADC" w:rsidP="004E7816">
                      <w:pPr>
                        <w:jc w:val="center"/>
                        <w:rPr>
                          <w:b/>
                          <w:bCs/>
                          <w:i/>
                          <w:iCs/>
                          <w:lang w:val="sv-SE"/>
                        </w:rPr>
                      </w:pPr>
                      <w:r>
                        <w:rPr>
                          <w:b/>
                          <w:bCs/>
                          <w:lang w:val="sv-SE"/>
                        </w:rPr>
                        <w:t>(1994 : 151</w:t>
                      </w:r>
                      <w:r>
                        <w:rPr>
                          <w:b/>
                          <w:bCs/>
                          <w:i/>
                          <w:iCs/>
                          <w:lang w:val="sv-SE"/>
                        </w:rPr>
                        <w:t>)</w:t>
                      </w:r>
                    </w:p>
                    <w:p w:rsidR="00E80ADC" w:rsidRDefault="00E80ADC" w:rsidP="004E7816">
                      <w:pPr>
                        <w:jc w:val="center"/>
                        <w:rPr>
                          <w:bCs/>
                          <w:iCs/>
                          <w:lang w:val="sv-SE"/>
                        </w:rPr>
                      </w:pPr>
                    </w:p>
                    <w:p w:rsidR="00E80ADC" w:rsidRDefault="00E80ADC" w:rsidP="00CB190C">
                      <w:pPr>
                        <w:pStyle w:val="BodyTextIndent"/>
                        <w:numPr>
                          <w:ilvl w:val="0"/>
                          <w:numId w:val="23"/>
                        </w:numPr>
                        <w:tabs>
                          <w:tab w:val="clear" w:pos="720"/>
                          <w:tab w:val="num" w:pos="426"/>
                        </w:tabs>
                        <w:suppressAutoHyphens/>
                        <w:spacing w:line="360" w:lineRule="auto"/>
                        <w:ind w:left="426" w:hanging="284"/>
                        <w:rPr>
                          <w:lang w:val="id-ID"/>
                        </w:rPr>
                      </w:pPr>
                      <w:r>
                        <w:t>Ketepatan Kualitas</w:t>
                      </w:r>
                    </w:p>
                    <w:p w:rsidR="00E80ADC" w:rsidRDefault="00E80ADC" w:rsidP="00CB190C">
                      <w:pPr>
                        <w:pStyle w:val="BodyTextIndent"/>
                        <w:numPr>
                          <w:ilvl w:val="0"/>
                          <w:numId w:val="23"/>
                        </w:numPr>
                        <w:tabs>
                          <w:tab w:val="clear" w:pos="720"/>
                          <w:tab w:val="num" w:pos="426"/>
                        </w:tabs>
                        <w:suppressAutoHyphens/>
                        <w:spacing w:line="360" w:lineRule="auto"/>
                        <w:ind w:left="426" w:hanging="284"/>
                      </w:pPr>
                      <w:r>
                        <w:t>Ketepatan Kuantitas</w:t>
                      </w:r>
                    </w:p>
                    <w:p w:rsidR="00E80ADC" w:rsidRPr="001F0828" w:rsidRDefault="00E80ADC" w:rsidP="00CB190C">
                      <w:pPr>
                        <w:pStyle w:val="BodyTextIndent"/>
                        <w:numPr>
                          <w:ilvl w:val="0"/>
                          <w:numId w:val="23"/>
                        </w:numPr>
                        <w:tabs>
                          <w:tab w:val="clear" w:pos="720"/>
                          <w:tab w:val="num" w:pos="426"/>
                        </w:tabs>
                        <w:suppressAutoHyphens/>
                        <w:spacing w:line="360" w:lineRule="auto"/>
                        <w:ind w:left="426" w:hanging="284"/>
                      </w:pPr>
                      <w:r w:rsidRPr="001F0828">
                        <w:rPr>
                          <w:lang w:val="id-ID"/>
                        </w:rPr>
                        <w:t>Ke</w:t>
                      </w:r>
                      <w:r>
                        <w:t>tepatan Waktu</w:t>
                      </w:r>
                    </w:p>
                  </w:txbxContent>
                </v:textbox>
              </v:shape>
              <v:line id="Line 49" o:spid="_x0000_s1032" style="position:absolute;visibility:visible" from="7499,11618" to="11137,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0+8AAAADbAAAADwAAAGRycy9kb3ducmV2LnhtbERP3WrCMBS+F/YO4Qx2p+kkDK3Gsskm&#10;DrzR7QEOzbEpa07aJmvr25uLwS4/vv9tMblGDNSH2rOG50UGgrj0puZKw/fXx3wFIkRkg41n0nCj&#10;AMXuYbbF3PiRzzRcYiVSCIccNdgY21zKUFpyGBa+JU7c1fcOY4J9JU2PYwp3jVxm2Yt0WHNqsNjS&#10;3lL5c/l1GuS7WnfKdqN66+iEKiv95yFo/fQ4vW5ARJriv/jPfTQaVBqb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q9PvAAAAA2wAAAA8AAAAAAAAAAAAAAAAA&#10;oQIAAGRycy9kb3ducmV2LnhtbFBLBQYAAAAABAAEAPkAAACOAwAAAAA=&#10;" strokeweight=".26mm">
                <v:stroke joinstyle="miter"/>
              </v:line>
            </v:group>
            <v:shape id="Text Box 50" o:spid="_x0000_s1033" type="#_x0000_t202" style="position:absolute;left:2747;top:2461;width:3147;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VPcMA&#10;AADbAAAADwAAAGRycy9kb3ducmV2LnhtbESPQWsCMRSE74X+h/AK3mq2KtJujbIURUEv2vb+2Lxu&#10;tt28LElcV3+9EYQeh5n5hpktetuIjnyoHSt4GWYgiEuna64UfH2unl9BhIissXFMCs4UYDF/fJhh&#10;rt2J99QdYiUShEOOCkyMbS5lKA1ZDEPXEifvx3mLMUlfSe3xlOC2kaMsm0qLNacFgy19GCr/Dker&#10;YDxxBf9esNi79bfp4jbzcrdUavDUF+8gIvXxP3xvb7SCyR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CVPcMAAADbAAAADwAAAAAAAAAAAAAAAACYAgAAZHJzL2Rv&#10;d25yZXYueG1sUEsFBgAAAAAEAAQA9QAAAIg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Faktor Pengendalian</w:t>
                    </w:r>
                  </w:p>
                  <w:p w:rsidR="00E80ADC" w:rsidRDefault="00E80ADC" w:rsidP="004E7816">
                    <w:pPr>
                      <w:jc w:val="center"/>
                      <w:rPr>
                        <w:b/>
                        <w:bCs/>
                        <w:lang w:val="sv-SE"/>
                      </w:rPr>
                    </w:pPr>
                    <w:r>
                      <w:rPr>
                        <w:b/>
                        <w:bCs/>
                        <w:lang w:val="sv-SE"/>
                      </w:rPr>
                      <w:t>Anthony dalam Kurniawan</w:t>
                    </w:r>
                  </w:p>
                  <w:p w:rsidR="00E80ADC" w:rsidRDefault="00E80ADC" w:rsidP="004E7816">
                    <w:pPr>
                      <w:spacing w:line="360" w:lineRule="auto"/>
                      <w:jc w:val="center"/>
                      <w:rPr>
                        <w:b/>
                        <w:bCs/>
                        <w:i/>
                        <w:iCs/>
                        <w:lang w:val="sv-SE"/>
                      </w:rPr>
                    </w:pPr>
                    <w:r>
                      <w:rPr>
                        <w:b/>
                        <w:bCs/>
                        <w:lang w:val="sv-SE"/>
                      </w:rPr>
                      <w:t>(2002 : 3</w:t>
                    </w:r>
                    <w:r>
                      <w:rPr>
                        <w:b/>
                        <w:bCs/>
                        <w:i/>
                        <w:iCs/>
                        <w:lang w:val="sv-SE"/>
                      </w:rPr>
                      <w:t>)</w:t>
                    </w:r>
                  </w:p>
                  <w:p w:rsidR="00E80ADC" w:rsidRPr="00C058D6" w:rsidRDefault="00E80ADC" w:rsidP="00CB190C">
                    <w:pPr>
                      <w:numPr>
                        <w:ilvl w:val="0"/>
                        <w:numId w:val="24"/>
                      </w:numPr>
                      <w:suppressAutoHyphens/>
                      <w:spacing w:line="360" w:lineRule="auto"/>
                      <w:ind w:left="567" w:hanging="283"/>
                      <w:jc w:val="both"/>
                      <w:rPr>
                        <w:i/>
                      </w:rPr>
                    </w:pPr>
                    <w:r w:rsidRPr="00C058D6">
                      <w:rPr>
                        <w:i/>
                      </w:rPr>
                      <w:t>Detektor</w:t>
                    </w:r>
                  </w:p>
                  <w:p w:rsidR="00E80ADC" w:rsidRPr="00C058D6" w:rsidRDefault="00E80ADC" w:rsidP="00CB190C">
                    <w:pPr>
                      <w:numPr>
                        <w:ilvl w:val="0"/>
                        <w:numId w:val="24"/>
                      </w:numPr>
                      <w:suppressAutoHyphens/>
                      <w:spacing w:line="360" w:lineRule="auto"/>
                      <w:ind w:left="567" w:hanging="283"/>
                      <w:jc w:val="both"/>
                      <w:rPr>
                        <w:i/>
                      </w:rPr>
                    </w:pPr>
                    <w:r w:rsidRPr="00C058D6">
                      <w:rPr>
                        <w:i/>
                      </w:rPr>
                      <w:t>Assessor</w:t>
                    </w:r>
                  </w:p>
                  <w:p w:rsidR="00E80ADC" w:rsidRPr="00C058D6" w:rsidRDefault="00E80ADC" w:rsidP="00CB190C">
                    <w:pPr>
                      <w:numPr>
                        <w:ilvl w:val="0"/>
                        <w:numId w:val="24"/>
                      </w:numPr>
                      <w:suppressAutoHyphens/>
                      <w:spacing w:line="360" w:lineRule="auto"/>
                      <w:ind w:left="567" w:hanging="283"/>
                      <w:jc w:val="both"/>
                      <w:rPr>
                        <w:i/>
                      </w:rPr>
                    </w:pPr>
                    <w:r w:rsidRPr="00C058D6">
                      <w:rPr>
                        <w:i/>
                      </w:rPr>
                      <w:t>Effektor</w:t>
                    </w:r>
                  </w:p>
                  <w:p w:rsidR="00E80ADC" w:rsidRDefault="00E80ADC" w:rsidP="00CB190C">
                    <w:pPr>
                      <w:numPr>
                        <w:ilvl w:val="0"/>
                        <w:numId w:val="24"/>
                      </w:numPr>
                      <w:suppressAutoHyphens/>
                      <w:spacing w:line="360" w:lineRule="auto"/>
                      <w:ind w:left="567" w:hanging="283"/>
                      <w:jc w:val="both"/>
                    </w:pPr>
                    <w:r>
                      <w:t>Sistem Komunikasi</w:t>
                    </w:r>
                  </w:p>
                </w:txbxContent>
              </v:textbox>
            </v:shape>
            <v:line id="Line 51" o:spid="_x0000_s1034" style="position:absolute;visibility:visible" from="2730,3466" to="5894,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uIMAAAADbAAAADwAAAGRycy9kb3ducmV2LnhtbERP3WrCMBS+H/gO4Qx2N9NJHa4zLTqm&#10;OPDGbg9waM6asuakbTJb395cCF5+fP/rYrKtONPgG8cKXuYJCOLK6YZrBT/fu+cVCB+QNbaOScGF&#10;PBT57GGNmXYjn+hchlrEEPYZKjAhdJmUvjJk0c9dRxy5XzdYDBEOtdQDjjHctnKRJK/SYsOxwWBH&#10;H4aqv/LfKpCf6Vufmn5Mtz0dMU0q97X3Sj09Tpt3EIGmcBff3AetYBnXxy/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FbiDAAAAA2wAAAA8AAAAAAAAAAAAAAAAA&#10;oQIAAGRycy9kb3ducmV2LnhtbFBLBQYAAAAABAAEAPkAAACOAwAAAAA=&#10;" strokeweight=".26mm">
              <v:stroke joinstyle="miter"/>
            </v:line>
          </v:group>
        </w:pict>
      </w:r>
      <w:r w:rsidRPr="005F580B">
        <w:rPr>
          <w:noProof/>
          <w:kern w:val="24"/>
          <w:sz w:val="22"/>
          <w:szCs w:val="22"/>
        </w:rPr>
        <w:pict>
          <v:group id="Group 37" o:spid="_x0000_s1035" style="position:absolute;left:0;text-align:left;margin-left:120.35pt;margin-top:327.8pt;width:371.2pt;height:136.3pt;z-index:251691008" coordorigin="2730,2461" coordsize="7424,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">
            <v:shape id="AutoShape 39" o:spid="_x0000_s1036" type="#_x0000_t13" style="position:absolute;left:6088;top:3316;width:706;height:1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H174A&#10;AADbAAAADwAAAGRycy9kb3ducmV2LnhtbERPy4rCMBTdD/gP4QruxtQHItUo4gMHXFn9gEtzbUub&#10;m5JErX79ZCG4PJz3ct2ZRjzI+cqygtEwAUGcW11xoeB6OfzOQfiArLGxTApe5GG96v0sMdX2yWd6&#10;ZKEQMYR9igrKENpUSp+XZNAPbUscuZt1BkOErpDa4TOGm0aOk2QmDVYcG0psaVtSXmd3o6BKpjea&#10;1aPLsXjvJyeuT81755Qa9LvNAkSgLnzFH/efVjCJY+O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Yh9e+AAAA2wAAAA8AAAAAAAAAAAAAAAAAmAIAAGRycy9kb3ducmV2&#10;LnhtbFBLBQYAAAAABAAEAPUAAACDAwAAAAA=&#10;" adj="9943,7040" strokeweight="1pt"/>
            <v:group id="Group 40" o:spid="_x0000_s1037" style="position:absolute;left:7007;top:2521;width:3147;height:2625" coordorigin="7499,10125" coordsize="3638,3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41" o:spid="_x0000_s1038" type="#_x0000_t202" style="position:absolute;left:7504;top:10125;width:3618;height:3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8oMAA&#10;AADbAAAADwAAAGRycy9kb3ducmV2LnhtbERPz2vCMBS+C/sfwht403SbiFRjKWNjwryo2/3RPJtu&#10;zUtJsrb61y8HwePH93tTjLYVPfnQOFbwNM9AEFdON1wr+Dq9z1YgQkTW2DomBRcKUGwfJhvMtRv4&#10;QP0x1iKFcMhRgYmxy6UMlSGLYe464sSdnbcYE/S11B6HFG5b+ZxlS2mx4dRgsKNXQ9Xv8c8qeFm4&#10;kn+uWB7cx7fp42fm5f5NqenjWK5BRBrjXXxz77SCRVqf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o8oMAAAADbAAAADwAAAAAAAAAAAAAAAACYAgAAZHJzL2Rvd25y&#10;ZXYueG1sUEsFBgAAAAAEAAQA9QAAAIU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Efektivitas Kerja</w:t>
                      </w:r>
                    </w:p>
                    <w:p w:rsidR="00E80ADC" w:rsidRDefault="00E80ADC" w:rsidP="004E7816">
                      <w:pPr>
                        <w:jc w:val="center"/>
                        <w:rPr>
                          <w:b/>
                          <w:bCs/>
                          <w:lang w:val="sv-SE"/>
                        </w:rPr>
                      </w:pPr>
                      <w:r>
                        <w:rPr>
                          <w:b/>
                          <w:bCs/>
                          <w:lang w:val="sv-SE"/>
                        </w:rPr>
                        <w:t xml:space="preserve">Steers dalam Jamin </w:t>
                      </w:r>
                    </w:p>
                    <w:p w:rsidR="00E80ADC" w:rsidRDefault="00E80ADC" w:rsidP="004E7816">
                      <w:pPr>
                        <w:jc w:val="center"/>
                        <w:rPr>
                          <w:b/>
                          <w:bCs/>
                          <w:i/>
                          <w:iCs/>
                          <w:lang w:val="sv-SE"/>
                        </w:rPr>
                      </w:pPr>
                      <w:r>
                        <w:rPr>
                          <w:b/>
                          <w:bCs/>
                          <w:lang w:val="sv-SE"/>
                        </w:rPr>
                        <w:t>(1994 : 151</w:t>
                      </w:r>
                      <w:r>
                        <w:rPr>
                          <w:b/>
                          <w:bCs/>
                          <w:i/>
                          <w:iCs/>
                          <w:lang w:val="sv-SE"/>
                        </w:rPr>
                        <w:t>)</w:t>
                      </w:r>
                    </w:p>
                    <w:p w:rsidR="00E80ADC" w:rsidRDefault="00E80ADC" w:rsidP="004E7816">
                      <w:pPr>
                        <w:jc w:val="center"/>
                        <w:rPr>
                          <w:bCs/>
                          <w:iCs/>
                          <w:lang w:val="sv-SE"/>
                        </w:rPr>
                      </w:pPr>
                    </w:p>
                    <w:p w:rsidR="00E80ADC" w:rsidRDefault="00E80ADC" w:rsidP="00CB190C">
                      <w:pPr>
                        <w:pStyle w:val="BodyTextIndent"/>
                        <w:numPr>
                          <w:ilvl w:val="0"/>
                          <w:numId w:val="23"/>
                        </w:numPr>
                        <w:tabs>
                          <w:tab w:val="clear" w:pos="720"/>
                          <w:tab w:val="num" w:pos="426"/>
                        </w:tabs>
                        <w:suppressAutoHyphens/>
                        <w:spacing w:line="360" w:lineRule="auto"/>
                        <w:ind w:left="426" w:hanging="284"/>
                        <w:rPr>
                          <w:lang w:val="id-ID"/>
                        </w:rPr>
                      </w:pPr>
                      <w:r>
                        <w:t>Ketepatan Kualitas</w:t>
                      </w:r>
                    </w:p>
                    <w:p w:rsidR="00E80ADC" w:rsidRDefault="00E80ADC" w:rsidP="00CB190C">
                      <w:pPr>
                        <w:pStyle w:val="BodyTextIndent"/>
                        <w:numPr>
                          <w:ilvl w:val="0"/>
                          <w:numId w:val="23"/>
                        </w:numPr>
                        <w:tabs>
                          <w:tab w:val="clear" w:pos="720"/>
                          <w:tab w:val="num" w:pos="426"/>
                        </w:tabs>
                        <w:suppressAutoHyphens/>
                        <w:spacing w:line="360" w:lineRule="auto"/>
                        <w:ind w:left="426" w:hanging="284"/>
                      </w:pPr>
                      <w:r>
                        <w:t>Ketepatan Kuantitas</w:t>
                      </w:r>
                    </w:p>
                    <w:p w:rsidR="00E80ADC" w:rsidRPr="001F0828" w:rsidRDefault="00E80ADC" w:rsidP="00CB190C">
                      <w:pPr>
                        <w:pStyle w:val="BodyTextIndent"/>
                        <w:numPr>
                          <w:ilvl w:val="0"/>
                          <w:numId w:val="23"/>
                        </w:numPr>
                        <w:tabs>
                          <w:tab w:val="clear" w:pos="720"/>
                          <w:tab w:val="num" w:pos="426"/>
                        </w:tabs>
                        <w:suppressAutoHyphens/>
                        <w:spacing w:line="360" w:lineRule="auto"/>
                        <w:ind w:left="426" w:hanging="284"/>
                      </w:pPr>
                      <w:r w:rsidRPr="001F0828">
                        <w:rPr>
                          <w:lang w:val="id-ID"/>
                        </w:rPr>
                        <w:t>Ke</w:t>
                      </w:r>
                      <w:r>
                        <w:t>tepatan Waktu</w:t>
                      </w:r>
                    </w:p>
                  </w:txbxContent>
                </v:textbox>
              </v:shape>
              <v:line id="Line 42" o:spid="_x0000_s1039" style="position:absolute;visibility:visible" from="7499,11618" to="11137,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dZsMAAADbAAAADwAAAGRycy9kb3ducmV2LnhtbESPUWvCMBSF34X9h3AHvmmqhKGdUbbh&#10;ZANf7PYDLs1dU9bctE1m6783A8HHwznnO5zNbnSNOFMfas8aFvMMBHHpTc2Vhu+v99kKRIjIBhvP&#10;pOFCAXbbh8kGc+MHPtG5iJVIEA45arAxtrmUobTkMMx9S5y8H987jEn2lTQ9DgnuGrnMsifpsOa0&#10;YLGlN0vlb/HnNMi9WnfKdoN67eiIKiv95yFoPX0cX55BRBrjPXxrfxgNagH/X9IP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QXWbDAAAA2wAAAA8AAAAAAAAAAAAA&#10;AAAAoQIAAGRycy9kb3ducmV2LnhtbFBLBQYAAAAABAAEAPkAAACRAwAAAAA=&#10;" strokeweight=".26mm">
                <v:stroke joinstyle="miter"/>
              </v:line>
            </v:group>
            <v:shape id="Text Box 43" o:spid="_x0000_s1040" type="#_x0000_t202" style="position:absolute;left:2747;top:2461;width:3147;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HTMMA&#10;AADbAAAADwAAAGRycy9kb3ducmV2LnhtbESPQWsCMRSE74X+h/AKvXWzVZGyGmUpFQv1otb7Y/Pc&#10;rN28LElct/31jSB4HGbmG2a+HGwrevKhcazgNctBEFdON1wr+N6vXt5AhIissXVMCn4pwHLx+DDH&#10;QrsLb6nfxVokCIcCFZgYu0LKUBmyGDLXESfv6LzFmKSvpfZ4SXDbylGeT6XFhtOCwY7eDVU/u7NV&#10;MJ64kk9/WG7d+mD6+JV7uflQ6vlpKGcgIg3xHr61P7WCyQi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QHTMMAAADbAAAADwAAAAAAAAAAAAAAAACYAgAAZHJzL2Rv&#10;d25yZXYueG1sUEsFBgAAAAAEAAQA9QAAAIg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Faktor Pengendalian</w:t>
                    </w:r>
                  </w:p>
                  <w:p w:rsidR="00E80ADC" w:rsidRDefault="00E80ADC" w:rsidP="004E7816">
                    <w:pPr>
                      <w:jc w:val="center"/>
                      <w:rPr>
                        <w:b/>
                        <w:bCs/>
                        <w:lang w:val="sv-SE"/>
                      </w:rPr>
                    </w:pPr>
                    <w:r>
                      <w:rPr>
                        <w:b/>
                        <w:bCs/>
                        <w:lang w:val="sv-SE"/>
                      </w:rPr>
                      <w:t>Anthony dalam Kurniawan</w:t>
                    </w:r>
                  </w:p>
                  <w:p w:rsidR="00E80ADC" w:rsidRDefault="00E80ADC" w:rsidP="004E7816">
                    <w:pPr>
                      <w:spacing w:line="360" w:lineRule="auto"/>
                      <w:jc w:val="center"/>
                      <w:rPr>
                        <w:b/>
                        <w:bCs/>
                        <w:i/>
                        <w:iCs/>
                        <w:lang w:val="sv-SE"/>
                      </w:rPr>
                    </w:pPr>
                    <w:r>
                      <w:rPr>
                        <w:b/>
                        <w:bCs/>
                        <w:lang w:val="sv-SE"/>
                      </w:rPr>
                      <w:t>(2002 : 3</w:t>
                    </w:r>
                    <w:r>
                      <w:rPr>
                        <w:b/>
                        <w:bCs/>
                        <w:i/>
                        <w:iCs/>
                        <w:lang w:val="sv-SE"/>
                      </w:rPr>
                      <w:t>)</w:t>
                    </w:r>
                  </w:p>
                  <w:p w:rsidR="00E80ADC" w:rsidRPr="00C058D6" w:rsidRDefault="00E80ADC" w:rsidP="00CB190C">
                    <w:pPr>
                      <w:numPr>
                        <w:ilvl w:val="0"/>
                        <w:numId w:val="24"/>
                      </w:numPr>
                      <w:suppressAutoHyphens/>
                      <w:spacing w:line="360" w:lineRule="auto"/>
                      <w:ind w:left="567" w:hanging="283"/>
                      <w:jc w:val="both"/>
                      <w:rPr>
                        <w:i/>
                      </w:rPr>
                    </w:pPr>
                    <w:r w:rsidRPr="00C058D6">
                      <w:rPr>
                        <w:i/>
                      </w:rPr>
                      <w:t>Detektor</w:t>
                    </w:r>
                  </w:p>
                  <w:p w:rsidR="00E80ADC" w:rsidRPr="00C058D6" w:rsidRDefault="00E80ADC" w:rsidP="00CB190C">
                    <w:pPr>
                      <w:numPr>
                        <w:ilvl w:val="0"/>
                        <w:numId w:val="24"/>
                      </w:numPr>
                      <w:suppressAutoHyphens/>
                      <w:spacing w:line="360" w:lineRule="auto"/>
                      <w:ind w:left="567" w:hanging="283"/>
                      <w:jc w:val="both"/>
                      <w:rPr>
                        <w:i/>
                      </w:rPr>
                    </w:pPr>
                    <w:r w:rsidRPr="00C058D6">
                      <w:rPr>
                        <w:i/>
                      </w:rPr>
                      <w:t>Assessor</w:t>
                    </w:r>
                  </w:p>
                  <w:p w:rsidR="00E80ADC" w:rsidRPr="00C058D6" w:rsidRDefault="00E80ADC" w:rsidP="00CB190C">
                    <w:pPr>
                      <w:numPr>
                        <w:ilvl w:val="0"/>
                        <w:numId w:val="24"/>
                      </w:numPr>
                      <w:suppressAutoHyphens/>
                      <w:spacing w:line="360" w:lineRule="auto"/>
                      <w:ind w:left="567" w:hanging="283"/>
                      <w:jc w:val="both"/>
                      <w:rPr>
                        <w:i/>
                      </w:rPr>
                    </w:pPr>
                    <w:r w:rsidRPr="00C058D6">
                      <w:rPr>
                        <w:i/>
                      </w:rPr>
                      <w:t>Effektor</w:t>
                    </w:r>
                  </w:p>
                  <w:p w:rsidR="00E80ADC" w:rsidRDefault="00E80ADC" w:rsidP="00CB190C">
                    <w:pPr>
                      <w:numPr>
                        <w:ilvl w:val="0"/>
                        <w:numId w:val="24"/>
                      </w:numPr>
                      <w:suppressAutoHyphens/>
                      <w:spacing w:line="360" w:lineRule="auto"/>
                      <w:ind w:left="567" w:hanging="283"/>
                      <w:jc w:val="both"/>
                    </w:pPr>
                    <w:r>
                      <w:t>Sistem Komunikasi</w:t>
                    </w:r>
                  </w:p>
                </w:txbxContent>
              </v:textbox>
            </v:shape>
            <v:line id="Line 44" o:spid="_x0000_s1041" style="position:absolute;visibility:visible" from="2730,3466" to="5894,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5misMAAADbAAAADwAAAGRycy9kb3ducmV2LnhtbESPUWvCMBSF3wf7D+EOfJvpNIxZjbKJ&#10;ioO9zPkDLs21KWtu2iba+u+NMNjj4ZzzHc5iNbhaXKgLlWcNL+MMBHHhTcWlhuPP9vkNRIjIBmvP&#10;pOFKAVbLx4cF5sb3/E2XQyxFgnDIUYONscmlDIUlh2HsG+LknXznMCbZldJ02Ce4q+Uky16lw4rT&#10;gsWG1paK38PZaZAbNWuVbXv10dIXqqzwn7ug9ehpeJ+DiDTE//Bfe280qC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OZorDAAAA2wAAAA8AAAAAAAAAAAAA&#10;AAAAoQIAAGRycy9kb3ducmV2LnhtbFBLBQYAAAAABAAEAPkAAACRAwAAAAA=&#10;" strokeweight=".26mm">
              <v:stroke joinstyle="miter"/>
            </v:line>
          </v:group>
        </w:pict>
      </w:r>
      <w:r w:rsidRPr="005F580B">
        <w:rPr>
          <w:noProof/>
          <w:kern w:val="24"/>
          <w:sz w:val="22"/>
          <w:szCs w:val="22"/>
        </w:rPr>
        <w:pict>
          <v:group id="Group 30" o:spid="_x0000_s1042" style="position:absolute;left:0;text-align:left;margin-left:120.35pt;margin-top:327.8pt;width:371.2pt;height:136.3pt;z-index:251689984" coordorigin="2730,2461" coordsize="7424,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">
            <v:shape id="AutoShape 32" o:spid="_x0000_s1043" type="#_x0000_t13" style="position:absolute;left:6088;top:3316;width:706;height:1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uSsIA&#10;AADbAAAADwAAAGRycy9kb3ducmV2LnhtbESP3YrCMBSE7wXfIRzBO02rItI1yrI/rOCV1Qc4NMe2&#10;tDkpSdTq028EwcthZr5h1tvetOJKzteWFaTTBARxYXXNpYLT8XeyAuEDssbWMim4k4ftZjhYY6bt&#10;jQ90zUMpIoR9hgqqELpMSl9UZNBPbUccvbN1BkOUrpTa4S3CTStnSbKUBmuOCxV29FVR0eQXo6BO&#10;FmdaNunxr3z8zPfc7NvHt1NqPOo/P0AE6sM7/GrvtIJ5Cs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i5KwgAAANsAAAAPAAAAAAAAAAAAAAAAAJgCAABkcnMvZG93&#10;bnJldi54bWxQSwUGAAAAAAQABAD1AAAAhwMAAAAA&#10;" adj="9943,7040" strokeweight="1pt"/>
            <v:group id="Group 33" o:spid="_x0000_s1044" style="position:absolute;left:7007;top:2521;width:3147;height:2625" coordorigin="7499,10125" coordsize="3638,3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34" o:spid="_x0000_s1045" type="#_x0000_t202" style="position:absolute;left:7504;top:10125;width:3618;height:3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RqsIA&#10;AADbAAAADwAAAGRycy9kb3ducmV2LnhtbESPQWsCMRSE74X+h/AKvXWzVZGyGmUplgr2om3vj81z&#10;s7p5WZJ0Xf31piB4HGa+GWa+HGwrevKhcazgNctBEFdON1wr+Pn+eHkDESKyxtYxKThTgOXi8WGO&#10;hXYn3lK/i7VIJRwKVGBi7AopQ2XIYshcR5y8vfMWY5K+ltrjKZXbVo7yfCotNpwWDHb0bqg67v6s&#10;gvHElXy4YLl1n7+mj5vcy6+VUs9PQzkDEWmI9/CNXuvEjeH/S/o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tGqwgAAANsAAAAPAAAAAAAAAAAAAAAAAJgCAABkcnMvZG93&#10;bnJldi54bWxQSwUGAAAAAAQABAD1AAAAhwM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Efektivitas Kerja</w:t>
                      </w:r>
                    </w:p>
                    <w:p w:rsidR="00E80ADC" w:rsidRDefault="00E80ADC" w:rsidP="004E7816">
                      <w:pPr>
                        <w:jc w:val="center"/>
                        <w:rPr>
                          <w:b/>
                          <w:bCs/>
                          <w:lang w:val="sv-SE"/>
                        </w:rPr>
                      </w:pPr>
                      <w:r>
                        <w:rPr>
                          <w:b/>
                          <w:bCs/>
                          <w:lang w:val="sv-SE"/>
                        </w:rPr>
                        <w:t xml:space="preserve">Steers dalam Jamin </w:t>
                      </w:r>
                    </w:p>
                    <w:p w:rsidR="00E80ADC" w:rsidRDefault="00E80ADC" w:rsidP="004E7816">
                      <w:pPr>
                        <w:jc w:val="center"/>
                        <w:rPr>
                          <w:b/>
                          <w:bCs/>
                          <w:i/>
                          <w:iCs/>
                          <w:lang w:val="sv-SE"/>
                        </w:rPr>
                      </w:pPr>
                      <w:r>
                        <w:rPr>
                          <w:b/>
                          <w:bCs/>
                          <w:lang w:val="sv-SE"/>
                        </w:rPr>
                        <w:t>(1994 : 151</w:t>
                      </w:r>
                      <w:r>
                        <w:rPr>
                          <w:b/>
                          <w:bCs/>
                          <w:i/>
                          <w:iCs/>
                          <w:lang w:val="sv-SE"/>
                        </w:rPr>
                        <w:t>)</w:t>
                      </w:r>
                    </w:p>
                    <w:p w:rsidR="00E80ADC" w:rsidRDefault="00E80ADC" w:rsidP="004E7816">
                      <w:pPr>
                        <w:jc w:val="center"/>
                        <w:rPr>
                          <w:bCs/>
                          <w:iCs/>
                          <w:lang w:val="sv-SE"/>
                        </w:rPr>
                      </w:pPr>
                    </w:p>
                    <w:p w:rsidR="00E80ADC" w:rsidRDefault="00E80ADC" w:rsidP="00CB190C">
                      <w:pPr>
                        <w:pStyle w:val="BodyTextIndent"/>
                        <w:numPr>
                          <w:ilvl w:val="0"/>
                          <w:numId w:val="23"/>
                        </w:numPr>
                        <w:tabs>
                          <w:tab w:val="clear" w:pos="720"/>
                          <w:tab w:val="num" w:pos="426"/>
                        </w:tabs>
                        <w:suppressAutoHyphens/>
                        <w:spacing w:line="360" w:lineRule="auto"/>
                        <w:ind w:left="426" w:hanging="284"/>
                        <w:rPr>
                          <w:lang w:val="id-ID"/>
                        </w:rPr>
                      </w:pPr>
                      <w:r>
                        <w:t>Ketepatan Kualitas</w:t>
                      </w:r>
                    </w:p>
                    <w:p w:rsidR="00E80ADC" w:rsidRDefault="00E80ADC" w:rsidP="00CB190C">
                      <w:pPr>
                        <w:pStyle w:val="BodyTextIndent"/>
                        <w:numPr>
                          <w:ilvl w:val="0"/>
                          <w:numId w:val="23"/>
                        </w:numPr>
                        <w:tabs>
                          <w:tab w:val="clear" w:pos="720"/>
                          <w:tab w:val="num" w:pos="426"/>
                        </w:tabs>
                        <w:suppressAutoHyphens/>
                        <w:spacing w:line="360" w:lineRule="auto"/>
                        <w:ind w:left="426" w:hanging="284"/>
                      </w:pPr>
                      <w:r>
                        <w:t>Ketepatan Kuantitas</w:t>
                      </w:r>
                    </w:p>
                    <w:p w:rsidR="00E80ADC" w:rsidRPr="001F0828" w:rsidRDefault="00E80ADC" w:rsidP="00CB190C">
                      <w:pPr>
                        <w:pStyle w:val="BodyTextIndent"/>
                        <w:numPr>
                          <w:ilvl w:val="0"/>
                          <w:numId w:val="23"/>
                        </w:numPr>
                        <w:tabs>
                          <w:tab w:val="clear" w:pos="720"/>
                          <w:tab w:val="num" w:pos="426"/>
                        </w:tabs>
                        <w:suppressAutoHyphens/>
                        <w:spacing w:line="360" w:lineRule="auto"/>
                        <w:ind w:left="426" w:hanging="284"/>
                      </w:pPr>
                      <w:r w:rsidRPr="001F0828">
                        <w:rPr>
                          <w:lang w:val="id-ID"/>
                        </w:rPr>
                        <w:t>Ke</w:t>
                      </w:r>
                      <w:r>
                        <w:t>tepatan Waktu</w:t>
                      </w:r>
                    </w:p>
                  </w:txbxContent>
                </v:textbox>
              </v:shape>
              <v:line id="Line 35" o:spid="_x0000_s1046" style="position:absolute;visibility:visible" from="7499,11618" to="11137,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Ng8MAAADbAAAADwAAAGRycy9kb3ducmV2LnhtbESPUWvCMBSF3wf7D+EOfJvpNIxZjbKJ&#10;ioO9zPkDLs21KWtu2iba+u+NMNjj4ZzzHc5iNbhaXKgLlWcNL+MMBHHhTcWlhuPP9vkNRIjIBmvP&#10;pOFKAVbLx4cF5sb3/E2XQyxFgnDIUYONscmlDIUlh2HsG+LknXznMCbZldJ02Ce4q+Uky16lw4rT&#10;gsWG1paK38PZaZAbNWuVbXv10dIXqqzwn7ug9ehpeJ+DiDTE//Bfe280TBX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jYPDAAAA2wAAAA8AAAAAAAAAAAAA&#10;AAAAoQIAAGRycy9kb3ducmV2LnhtbFBLBQYAAAAABAAEAPkAAACRAwAAAAA=&#10;" strokeweight=".26mm">
                <v:stroke joinstyle="miter"/>
              </v:line>
            </v:group>
            <v:shape id="Text Box 36" o:spid="_x0000_s1047" type="#_x0000_t202" style="position:absolute;left:2747;top:2461;width:3147;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sRcIA&#10;AADbAAAADwAAAGRycy9kb3ducmV2LnhtbESPQWsCMRSE74L/ITyhN81qa5GtURZpaUEvWnt/bF43&#10;WzcvS5Ku2/56Iwgeh5lvhlmue9uIjnyoHSuYTjIQxKXTNVcKjp9v4wWIEJE1No5JwR8FWK+GgyXm&#10;2p15T90hViKVcMhRgYmxzaUMpSGLYeJa4uR9O28xJukrqT2eU7lt5CzLnqXFmtOCwZY2hsrT4dcq&#10;eHxyBf/8Y7F371+mi9vMy92rUg+jvngBEamP9/CN/tCJm8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FwgAAANsAAAAPAAAAAAAAAAAAAAAAAJgCAABkcnMvZG93&#10;bnJldi54bWxQSwUGAAAAAAQABAD1AAAAhwM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Faktor Pengendalian</w:t>
                    </w:r>
                  </w:p>
                  <w:p w:rsidR="00E80ADC" w:rsidRDefault="00E80ADC" w:rsidP="004E7816">
                    <w:pPr>
                      <w:jc w:val="center"/>
                      <w:rPr>
                        <w:b/>
                        <w:bCs/>
                        <w:lang w:val="sv-SE"/>
                      </w:rPr>
                    </w:pPr>
                    <w:r>
                      <w:rPr>
                        <w:b/>
                        <w:bCs/>
                        <w:lang w:val="sv-SE"/>
                      </w:rPr>
                      <w:t>Anthony dalam Kurniawan</w:t>
                    </w:r>
                  </w:p>
                  <w:p w:rsidR="00E80ADC" w:rsidRDefault="00E80ADC" w:rsidP="004E7816">
                    <w:pPr>
                      <w:spacing w:line="360" w:lineRule="auto"/>
                      <w:jc w:val="center"/>
                      <w:rPr>
                        <w:b/>
                        <w:bCs/>
                        <w:i/>
                        <w:iCs/>
                        <w:lang w:val="sv-SE"/>
                      </w:rPr>
                    </w:pPr>
                    <w:r>
                      <w:rPr>
                        <w:b/>
                        <w:bCs/>
                        <w:lang w:val="sv-SE"/>
                      </w:rPr>
                      <w:t>(2002 : 3</w:t>
                    </w:r>
                    <w:r>
                      <w:rPr>
                        <w:b/>
                        <w:bCs/>
                        <w:i/>
                        <w:iCs/>
                        <w:lang w:val="sv-SE"/>
                      </w:rPr>
                      <w:t>)</w:t>
                    </w:r>
                  </w:p>
                  <w:p w:rsidR="00E80ADC" w:rsidRPr="00C058D6" w:rsidRDefault="00E80ADC" w:rsidP="00CB190C">
                    <w:pPr>
                      <w:numPr>
                        <w:ilvl w:val="0"/>
                        <w:numId w:val="24"/>
                      </w:numPr>
                      <w:suppressAutoHyphens/>
                      <w:spacing w:line="360" w:lineRule="auto"/>
                      <w:ind w:left="567" w:hanging="283"/>
                      <w:jc w:val="both"/>
                      <w:rPr>
                        <w:i/>
                      </w:rPr>
                    </w:pPr>
                    <w:r w:rsidRPr="00C058D6">
                      <w:rPr>
                        <w:i/>
                      </w:rPr>
                      <w:t>Detektor</w:t>
                    </w:r>
                  </w:p>
                  <w:p w:rsidR="00E80ADC" w:rsidRPr="00C058D6" w:rsidRDefault="00E80ADC" w:rsidP="00CB190C">
                    <w:pPr>
                      <w:numPr>
                        <w:ilvl w:val="0"/>
                        <w:numId w:val="24"/>
                      </w:numPr>
                      <w:suppressAutoHyphens/>
                      <w:spacing w:line="360" w:lineRule="auto"/>
                      <w:ind w:left="567" w:hanging="283"/>
                      <w:jc w:val="both"/>
                      <w:rPr>
                        <w:i/>
                      </w:rPr>
                    </w:pPr>
                    <w:r w:rsidRPr="00C058D6">
                      <w:rPr>
                        <w:i/>
                      </w:rPr>
                      <w:t>Assessor</w:t>
                    </w:r>
                  </w:p>
                  <w:p w:rsidR="00E80ADC" w:rsidRPr="00C058D6" w:rsidRDefault="00E80ADC" w:rsidP="00CB190C">
                    <w:pPr>
                      <w:numPr>
                        <w:ilvl w:val="0"/>
                        <w:numId w:val="24"/>
                      </w:numPr>
                      <w:suppressAutoHyphens/>
                      <w:spacing w:line="360" w:lineRule="auto"/>
                      <w:ind w:left="567" w:hanging="283"/>
                      <w:jc w:val="both"/>
                      <w:rPr>
                        <w:i/>
                      </w:rPr>
                    </w:pPr>
                    <w:r w:rsidRPr="00C058D6">
                      <w:rPr>
                        <w:i/>
                      </w:rPr>
                      <w:t>Effektor</w:t>
                    </w:r>
                  </w:p>
                  <w:p w:rsidR="00E80ADC" w:rsidRDefault="00E80ADC" w:rsidP="00CB190C">
                    <w:pPr>
                      <w:numPr>
                        <w:ilvl w:val="0"/>
                        <w:numId w:val="24"/>
                      </w:numPr>
                      <w:suppressAutoHyphens/>
                      <w:spacing w:line="360" w:lineRule="auto"/>
                      <w:ind w:left="567" w:hanging="283"/>
                      <w:jc w:val="both"/>
                    </w:pPr>
                    <w:r>
                      <w:t>Sistem Komunikasi</w:t>
                    </w:r>
                  </w:p>
                </w:txbxContent>
              </v:textbox>
            </v:shape>
            <v:line id="Line 37" o:spid="_x0000_s1048" style="position:absolute;visibility:visible" from="2730,3466" to="5894,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b8IAAADbAAAADwAAAGRycy9kb3ducmV2LnhtbESP0WrCQBRE3wv+w3IF3+pGDWKjq6ho&#10;acEXrR9wyd5mQ7N3k+xq0r/vCkIfh5k5w6w2va3EnVpfOlYwGScgiHOnSy4UXL+OrwsQPiBrrByT&#10;gl/ysFkPXlaYadfxme6XUIgIYZ+hAhNCnUnpc0MW/djVxNH7dq3FEGVbSN1iF+G2ktMkmUuLJccF&#10;gzXtDeU/l5tVIA/pW5Oapkt3DZ0wTXL3+e6VGg377RJEoD78h5/tD61gNof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2b8IAAADbAAAADwAAAAAAAAAAAAAA&#10;AAChAgAAZHJzL2Rvd25yZXYueG1sUEsFBgAAAAAEAAQA+QAAAJADAAAAAA==&#10;" strokeweight=".26mm">
              <v:stroke joinstyle="miter"/>
            </v:line>
          </v:group>
        </w:pict>
      </w:r>
      <w:r w:rsidRPr="005F580B">
        <w:rPr>
          <w:noProof/>
          <w:kern w:val="24"/>
          <w:sz w:val="22"/>
          <w:szCs w:val="22"/>
        </w:rPr>
        <w:pict>
          <v:group id="Group 23" o:spid="_x0000_s1049" style="position:absolute;left:0;text-align:left;margin-left:120.35pt;margin-top:327.8pt;width:371.2pt;height:136.3pt;z-index:251688960" coordorigin="2730,2461" coordsize="7424,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">
            <v:shape id="AutoShape 25" o:spid="_x0000_s1050" type="#_x0000_t13" style="position:absolute;left:6088;top:3316;width:706;height:1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bD8IA&#10;AADbAAAADwAAAGRycy9kb3ducmV2LnhtbESP3YrCMBSE74V9h3AE7zT1B5FuU5F1lxW8UvcBDs2x&#10;LW1OShK169MbQfBymJlvmGzdm1ZcyfnasoLpJAFBXFhdc6ng7/QzXoHwAVlja5kU/JOHdf4xyDDV&#10;9sYHuh5DKSKEfYoKqhC6VEpfVGTQT2xHHL2zdQZDlK6U2uEtwk0rZ0mylAZrjgsVdvRVUdEcL0ZB&#10;nSzOtGymp9/y/j3fc7Nv71un1GjYbz5BBOrDO/xq77SC2QKe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BsPwgAAANsAAAAPAAAAAAAAAAAAAAAAAJgCAABkcnMvZG93&#10;bnJldi54bWxQSwUGAAAAAAQABAD1AAAAhwMAAAAA&#10;" adj="9943,7040" strokeweight="1pt"/>
            <v:group id="Group 26" o:spid="_x0000_s1051" style="position:absolute;left:7007;top:2521;width:3147;height:2625" coordorigin="7499,10125" coordsize="3638,3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7" o:spid="_x0000_s1052" type="#_x0000_t202" style="position:absolute;left:7504;top:10125;width:3618;height:3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Dk78MA&#10;AADbAAAADwAAAGRycy9kb3ducmV2LnhtbESPQWsCMRSE74X+h/AKvXWzVZGyGmUpFQv2otb7Y/Pc&#10;rN28LElct/31jSB4HGbmG2a+HGwrevKhcazgNctBEFdON1wr+N6vXt5AhIissXVMCn4pwHLx+DDH&#10;QrsLb6nfxVokCIcCFZgYu0LKUBmyGDLXESfv6LzFmKSvpfZ4SXDbylGeT6XFhtOCwY7eDVU/u7NV&#10;MJ64kk9/WG7d+mD6uMm9/PpQ6vlpKGcgIg3xHr61P7WC0RS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Dk78MAAADbAAAADwAAAAAAAAAAAAAAAACYAgAAZHJzL2Rv&#10;d25yZXYueG1sUEsFBgAAAAAEAAQA9QAAAIg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Efektivitas Kerja</w:t>
                      </w:r>
                    </w:p>
                    <w:p w:rsidR="00E80ADC" w:rsidRDefault="00E80ADC" w:rsidP="004E7816">
                      <w:pPr>
                        <w:jc w:val="center"/>
                        <w:rPr>
                          <w:b/>
                          <w:bCs/>
                          <w:lang w:val="sv-SE"/>
                        </w:rPr>
                      </w:pPr>
                      <w:r>
                        <w:rPr>
                          <w:b/>
                          <w:bCs/>
                          <w:lang w:val="sv-SE"/>
                        </w:rPr>
                        <w:t xml:space="preserve">Steers dalam Jamin </w:t>
                      </w:r>
                    </w:p>
                    <w:p w:rsidR="00E80ADC" w:rsidRDefault="00E80ADC" w:rsidP="004E7816">
                      <w:pPr>
                        <w:jc w:val="center"/>
                        <w:rPr>
                          <w:b/>
                          <w:bCs/>
                          <w:i/>
                          <w:iCs/>
                          <w:lang w:val="sv-SE"/>
                        </w:rPr>
                      </w:pPr>
                      <w:r>
                        <w:rPr>
                          <w:b/>
                          <w:bCs/>
                          <w:lang w:val="sv-SE"/>
                        </w:rPr>
                        <w:t>(1994 : 151</w:t>
                      </w:r>
                      <w:r>
                        <w:rPr>
                          <w:b/>
                          <w:bCs/>
                          <w:i/>
                          <w:iCs/>
                          <w:lang w:val="sv-SE"/>
                        </w:rPr>
                        <w:t>)</w:t>
                      </w:r>
                    </w:p>
                    <w:p w:rsidR="00E80ADC" w:rsidRDefault="00E80ADC" w:rsidP="004E7816">
                      <w:pPr>
                        <w:jc w:val="center"/>
                        <w:rPr>
                          <w:bCs/>
                          <w:iCs/>
                          <w:lang w:val="sv-SE"/>
                        </w:rPr>
                      </w:pPr>
                    </w:p>
                    <w:p w:rsidR="00E80ADC" w:rsidRDefault="00E80ADC" w:rsidP="00CB190C">
                      <w:pPr>
                        <w:pStyle w:val="BodyTextIndent"/>
                        <w:numPr>
                          <w:ilvl w:val="0"/>
                          <w:numId w:val="23"/>
                        </w:numPr>
                        <w:tabs>
                          <w:tab w:val="clear" w:pos="720"/>
                          <w:tab w:val="num" w:pos="426"/>
                        </w:tabs>
                        <w:suppressAutoHyphens/>
                        <w:spacing w:line="360" w:lineRule="auto"/>
                        <w:ind w:left="426" w:hanging="284"/>
                        <w:rPr>
                          <w:lang w:val="id-ID"/>
                        </w:rPr>
                      </w:pPr>
                      <w:r>
                        <w:t>Ketepatan Kualitas</w:t>
                      </w:r>
                    </w:p>
                    <w:p w:rsidR="00E80ADC" w:rsidRDefault="00E80ADC" w:rsidP="00CB190C">
                      <w:pPr>
                        <w:pStyle w:val="BodyTextIndent"/>
                        <w:numPr>
                          <w:ilvl w:val="0"/>
                          <w:numId w:val="23"/>
                        </w:numPr>
                        <w:tabs>
                          <w:tab w:val="clear" w:pos="720"/>
                          <w:tab w:val="num" w:pos="426"/>
                        </w:tabs>
                        <w:suppressAutoHyphens/>
                        <w:spacing w:line="360" w:lineRule="auto"/>
                        <w:ind w:left="426" w:hanging="284"/>
                      </w:pPr>
                      <w:r>
                        <w:t>Ketepatan Kuantitas</w:t>
                      </w:r>
                    </w:p>
                    <w:p w:rsidR="00E80ADC" w:rsidRPr="001F0828" w:rsidRDefault="00E80ADC" w:rsidP="00CB190C">
                      <w:pPr>
                        <w:pStyle w:val="BodyTextIndent"/>
                        <w:numPr>
                          <w:ilvl w:val="0"/>
                          <w:numId w:val="23"/>
                        </w:numPr>
                        <w:tabs>
                          <w:tab w:val="clear" w:pos="720"/>
                          <w:tab w:val="num" w:pos="426"/>
                        </w:tabs>
                        <w:suppressAutoHyphens/>
                        <w:spacing w:line="360" w:lineRule="auto"/>
                        <w:ind w:left="426" w:hanging="284"/>
                      </w:pPr>
                      <w:r w:rsidRPr="001F0828">
                        <w:rPr>
                          <w:lang w:val="id-ID"/>
                        </w:rPr>
                        <w:t>Ke</w:t>
                      </w:r>
                      <w:r>
                        <w:t>tepatan Waktu</w:t>
                      </w:r>
                    </w:p>
                  </w:txbxContent>
                </v:textbox>
              </v:shape>
              <v:line id="Line 28" o:spid="_x0000_s1053" style="position:absolute;visibility:visible" from="7499,11618" to="11137,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FKcMAAADbAAAADwAAAGRycy9kb3ducmV2LnhtbESP3WrCQBSE7wu+w3KE3tWNEqxGV7HF&#10;Fgve+PMAh+wxG8yeTbKrSd/eFQq9HGbmG2a57m0l7tT60rGC8SgBQZw7XXKh4Hz6epuB8AFZY+WY&#10;FPySh/Vq8LLETLuOD3Q/hkJECPsMFZgQ6kxKnxuy6EeuJo7exbUWQ5RtIXWLXYTbSk6SZCotlhwX&#10;DNb0aSi/Hm9Wgdym8yY1TZd+NLTHNMndz7dX6nXYbxYgAvXhP/zX3mkFk3d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qhSnDAAAA2wAAAA8AAAAAAAAAAAAA&#10;AAAAoQIAAGRycy9kb3ducmV2LnhtbFBLBQYAAAAABAAEAPkAAACRAwAAAAA=&#10;" strokeweight=".26mm">
                <v:stroke joinstyle="miter"/>
              </v:line>
            </v:group>
            <v:shape id="Text Box 29" o:spid="_x0000_s1054" type="#_x0000_t202" style="position:absolute;left:2747;top:2461;width:3147;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VBr8A&#10;AADbAAAADwAAAGRycy9kb3ducmV2LnhtbERPz2vCMBS+D/wfwhN2m6lujFGNUkRRmBed3h/Ns6k2&#10;LyWJte6vXw7Cjh/f79mit43oyIfasYLxKANBXDpdc6Xg+LN++wIRIrLGxjEpeFCAxXzwMsNcuzvv&#10;qTvESqQQDjkqMDG2uZShNGQxjFxLnLiz8xZjgr6S2uM9hdtGTrLsU1qsOTUYbGlpqLweblbB+4cr&#10;+PKLxd5tTqaL35mXu5VSr8O+mIKI1Md/8dO91QomaWz6kn6An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09UGvwAAANsAAAAPAAAAAAAAAAAAAAAAAJgCAABkcnMvZG93bnJl&#10;di54bWxQSwUGAAAAAAQABAD1AAAAhAM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Faktor Pengendalian</w:t>
                    </w:r>
                  </w:p>
                  <w:p w:rsidR="00E80ADC" w:rsidRDefault="00E80ADC" w:rsidP="004E7816">
                    <w:pPr>
                      <w:jc w:val="center"/>
                      <w:rPr>
                        <w:b/>
                        <w:bCs/>
                        <w:lang w:val="sv-SE"/>
                      </w:rPr>
                    </w:pPr>
                    <w:r>
                      <w:rPr>
                        <w:b/>
                        <w:bCs/>
                        <w:lang w:val="sv-SE"/>
                      </w:rPr>
                      <w:t>Anthony dalam Kurniawan</w:t>
                    </w:r>
                  </w:p>
                  <w:p w:rsidR="00E80ADC" w:rsidRDefault="00E80ADC" w:rsidP="004E7816">
                    <w:pPr>
                      <w:spacing w:line="360" w:lineRule="auto"/>
                      <w:jc w:val="center"/>
                      <w:rPr>
                        <w:b/>
                        <w:bCs/>
                        <w:i/>
                        <w:iCs/>
                        <w:lang w:val="sv-SE"/>
                      </w:rPr>
                    </w:pPr>
                    <w:r>
                      <w:rPr>
                        <w:b/>
                        <w:bCs/>
                        <w:lang w:val="sv-SE"/>
                      </w:rPr>
                      <w:t>(2002 : 3</w:t>
                    </w:r>
                    <w:r>
                      <w:rPr>
                        <w:b/>
                        <w:bCs/>
                        <w:i/>
                        <w:iCs/>
                        <w:lang w:val="sv-SE"/>
                      </w:rPr>
                      <w:t>)</w:t>
                    </w:r>
                  </w:p>
                  <w:p w:rsidR="00E80ADC" w:rsidRPr="00C058D6" w:rsidRDefault="00E80ADC" w:rsidP="00CB190C">
                    <w:pPr>
                      <w:numPr>
                        <w:ilvl w:val="0"/>
                        <w:numId w:val="24"/>
                      </w:numPr>
                      <w:suppressAutoHyphens/>
                      <w:spacing w:line="360" w:lineRule="auto"/>
                      <w:ind w:left="567" w:hanging="283"/>
                      <w:jc w:val="both"/>
                      <w:rPr>
                        <w:i/>
                      </w:rPr>
                    </w:pPr>
                    <w:r w:rsidRPr="00C058D6">
                      <w:rPr>
                        <w:i/>
                      </w:rPr>
                      <w:t>Detektor</w:t>
                    </w:r>
                  </w:p>
                  <w:p w:rsidR="00E80ADC" w:rsidRPr="00C058D6" w:rsidRDefault="00E80ADC" w:rsidP="00CB190C">
                    <w:pPr>
                      <w:numPr>
                        <w:ilvl w:val="0"/>
                        <w:numId w:val="24"/>
                      </w:numPr>
                      <w:suppressAutoHyphens/>
                      <w:spacing w:line="360" w:lineRule="auto"/>
                      <w:ind w:left="567" w:hanging="283"/>
                      <w:jc w:val="both"/>
                      <w:rPr>
                        <w:i/>
                      </w:rPr>
                    </w:pPr>
                    <w:r w:rsidRPr="00C058D6">
                      <w:rPr>
                        <w:i/>
                      </w:rPr>
                      <w:t>Assessor</w:t>
                    </w:r>
                  </w:p>
                  <w:p w:rsidR="00E80ADC" w:rsidRPr="00C058D6" w:rsidRDefault="00E80ADC" w:rsidP="00CB190C">
                    <w:pPr>
                      <w:numPr>
                        <w:ilvl w:val="0"/>
                        <w:numId w:val="24"/>
                      </w:numPr>
                      <w:suppressAutoHyphens/>
                      <w:spacing w:line="360" w:lineRule="auto"/>
                      <w:ind w:left="567" w:hanging="283"/>
                      <w:jc w:val="both"/>
                      <w:rPr>
                        <w:i/>
                      </w:rPr>
                    </w:pPr>
                    <w:r w:rsidRPr="00C058D6">
                      <w:rPr>
                        <w:i/>
                      </w:rPr>
                      <w:t>Effektor</w:t>
                    </w:r>
                  </w:p>
                  <w:p w:rsidR="00E80ADC" w:rsidRDefault="00E80ADC" w:rsidP="00CB190C">
                    <w:pPr>
                      <w:numPr>
                        <w:ilvl w:val="0"/>
                        <w:numId w:val="24"/>
                      </w:numPr>
                      <w:suppressAutoHyphens/>
                      <w:spacing w:line="360" w:lineRule="auto"/>
                      <w:ind w:left="567" w:hanging="283"/>
                      <w:jc w:val="both"/>
                    </w:pPr>
                    <w:r>
                      <w:t>Sistem Komunikasi</w:t>
                    </w:r>
                  </w:p>
                </w:txbxContent>
              </v:textbox>
            </v:shape>
            <v:line id="Line 30" o:spid="_x0000_s1055" style="position:absolute;visibility:visible" from="2730,3466" to="5894,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0wMMAAADbAAAADwAAAGRycy9kb3ducmV2LnhtbESP3WrCQBSE7wXfYTlC73SjhNJEV1HR&#10;0kJv/HmAQ/aYDWbPJtnVpG/fLRR6OczMN8xqM9haPKnzlWMF81kCgrhwuuJSwfVynL6B8AFZY+2Y&#10;FHyTh816PFphrl3PJ3qeQykihH2OCkwITS6lLwxZ9DPXEEfv5jqLIcqulLrDPsJtLRdJ8iotVhwX&#10;DDa0N1Tczw+rQB7SrE1N26e7lr4wTQr3+e6VepkM2yWIQEP4D/+1P7SCRQa/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tMDDAAAA2wAAAA8AAAAAAAAAAAAA&#10;AAAAoQIAAGRycy9kb3ducmV2LnhtbFBLBQYAAAAABAAEAPkAAACRAwAAAAA=&#10;" strokeweight=".26mm">
              <v:stroke joinstyle="miter"/>
            </v:line>
          </v:group>
        </w:pict>
      </w:r>
      <w:r w:rsidRPr="005F580B">
        <w:rPr>
          <w:noProof/>
          <w:kern w:val="24"/>
          <w:sz w:val="22"/>
          <w:szCs w:val="22"/>
        </w:rPr>
        <w:pict>
          <v:group id="Group 4" o:spid="_x0000_s1056" style="position:absolute;left:0;text-align:left;margin-left:120.35pt;margin-top:327.8pt;width:371.2pt;height:136.3pt;z-index:251687936" coordorigin="2730,2461" coordsize="7424,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">
            <v:shape id="AutoShape 18" o:spid="_x0000_s1057" type="#_x0000_t13" style="position:absolute;left:6088;top:3316;width:706;height:1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7MIA&#10;AADaAAAADwAAAGRycy9kb3ducmV2LnhtbESPW4vCMBSE34X9D+Es+Kaply1L1yjihRV88vIDDs2x&#10;LW1OShK1+us3grCPw8x8w8wWnWnEjZyvLCsYDRMQxLnVFRcKzqft4BuED8gaG8uk4EEeFvOP3gwz&#10;be98oNsxFCJC2GeooAyhzaT0eUkG/dC2xNG7WGcwROkKqR3eI9w0cpwkqTRYcVwosaVVSXl9vBoF&#10;VTK9UFqPTr/FczPZc71vnmunVP+zW/6ACNSF//C7vdMKvuB1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9jswgAAANoAAAAPAAAAAAAAAAAAAAAAAJgCAABkcnMvZG93&#10;bnJldi54bWxQSwUGAAAAAAQABAD1AAAAhwMAAAAA&#10;" adj="9943,7040" strokeweight="1pt"/>
            <v:group id="Group 19" o:spid="_x0000_s1058" style="position:absolute;left:7007;top:2521;width:3147;height:2625" coordorigin="7499,10125" coordsize="3638,3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0" o:spid="_x0000_s1059" type="#_x0000_t202" style="position:absolute;left:7504;top:10125;width:3618;height:3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6IMAA&#10;AADbAAAADwAAAGRycy9kb3ducmV2LnhtbERPTWsCMRC9C/6HMEJvmtUWqVujLNLSgl609j5spput&#10;m8mSpOu2v94Igrd5vM9ZrnvbiI58qB0rmE4yEMSl0zVXCo6fb+NnECEia2wck4I/CrBeDQdLzLU7&#10;8566Q6xECuGQowITY5tLGUpDFsPEtcSJ+3beYkzQV1J7PKdw28hZls2lxZpTg8GWNobK0+HXKnh8&#10;cgX//GOxd+9fpovbzMvdq1IPo754ARGpj3fxzf2h0/wFXH9JB8j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O6IMAAAADbAAAADwAAAAAAAAAAAAAAAACYAgAAZHJzL2Rvd25y&#10;ZXYueG1sUEsFBgAAAAAEAAQA9QAAAIU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Efektivitas Kerja</w:t>
                      </w:r>
                    </w:p>
                    <w:p w:rsidR="00E80ADC" w:rsidRDefault="00E80ADC" w:rsidP="004E7816">
                      <w:pPr>
                        <w:jc w:val="center"/>
                        <w:rPr>
                          <w:b/>
                          <w:bCs/>
                          <w:lang w:val="sv-SE"/>
                        </w:rPr>
                      </w:pPr>
                      <w:r>
                        <w:rPr>
                          <w:b/>
                          <w:bCs/>
                          <w:lang w:val="sv-SE"/>
                        </w:rPr>
                        <w:t xml:space="preserve">Steers dalam Jamin </w:t>
                      </w:r>
                    </w:p>
                    <w:p w:rsidR="00E80ADC" w:rsidRDefault="00E80ADC" w:rsidP="004E7816">
                      <w:pPr>
                        <w:jc w:val="center"/>
                        <w:rPr>
                          <w:b/>
                          <w:bCs/>
                          <w:i/>
                          <w:iCs/>
                          <w:lang w:val="sv-SE"/>
                        </w:rPr>
                      </w:pPr>
                      <w:r>
                        <w:rPr>
                          <w:b/>
                          <w:bCs/>
                          <w:lang w:val="sv-SE"/>
                        </w:rPr>
                        <w:t>(1994 : 151</w:t>
                      </w:r>
                      <w:r>
                        <w:rPr>
                          <w:b/>
                          <w:bCs/>
                          <w:i/>
                          <w:iCs/>
                          <w:lang w:val="sv-SE"/>
                        </w:rPr>
                        <w:t>)</w:t>
                      </w:r>
                    </w:p>
                    <w:p w:rsidR="00E80ADC" w:rsidRDefault="00E80ADC" w:rsidP="004E7816">
                      <w:pPr>
                        <w:jc w:val="center"/>
                        <w:rPr>
                          <w:bCs/>
                          <w:iCs/>
                          <w:lang w:val="sv-SE"/>
                        </w:rPr>
                      </w:pPr>
                    </w:p>
                    <w:p w:rsidR="00E80ADC" w:rsidRDefault="00E80ADC" w:rsidP="00CB190C">
                      <w:pPr>
                        <w:pStyle w:val="BodyTextIndent"/>
                        <w:numPr>
                          <w:ilvl w:val="0"/>
                          <w:numId w:val="23"/>
                        </w:numPr>
                        <w:tabs>
                          <w:tab w:val="clear" w:pos="720"/>
                          <w:tab w:val="num" w:pos="426"/>
                        </w:tabs>
                        <w:suppressAutoHyphens/>
                        <w:spacing w:line="360" w:lineRule="auto"/>
                        <w:ind w:left="426" w:hanging="284"/>
                        <w:rPr>
                          <w:lang w:val="id-ID"/>
                        </w:rPr>
                      </w:pPr>
                      <w:r>
                        <w:t>Ketepatan Kualitas</w:t>
                      </w:r>
                    </w:p>
                    <w:p w:rsidR="00E80ADC" w:rsidRDefault="00E80ADC" w:rsidP="00CB190C">
                      <w:pPr>
                        <w:pStyle w:val="BodyTextIndent"/>
                        <w:numPr>
                          <w:ilvl w:val="0"/>
                          <w:numId w:val="23"/>
                        </w:numPr>
                        <w:tabs>
                          <w:tab w:val="clear" w:pos="720"/>
                          <w:tab w:val="num" w:pos="426"/>
                        </w:tabs>
                        <w:suppressAutoHyphens/>
                        <w:spacing w:line="360" w:lineRule="auto"/>
                        <w:ind w:left="426" w:hanging="284"/>
                      </w:pPr>
                      <w:r>
                        <w:t>Ketepatan Kuantitas</w:t>
                      </w:r>
                    </w:p>
                    <w:p w:rsidR="00E80ADC" w:rsidRPr="001F0828" w:rsidRDefault="00E80ADC" w:rsidP="00CB190C">
                      <w:pPr>
                        <w:pStyle w:val="BodyTextIndent"/>
                        <w:numPr>
                          <w:ilvl w:val="0"/>
                          <w:numId w:val="23"/>
                        </w:numPr>
                        <w:tabs>
                          <w:tab w:val="clear" w:pos="720"/>
                          <w:tab w:val="num" w:pos="426"/>
                        </w:tabs>
                        <w:suppressAutoHyphens/>
                        <w:spacing w:line="360" w:lineRule="auto"/>
                        <w:ind w:left="426" w:hanging="284"/>
                      </w:pPr>
                      <w:r w:rsidRPr="001F0828">
                        <w:rPr>
                          <w:lang w:val="id-ID"/>
                        </w:rPr>
                        <w:t>Ke</w:t>
                      </w:r>
                      <w:r>
                        <w:t>tepatan Waktu</w:t>
                      </w:r>
                    </w:p>
                  </w:txbxContent>
                </v:textbox>
              </v:shape>
              <v:line id="Line 21" o:spid="_x0000_s1060" style="position:absolute;visibility:visible" from="7499,11618" to="11137,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MdXcAAAADbAAAADwAAAGRycy9kb3ducmV2LnhtbERP3WrCMBS+F/YO4Qy8s+mkyNYZZRsq&#10;E3Zjtwc4NGdNWXPSJtHWt18uBC8/vv/1drKduJAPrWMFT1kOgrh2uuVGwc/3fvEMIkRkjZ1jUnCl&#10;ANvNw2yNpXYjn+hSxUakEA4lKjAx9qWUoTZkMWSuJ07cr/MWY4K+kdrjmMJtJ5d5vpIWW04NBnv6&#10;MFT/VWerQO6Kl6Eww1i8D/SFRV674yEoNX+c3l5BRJriXXxzf2o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DHV3AAAAA2wAAAA8AAAAAAAAAAAAAAAAA&#10;oQIAAGRycy9kb3ducmV2LnhtbFBLBQYAAAAABAAEAPkAAACOAwAAAAA=&#10;" strokeweight=".26mm">
                <v:stroke joinstyle="miter"/>
              </v:line>
            </v:group>
            <v:shape id="Text Box 22" o:spid="_x0000_s1061" type="#_x0000_t202" style="position:absolute;left:2747;top:2461;width:3147;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8m8MA&#10;AADbAAAADwAAAGRycy9kb3ducmV2LnhtbESPQWsCMRSE7wX/Q3hCb92sVopsjbKIotBetPb+2Lxu&#10;tm5eliSua3+9KRR6HGbmG2axGmwrevKhcaxgkuUgiCunG64VnD62T3MQISJrbB2TghsFWC1HDwss&#10;tLvygfpjrEWCcChQgYmxK6QMlSGLIXMdcfK+nLcYk/S11B6vCW5bOc3zF2mx4bRgsKO1oep8vFgF&#10;zzNX8vcPlge3+zR9fMu9fN8o9TgeylcQkYb4H/5r77WC6QR+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8m8MAAADbAAAADwAAAAAAAAAAAAAAAACYAgAAZHJzL2Rv&#10;d25yZXYueG1sUEsFBgAAAAAEAAQA9QAAAIgDAAAAAA==&#10;" strokeweight=".5pt">
              <v:textbox inset="7.45pt,3.85pt,7.45pt,3.85pt">
                <w:txbxContent>
                  <w:p w:rsidR="00E80ADC" w:rsidRDefault="00E80ADC" w:rsidP="004E7816">
                    <w:pPr>
                      <w:pStyle w:val="Heading1"/>
                      <w:spacing w:before="0"/>
                      <w:jc w:val="center"/>
                      <w:rPr>
                        <w:rFonts w:ascii="Times New Roman" w:hAnsi="Times New Roman" w:cs="Times New Roman"/>
                        <w:sz w:val="24"/>
                        <w:szCs w:val="24"/>
                        <w:lang w:val="sv-SE"/>
                      </w:rPr>
                    </w:pPr>
                    <w:r>
                      <w:rPr>
                        <w:rFonts w:ascii="Times New Roman" w:hAnsi="Times New Roman" w:cs="Times New Roman"/>
                        <w:sz w:val="24"/>
                        <w:szCs w:val="24"/>
                        <w:lang w:val="sv-SE"/>
                      </w:rPr>
                      <w:t>Faktor Pengendalian</w:t>
                    </w:r>
                  </w:p>
                  <w:p w:rsidR="00E80ADC" w:rsidRDefault="00E80ADC" w:rsidP="004E7816">
                    <w:pPr>
                      <w:jc w:val="center"/>
                      <w:rPr>
                        <w:b/>
                        <w:bCs/>
                        <w:lang w:val="sv-SE"/>
                      </w:rPr>
                    </w:pPr>
                    <w:r>
                      <w:rPr>
                        <w:b/>
                        <w:bCs/>
                        <w:lang w:val="sv-SE"/>
                      </w:rPr>
                      <w:t>Anthony dalam Kurniawan</w:t>
                    </w:r>
                  </w:p>
                  <w:p w:rsidR="00E80ADC" w:rsidRDefault="00E80ADC" w:rsidP="004E7816">
                    <w:pPr>
                      <w:spacing w:line="360" w:lineRule="auto"/>
                      <w:jc w:val="center"/>
                      <w:rPr>
                        <w:b/>
                        <w:bCs/>
                        <w:i/>
                        <w:iCs/>
                        <w:lang w:val="sv-SE"/>
                      </w:rPr>
                    </w:pPr>
                    <w:r>
                      <w:rPr>
                        <w:b/>
                        <w:bCs/>
                        <w:lang w:val="sv-SE"/>
                      </w:rPr>
                      <w:t>(2002 : 3</w:t>
                    </w:r>
                    <w:r>
                      <w:rPr>
                        <w:b/>
                        <w:bCs/>
                        <w:i/>
                        <w:iCs/>
                        <w:lang w:val="sv-SE"/>
                      </w:rPr>
                      <w:t>)</w:t>
                    </w:r>
                  </w:p>
                  <w:p w:rsidR="00E80ADC" w:rsidRPr="00C058D6" w:rsidRDefault="00E80ADC" w:rsidP="00CB190C">
                    <w:pPr>
                      <w:numPr>
                        <w:ilvl w:val="0"/>
                        <w:numId w:val="24"/>
                      </w:numPr>
                      <w:suppressAutoHyphens/>
                      <w:spacing w:line="360" w:lineRule="auto"/>
                      <w:ind w:left="567" w:hanging="283"/>
                      <w:jc w:val="both"/>
                      <w:rPr>
                        <w:i/>
                      </w:rPr>
                    </w:pPr>
                    <w:r w:rsidRPr="00C058D6">
                      <w:rPr>
                        <w:i/>
                      </w:rPr>
                      <w:t>Detektor</w:t>
                    </w:r>
                  </w:p>
                  <w:p w:rsidR="00E80ADC" w:rsidRPr="00C058D6" w:rsidRDefault="00E80ADC" w:rsidP="00CB190C">
                    <w:pPr>
                      <w:numPr>
                        <w:ilvl w:val="0"/>
                        <w:numId w:val="24"/>
                      </w:numPr>
                      <w:suppressAutoHyphens/>
                      <w:spacing w:line="360" w:lineRule="auto"/>
                      <w:ind w:left="567" w:hanging="283"/>
                      <w:jc w:val="both"/>
                      <w:rPr>
                        <w:i/>
                      </w:rPr>
                    </w:pPr>
                    <w:r w:rsidRPr="00C058D6">
                      <w:rPr>
                        <w:i/>
                      </w:rPr>
                      <w:t>Assessor</w:t>
                    </w:r>
                  </w:p>
                  <w:p w:rsidR="00E80ADC" w:rsidRPr="00C058D6" w:rsidRDefault="00E80ADC" w:rsidP="00CB190C">
                    <w:pPr>
                      <w:numPr>
                        <w:ilvl w:val="0"/>
                        <w:numId w:val="24"/>
                      </w:numPr>
                      <w:suppressAutoHyphens/>
                      <w:spacing w:line="360" w:lineRule="auto"/>
                      <w:ind w:left="567" w:hanging="283"/>
                      <w:jc w:val="both"/>
                      <w:rPr>
                        <w:i/>
                      </w:rPr>
                    </w:pPr>
                    <w:r w:rsidRPr="00C058D6">
                      <w:rPr>
                        <w:i/>
                      </w:rPr>
                      <w:t>Effektor</w:t>
                    </w:r>
                  </w:p>
                  <w:p w:rsidR="00E80ADC" w:rsidRDefault="00E80ADC" w:rsidP="00CB190C">
                    <w:pPr>
                      <w:numPr>
                        <w:ilvl w:val="0"/>
                        <w:numId w:val="24"/>
                      </w:numPr>
                      <w:suppressAutoHyphens/>
                      <w:spacing w:line="360" w:lineRule="auto"/>
                      <w:ind w:left="567" w:hanging="283"/>
                      <w:jc w:val="both"/>
                    </w:pPr>
                    <w:r>
                      <w:t>Sistem Komunikasi</w:t>
                    </w:r>
                  </w:p>
                </w:txbxContent>
              </v:textbox>
            </v:shape>
            <v:line id="Line 23" o:spid="_x0000_s1062" style="position:absolute;visibility:visible" from="2730,3466" to="5894,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0mscMAAADbAAAADwAAAGRycy9kb3ducmV2LnhtbESP3WrCQBSE7wXfYTlC73RjCKVGV1Gx&#10;pYXe+PMAh+wxG8yeTbJbE9/eLRR6OczMN8xqM9ha3KnzlWMF81kCgrhwuuJSweX8Pn0D4QOyxtox&#10;KXiQh816PFphrl3PR7qfQikihH2OCkwITS6lLwxZ9DPXEEfv6jqLIcqulLrDPsJtLdMkeZUWK44L&#10;BhvaGypupx+rQB6yRZuZts92LX1jlhTu68Mr9TIZtksQgYbwH/5rf2oFaQq/X+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dJrHDAAAA2wAAAA8AAAAAAAAAAAAA&#10;AAAAoQIAAGRycy9kb3ducmV2LnhtbFBLBQYAAAAABAAEAPkAAACRAwAAAAA=&#10;" strokeweight=".26mm">
              <v:stroke joinstyle="miter"/>
            </v:line>
          </v:group>
        </w:pict>
      </w:r>
    </w:p>
    <w:p w:rsidR="00BF666A" w:rsidRPr="00CD096E" w:rsidRDefault="00BF666A" w:rsidP="00CD096E">
      <w:pPr>
        <w:widowControl w:val="0"/>
        <w:autoSpaceDE w:val="0"/>
        <w:autoSpaceDN w:val="0"/>
        <w:jc w:val="both"/>
        <w:rPr>
          <w:b/>
          <w:bCs/>
          <w:kern w:val="2"/>
          <w:sz w:val="22"/>
          <w:szCs w:val="22"/>
        </w:rPr>
      </w:pPr>
      <w:r w:rsidRPr="0074168B">
        <w:rPr>
          <w:b/>
          <w:bCs/>
          <w:kern w:val="2"/>
          <w:sz w:val="22"/>
          <w:szCs w:val="22"/>
        </w:rPr>
        <w:t xml:space="preserve">2.3. </w:t>
      </w:r>
      <w:r w:rsidRPr="00CD096E">
        <w:rPr>
          <w:b/>
          <w:bCs/>
          <w:kern w:val="2"/>
          <w:sz w:val="22"/>
          <w:szCs w:val="22"/>
        </w:rPr>
        <w:t>Hipotesis</w:t>
      </w:r>
    </w:p>
    <w:p w:rsidR="00CD096E" w:rsidRPr="00CD096E" w:rsidRDefault="00CD096E" w:rsidP="00CD096E">
      <w:pPr>
        <w:pStyle w:val="BodyText"/>
        <w:spacing w:after="0"/>
        <w:ind w:firstLine="709"/>
        <w:jc w:val="both"/>
        <w:rPr>
          <w:sz w:val="22"/>
          <w:szCs w:val="22"/>
          <w:lang w:val="id-ID"/>
        </w:rPr>
      </w:pPr>
      <w:r w:rsidRPr="00CD096E">
        <w:rPr>
          <w:kern w:val="24"/>
          <w:sz w:val="22"/>
          <w:szCs w:val="22"/>
        </w:rPr>
        <w:t xml:space="preserve">Berdasarkan identifikasi masalah dan kerangka pemikiran yang telah dikemukakan di atas, maka hipotesis penelitiannya adalah sebagai </w:t>
      </w:r>
      <w:proofErr w:type="gramStart"/>
      <w:r w:rsidRPr="00CD096E">
        <w:rPr>
          <w:kern w:val="24"/>
          <w:sz w:val="22"/>
          <w:szCs w:val="22"/>
        </w:rPr>
        <w:t>berikut :</w:t>
      </w:r>
      <w:proofErr w:type="gramEnd"/>
    </w:p>
    <w:p w:rsidR="00CD096E" w:rsidRPr="00CD096E" w:rsidRDefault="00CD096E" w:rsidP="00CB190C">
      <w:pPr>
        <w:pStyle w:val="BodyText"/>
        <w:numPr>
          <w:ilvl w:val="0"/>
          <w:numId w:val="27"/>
        </w:numPr>
        <w:suppressAutoHyphens/>
        <w:spacing w:after="0"/>
        <w:ind w:left="284" w:hanging="284"/>
        <w:jc w:val="both"/>
        <w:rPr>
          <w:sz w:val="22"/>
          <w:szCs w:val="22"/>
          <w:lang w:val="id-ID"/>
        </w:rPr>
      </w:pPr>
      <w:r w:rsidRPr="00CD096E">
        <w:rPr>
          <w:sz w:val="22"/>
          <w:szCs w:val="22"/>
        </w:rPr>
        <w:t>Besarnya pengaruh</w:t>
      </w:r>
      <w:r w:rsidRPr="00CD096E">
        <w:rPr>
          <w:sz w:val="22"/>
          <w:szCs w:val="22"/>
          <w:lang w:val="id-ID"/>
        </w:rPr>
        <w:t xml:space="preserve"> Pengendalian terhadap </w:t>
      </w:r>
      <w:r w:rsidRPr="00CD096E">
        <w:rPr>
          <w:sz w:val="22"/>
          <w:szCs w:val="22"/>
        </w:rPr>
        <w:t>efe</w:t>
      </w:r>
      <w:r w:rsidRPr="00CD096E">
        <w:rPr>
          <w:sz w:val="22"/>
          <w:szCs w:val="22"/>
          <w:lang w:val="id-ID"/>
        </w:rPr>
        <w:t xml:space="preserve">ktivitas kerja pegawai </w:t>
      </w:r>
      <w:r w:rsidRPr="00CD096E">
        <w:rPr>
          <w:sz w:val="22"/>
          <w:szCs w:val="22"/>
        </w:rPr>
        <w:t>Satuan Polisi Pamong Praja Kota Banjar</w:t>
      </w:r>
      <w:r w:rsidRPr="00CD096E">
        <w:rPr>
          <w:sz w:val="22"/>
          <w:szCs w:val="22"/>
          <w:lang w:val="id-ID"/>
        </w:rPr>
        <w:t>.</w:t>
      </w:r>
    </w:p>
    <w:p w:rsidR="004C4319" w:rsidRPr="00CD096E" w:rsidRDefault="00CD096E" w:rsidP="00CB190C">
      <w:pPr>
        <w:pStyle w:val="BodyTextIndent"/>
        <w:widowControl w:val="0"/>
        <w:numPr>
          <w:ilvl w:val="0"/>
          <w:numId w:val="27"/>
        </w:numPr>
        <w:autoSpaceDE w:val="0"/>
        <w:autoSpaceDN w:val="0"/>
        <w:ind w:left="284" w:hanging="284"/>
        <w:rPr>
          <w:color w:val="15111F"/>
          <w:kern w:val="2"/>
          <w:sz w:val="22"/>
          <w:szCs w:val="22"/>
        </w:rPr>
      </w:pPr>
      <w:r w:rsidRPr="00CD096E">
        <w:rPr>
          <w:sz w:val="22"/>
          <w:szCs w:val="22"/>
        </w:rPr>
        <w:t xml:space="preserve">Besarnya pengaruh </w:t>
      </w:r>
      <w:r w:rsidRPr="00CD096E">
        <w:rPr>
          <w:sz w:val="22"/>
          <w:szCs w:val="22"/>
          <w:lang w:val="id-ID"/>
        </w:rPr>
        <w:t>Pengendalian diukur melalui</w:t>
      </w:r>
      <w:r w:rsidRPr="00CD096E">
        <w:rPr>
          <w:sz w:val="22"/>
          <w:szCs w:val="22"/>
        </w:rPr>
        <w:t xml:space="preserve"> faktor</w:t>
      </w:r>
      <w:r w:rsidRPr="00CD096E">
        <w:rPr>
          <w:i/>
          <w:sz w:val="22"/>
          <w:szCs w:val="22"/>
          <w:lang w:val="id-ID"/>
        </w:rPr>
        <w:t>detektor, assessor, effektor</w:t>
      </w:r>
      <w:r w:rsidRPr="00CD096E">
        <w:rPr>
          <w:sz w:val="22"/>
          <w:szCs w:val="22"/>
          <w:lang w:val="id-ID"/>
        </w:rPr>
        <w:t xml:space="preserve"> dan sistem komunikasi besar pengaruhnya terhadap </w:t>
      </w:r>
      <w:r w:rsidRPr="00CD096E">
        <w:rPr>
          <w:sz w:val="22"/>
          <w:szCs w:val="22"/>
        </w:rPr>
        <w:t>efe</w:t>
      </w:r>
      <w:r w:rsidRPr="00CD096E">
        <w:rPr>
          <w:sz w:val="22"/>
          <w:szCs w:val="22"/>
          <w:lang w:val="id-ID"/>
        </w:rPr>
        <w:t xml:space="preserve">ktivitas kerja </w:t>
      </w:r>
      <w:r w:rsidRPr="00CD096E">
        <w:rPr>
          <w:sz w:val="22"/>
          <w:szCs w:val="22"/>
          <w:lang w:val="id-ID"/>
        </w:rPr>
        <w:lastRenderedPageBreak/>
        <w:t xml:space="preserve">pegawai </w:t>
      </w:r>
      <w:r w:rsidRPr="00CD096E">
        <w:rPr>
          <w:sz w:val="22"/>
          <w:szCs w:val="22"/>
        </w:rPr>
        <w:t>Satuan Polisi Pamong Praja Kota Banjar</w:t>
      </w:r>
      <w:r w:rsidR="004C4319" w:rsidRPr="00CD096E">
        <w:rPr>
          <w:sz w:val="22"/>
          <w:szCs w:val="22"/>
        </w:rPr>
        <w:t>.</w:t>
      </w:r>
    </w:p>
    <w:p w:rsidR="00CD096E" w:rsidRPr="00CD096E" w:rsidRDefault="00CD096E" w:rsidP="00CD096E">
      <w:pPr>
        <w:pStyle w:val="BodyTextIndent"/>
        <w:widowControl w:val="0"/>
        <w:autoSpaceDE w:val="0"/>
        <w:autoSpaceDN w:val="0"/>
        <w:ind w:left="284" w:firstLine="0"/>
        <w:rPr>
          <w:color w:val="15111F"/>
          <w:kern w:val="2"/>
          <w:sz w:val="22"/>
          <w:szCs w:val="22"/>
        </w:rPr>
      </w:pPr>
    </w:p>
    <w:p w:rsidR="00D80E0A" w:rsidRPr="00CD096E" w:rsidRDefault="00D80E0A" w:rsidP="00CD096E">
      <w:pPr>
        <w:tabs>
          <w:tab w:val="left" w:pos="4111"/>
          <w:tab w:val="left" w:pos="4395"/>
        </w:tabs>
        <w:jc w:val="both"/>
        <w:rPr>
          <w:b/>
          <w:sz w:val="22"/>
          <w:szCs w:val="22"/>
        </w:rPr>
      </w:pPr>
    </w:p>
    <w:p w:rsidR="00BF666A" w:rsidRPr="00CD096E" w:rsidRDefault="00B7557D" w:rsidP="00CB190C">
      <w:pPr>
        <w:pStyle w:val="ListParagraph"/>
        <w:numPr>
          <w:ilvl w:val="1"/>
          <w:numId w:val="5"/>
        </w:numPr>
        <w:tabs>
          <w:tab w:val="clear" w:pos="2340"/>
          <w:tab w:val="left" w:pos="4111"/>
          <w:tab w:val="left" w:pos="4395"/>
        </w:tabs>
        <w:ind w:left="284" w:hanging="284"/>
        <w:jc w:val="both"/>
        <w:rPr>
          <w:b/>
          <w:sz w:val="22"/>
          <w:szCs w:val="22"/>
        </w:rPr>
      </w:pPr>
      <w:r w:rsidRPr="00CD096E">
        <w:rPr>
          <w:b/>
          <w:bCs/>
          <w:kern w:val="24"/>
          <w:sz w:val="22"/>
          <w:szCs w:val="22"/>
        </w:rPr>
        <w:t>OBJEK DAN METODE PENELITIAN</w:t>
      </w:r>
    </w:p>
    <w:p w:rsidR="002D45A8" w:rsidRPr="00CD096E" w:rsidRDefault="002D45A8" w:rsidP="00CD096E">
      <w:pPr>
        <w:widowControl w:val="0"/>
        <w:autoSpaceDE w:val="0"/>
        <w:autoSpaceDN w:val="0"/>
        <w:jc w:val="both"/>
        <w:rPr>
          <w:b/>
          <w:bCs/>
          <w:kern w:val="24"/>
          <w:sz w:val="22"/>
          <w:szCs w:val="22"/>
          <w:lang w:val="id-ID"/>
        </w:rPr>
      </w:pPr>
      <w:r w:rsidRPr="00CD096E">
        <w:rPr>
          <w:b/>
          <w:bCs/>
          <w:kern w:val="24"/>
          <w:sz w:val="22"/>
          <w:szCs w:val="22"/>
        </w:rPr>
        <w:t>3.1.</w:t>
      </w:r>
      <w:r w:rsidRPr="00CD096E">
        <w:rPr>
          <w:b/>
          <w:bCs/>
          <w:kern w:val="24"/>
          <w:sz w:val="22"/>
          <w:szCs w:val="22"/>
        </w:rPr>
        <w:tab/>
        <w:t>Objek Penelitian</w:t>
      </w:r>
    </w:p>
    <w:p w:rsidR="002D45A8" w:rsidRPr="00CD096E" w:rsidRDefault="00CD096E" w:rsidP="00CD096E">
      <w:pPr>
        <w:widowControl w:val="0"/>
        <w:autoSpaceDE w:val="0"/>
        <w:autoSpaceDN w:val="0"/>
        <w:ind w:firstLine="709"/>
        <w:jc w:val="both"/>
        <w:rPr>
          <w:bCs/>
          <w:kern w:val="24"/>
          <w:sz w:val="22"/>
          <w:szCs w:val="22"/>
        </w:rPr>
      </w:pPr>
      <w:proofErr w:type="gramStart"/>
      <w:r w:rsidRPr="00CD096E">
        <w:rPr>
          <w:sz w:val="22"/>
          <w:szCs w:val="22"/>
        </w:rPr>
        <w:t>Satuan Polisi Pamong Praja dalam menjalankan tugas pokok dan fungsi kelembagaan tersebut, dituntut untuk selalu dinamis mengadakan penyesuaian-penyesuaian terhadap berbagai perubahan, serta berorientasi pada pembaharuan terutama dalam bidang Perencanan Daerah.</w:t>
      </w:r>
      <w:proofErr w:type="gramEnd"/>
      <w:r w:rsidRPr="00CD096E">
        <w:rPr>
          <w:sz w:val="22"/>
          <w:szCs w:val="22"/>
        </w:rPr>
        <w:t xml:space="preserve"> Hal ini terkait erat dengan diberlakukannya Undang-Undang Nomor 23 Tahun 2014 tentang Pemerintahan Daerah yang menitikberatkan misinya kepada demokratisasi, pemberdayaan aparat dan pelayanan prima bagi masyarakat</w:t>
      </w:r>
      <w:r w:rsidR="002D45A8" w:rsidRPr="00CD096E">
        <w:rPr>
          <w:sz w:val="22"/>
          <w:szCs w:val="22"/>
          <w:lang w:val="id-ID"/>
        </w:rPr>
        <w:t>.</w:t>
      </w:r>
    </w:p>
    <w:p w:rsidR="002D45A8" w:rsidRPr="00CD096E" w:rsidRDefault="002D45A8" w:rsidP="00CD096E">
      <w:pPr>
        <w:widowControl w:val="0"/>
        <w:autoSpaceDE w:val="0"/>
        <w:autoSpaceDN w:val="0"/>
        <w:jc w:val="both"/>
        <w:rPr>
          <w:bCs/>
          <w:kern w:val="24"/>
          <w:sz w:val="22"/>
          <w:szCs w:val="22"/>
        </w:rPr>
      </w:pPr>
    </w:p>
    <w:p w:rsidR="00B7557D" w:rsidRPr="00CD096E" w:rsidRDefault="00B7557D" w:rsidP="00CD096E">
      <w:pPr>
        <w:widowControl w:val="0"/>
        <w:autoSpaceDE w:val="0"/>
        <w:autoSpaceDN w:val="0"/>
        <w:jc w:val="both"/>
        <w:rPr>
          <w:b/>
          <w:bCs/>
          <w:kern w:val="24"/>
          <w:sz w:val="22"/>
          <w:szCs w:val="22"/>
          <w:lang w:val="id-ID"/>
        </w:rPr>
      </w:pPr>
      <w:r w:rsidRPr="00CD096E">
        <w:rPr>
          <w:b/>
          <w:bCs/>
          <w:kern w:val="24"/>
          <w:sz w:val="22"/>
          <w:szCs w:val="22"/>
        </w:rPr>
        <w:t>3.</w:t>
      </w:r>
      <w:r w:rsidR="002D45A8" w:rsidRPr="00CD096E">
        <w:rPr>
          <w:b/>
          <w:bCs/>
          <w:kern w:val="24"/>
          <w:sz w:val="22"/>
          <w:szCs w:val="22"/>
        </w:rPr>
        <w:t>2</w:t>
      </w:r>
      <w:r w:rsidRPr="00CD096E">
        <w:rPr>
          <w:b/>
          <w:bCs/>
          <w:kern w:val="24"/>
          <w:sz w:val="22"/>
          <w:szCs w:val="22"/>
        </w:rPr>
        <w:t>. Metode penelitian</w:t>
      </w:r>
    </w:p>
    <w:p w:rsidR="00CD096E" w:rsidRPr="00CD096E" w:rsidRDefault="00CD096E" w:rsidP="00CD096E">
      <w:pPr>
        <w:widowControl w:val="0"/>
        <w:autoSpaceDE w:val="0"/>
        <w:autoSpaceDN w:val="0"/>
        <w:ind w:firstLine="709"/>
        <w:jc w:val="both"/>
        <w:rPr>
          <w:b/>
          <w:bCs/>
          <w:color w:val="15111F"/>
          <w:kern w:val="2"/>
          <w:sz w:val="22"/>
          <w:szCs w:val="22"/>
        </w:rPr>
      </w:pPr>
      <w:r w:rsidRPr="00CD096E">
        <w:rPr>
          <w:kern w:val="24"/>
          <w:sz w:val="22"/>
          <w:szCs w:val="22"/>
          <w:lang w:val="id-ID"/>
        </w:rPr>
        <w:t>Dalam penelitian ini m</w:t>
      </w:r>
      <w:r w:rsidRPr="00CD096E">
        <w:rPr>
          <w:kern w:val="24"/>
          <w:sz w:val="22"/>
          <w:szCs w:val="22"/>
        </w:rPr>
        <w:t xml:space="preserve">etode yang digunakan </w:t>
      </w:r>
      <w:r w:rsidRPr="00CD096E">
        <w:rPr>
          <w:kern w:val="24"/>
          <w:sz w:val="22"/>
          <w:szCs w:val="22"/>
          <w:lang w:val="id-ID"/>
        </w:rPr>
        <w:t xml:space="preserve">adalah </w:t>
      </w:r>
      <w:r w:rsidRPr="00CD096E">
        <w:rPr>
          <w:i/>
          <w:kern w:val="24"/>
          <w:sz w:val="22"/>
          <w:szCs w:val="22"/>
          <w:lang w:val="id-ID"/>
        </w:rPr>
        <w:t>explanatory survey</w:t>
      </w:r>
      <w:r w:rsidRPr="00CD096E">
        <w:rPr>
          <w:kern w:val="24"/>
          <w:sz w:val="22"/>
          <w:szCs w:val="22"/>
          <w:lang w:val="id-ID"/>
        </w:rPr>
        <w:t xml:space="preserve"> yaitu metode yang </w:t>
      </w:r>
      <w:r w:rsidRPr="00CD096E">
        <w:rPr>
          <w:color w:val="15111F"/>
          <w:kern w:val="2"/>
          <w:sz w:val="22"/>
          <w:szCs w:val="22"/>
        </w:rPr>
        <w:t xml:space="preserve">menjelaskan atau menggambarkan fakta empiris di lapangan tetapi juga akan menjelaskan analisis pengaruh, hal ini didasarkan pada pendapat Singarimbun (1982: 4) yang menyatakan bahwa </w:t>
      </w:r>
      <w:r w:rsidRPr="00CD096E">
        <w:rPr>
          <w:b/>
          <w:bCs/>
          <w:color w:val="15111F"/>
          <w:kern w:val="2"/>
          <w:sz w:val="22"/>
          <w:szCs w:val="22"/>
        </w:rPr>
        <w:t xml:space="preserve">"penelitian </w:t>
      </w:r>
      <w:r w:rsidRPr="00CD096E">
        <w:rPr>
          <w:b/>
          <w:bCs/>
          <w:i/>
          <w:iCs/>
          <w:color w:val="15111F"/>
          <w:kern w:val="2"/>
          <w:sz w:val="22"/>
          <w:szCs w:val="22"/>
        </w:rPr>
        <w:t xml:space="preserve">explanatory </w:t>
      </w:r>
      <w:r w:rsidRPr="00CD096E">
        <w:rPr>
          <w:b/>
          <w:bCs/>
          <w:color w:val="15111F"/>
          <w:kern w:val="2"/>
          <w:sz w:val="22"/>
          <w:szCs w:val="22"/>
        </w:rPr>
        <w:t xml:space="preserve">(penjelasan) atau </w:t>
      </w:r>
      <w:r w:rsidRPr="00CD096E">
        <w:rPr>
          <w:b/>
          <w:bCs/>
          <w:i/>
          <w:iCs/>
          <w:color w:val="15111F"/>
          <w:kern w:val="2"/>
          <w:sz w:val="22"/>
          <w:szCs w:val="22"/>
        </w:rPr>
        <w:t xml:space="preserve">confirmatory </w:t>
      </w:r>
      <w:r w:rsidRPr="00CD096E">
        <w:rPr>
          <w:b/>
          <w:bCs/>
          <w:color w:val="15111F"/>
          <w:kern w:val="2"/>
          <w:sz w:val="22"/>
          <w:szCs w:val="22"/>
        </w:rPr>
        <w:t>riset menyoroti hubungan antara variabel</w:t>
      </w:r>
      <w:r w:rsidRPr="00CD096E">
        <w:rPr>
          <w:b/>
          <w:bCs/>
          <w:color w:val="15111F"/>
          <w:kern w:val="2"/>
          <w:sz w:val="22"/>
          <w:szCs w:val="22"/>
        </w:rPr>
        <w:softHyphen/>
        <w:t xml:space="preserve">variabel penelitian dan menguji hipotesis atau </w:t>
      </w:r>
      <w:r w:rsidRPr="00CD096E">
        <w:rPr>
          <w:b/>
          <w:bCs/>
          <w:i/>
          <w:iCs/>
          <w:color w:val="15111F"/>
          <w:kern w:val="2"/>
          <w:sz w:val="22"/>
          <w:szCs w:val="22"/>
        </w:rPr>
        <w:t xml:space="preserve">testing research </w:t>
      </w:r>
      <w:r w:rsidRPr="00CD096E">
        <w:rPr>
          <w:b/>
          <w:bCs/>
          <w:color w:val="15111F"/>
          <w:kern w:val="2"/>
          <w:sz w:val="22"/>
          <w:szCs w:val="22"/>
        </w:rPr>
        <w:t xml:space="preserve">yang telah dirumuskan sebelumnya". </w:t>
      </w:r>
    </w:p>
    <w:p w:rsidR="00B7557D" w:rsidRPr="00CD096E" w:rsidRDefault="00CD096E" w:rsidP="00CD096E">
      <w:pPr>
        <w:widowControl w:val="0"/>
        <w:autoSpaceDE w:val="0"/>
        <w:autoSpaceDN w:val="0"/>
        <w:ind w:firstLine="709"/>
        <w:jc w:val="both"/>
        <w:rPr>
          <w:kern w:val="24"/>
          <w:sz w:val="22"/>
          <w:szCs w:val="22"/>
          <w:lang w:val="id-ID"/>
        </w:rPr>
      </w:pPr>
      <w:proofErr w:type="gramStart"/>
      <w:r w:rsidRPr="00CD096E">
        <w:rPr>
          <w:kern w:val="2"/>
          <w:sz w:val="22"/>
          <w:szCs w:val="22"/>
        </w:rPr>
        <w:t xml:space="preserve">Berdasarkan metode penelitian tersebut, maka metode yang digunakan dalam penelitian ini adalah metode </w:t>
      </w:r>
      <w:r w:rsidRPr="00CD096E">
        <w:rPr>
          <w:i/>
          <w:iCs/>
          <w:kern w:val="2"/>
          <w:sz w:val="22"/>
          <w:szCs w:val="22"/>
        </w:rPr>
        <w:t xml:space="preserve">explanatory survey, </w:t>
      </w:r>
      <w:r w:rsidRPr="00CD096E">
        <w:rPr>
          <w:kern w:val="2"/>
          <w:sz w:val="22"/>
          <w:szCs w:val="22"/>
        </w:rPr>
        <w:t>yaitu penelitian yang menyoroti hubungan atau pengaruh antara variabel penelitian dengan menguji hipotesis yang telah dirumuskan sebelumnya</w:t>
      </w:r>
      <w:r w:rsidR="00B7557D" w:rsidRPr="00CD096E">
        <w:rPr>
          <w:kern w:val="2"/>
          <w:sz w:val="22"/>
          <w:szCs w:val="22"/>
        </w:rPr>
        <w:t>.</w:t>
      </w:r>
      <w:proofErr w:type="gramEnd"/>
    </w:p>
    <w:p w:rsidR="00B7557D" w:rsidRPr="002B0734" w:rsidRDefault="00B7557D" w:rsidP="00B7557D">
      <w:pPr>
        <w:widowControl w:val="0"/>
        <w:autoSpaceDE w:val="0"/>
        <w:autoSpaceDN w:val="0"/>
        <w:ind w:firstLine="709"/>
        <w:jc w:val="both"/>
        <w:rPr>
          <w:kern w:val="24"/>
          <w:sz w:val="18"/>
          <w:szCs w:val="22"/>
          <w:lang w:val="id-ID"/>
        </w:rPr>
      </w:pPr>
    </w:p>
    <w:p w:rsidR="00B7557D" w:rsidRPr="0074168B" w:rsidRDefault="00B7557D" w:rsidP="00B7557D">
      <w:pPr>
        <w:widowControl w:val="0"/>
        <w:autoSpaceDE w:val="0"/>
        <w:autoSpaceDN w:val="0"/>
        <w:jc w:val="both"/>
        <w:rPr>
          <w:b/>
          <w:bCs/>
          <w:kern w:val="2"/>
          <w:sz w:val="22"/>
          <w:szCs w:val="22"/>
        </w:rPr>
      </w:pPr>
      <w:r w:rsidRPr="0074168B">
        <w:rPr>
          <w:b/>
          <w:bCs/>
          <w:kern w:val="24"/>
          <w:sz w:val="22"/>
          <w:szCs w:val="22"/>
        </w:rPr>
        <w:t>3.</w:t>
      </w:r>
      <w:r w:rsidR="00CD096E">
        <w:rPr>
          <w:b/>
          <w:bCs/>
          <w:kern w:val="24"/>
          <w:sz w:val="22"/>
          <w:szCs w:val="22"/>
        </w:rPr>
        <w:t>2</w:t>
      </w:r>
      <w:r w:rsidRPr="0074168B">
        <w:rPr>
          <w:b/>
          <w:bCs/>
          <w:kern w:val="24"/>
          <w:sz w:val="22"/>
          <w:szCs w:val="22"/>
        </w:rPr>
        <w:t xml:space="preserve">.1. </w:t>
      </w:r>
      <w:r w:rsidRPr="0074168B">
        <w:rPr>
          <w:b/>
          <w:bCs/>
          <w:kern w:val="2"/>
          <w:sz w:val="22"/>
          <w:szCs w:val="22"/>
        </w:rPr>
        <w:t>Desain Penelitian</w:t>
      </w:r>
    </w:p>
    <w:p w:rsidR="00B7557D" w:rsidRPr="002D45A8" w:rsidRDefault="00CD096E" w:rsidP="002D45A8">
      <w:pPr>
        <w:widowControl w:val="0"/>
        <w:autoSpaceDE w:val="0"/>
        <w:autoSpaceDN w:val="0"/>
        <w:ind w:firstLine="709"/>
        <w:jc w:val="both"/>
        <w:rPr>
          <w:kern w:val="2"/>
          <w:sz w:val="22"/>
          <w:szCs w:val="22"/>
        </w:rPr>
      </w:pPr>
      <w:r w:rsidRPr="0074168B">
        <w:rPr>
          <w:kern w:val="24"/>
          <w:sz w:val="22"/>
          <w:szCs w:val="22"/>
        </w:rPr>
        <w:t xml:space="preserve">Desain penelitian </w:t>
      </w:r>
      <w:r w:rsidRPr="0074168B">
        <w:rPr>
          <w:kern w:val="24"/>
          <w:sz w:val="22"/>
          <w:szCs w:val="22"/>
          <w:lang w:val="id-ID"/>
        </w:rPr>
        <w:t xml:space="preserve">merupakan suatu proses dalam mencari dan </w:t>
      </w:r>
      <w:r w:rsidRPr="0074168B">
        <w:rPr>
          <w:kern w:val="24"/>
          <w:sz w:val="22"/>
          <w:szCs w:val="22"/>
        </w:rPr>
        <w:t>menggambarkan</w:t>
      </w:r>
      <w:r w:rsidRPr="0074168B">
        <w:rPr>
          <w:kern w:val="24"/>
          <w:sz w:val="22"/>
          <w:szCs w:val="22"/>
          <w:lang w:val="id-ID"/>
        </w:rPr>
        <w:t xml:space="preserve"> adanya </w:t>
      </w:r>
      <w:r w:rsidRPr="0074168B">
        <w:rPr>
          <w:kern w:val="24"/>
          <w:sz w:val="22"/>
          <w:szCs w:val="22"/>
        </w:rPr>
        <w:t xml:space="preserve">hubungan </w:t>
      </w:r>
      <w:r w:rsidRPr="0074168B">
        <w:rPr>
          <w:kern w:val="24"/>
          <w:sz w:val="22"/>
          <w:szCs w:val="22"/>
          <w:lang w:val="id-ID"/>
        </w:rPr>
        <w:t xml:space="preserve">yang </w:t>
      </w:r>
      <w:r w:rsidRPr="0074168B">
        <w:rPr>
          <w:kern w:val="24"/>
          <w:sz w:val="22"/>
          <w:szCs w:val="22"/>
        </w:rPr>
        <w:t>terstruktur antara variabel</w:t>
      </w:r>
      <w:r w:rsidRPr="0074168B">
        <w:rPr>
          <w:kern w:val="24"/>
          <w:sz w:val="22"/>
          <w:szCs w:val="22"/>
        </w:rPr>
        <w:softHyphen/>
      </w:r>
      <w:r w:rsidRPr="0074168B">
        <w:rPr>
          <w:kern w:val="24"/>
          <w:sz w:val="22"/>
          <w:szCs w:val="22"/>
          <w:lang w:val="id-ID"/>
        </w:rPr>
        <w:t>-</w:t>
      </w:r>
      <w:r w:rsidRPr="0074168B">
        <w:rPr>
          <w:kern w:val="24"/>
          <w:sz w:val="22"/>
          <w:szCs w:val="22"/>
        </w:rPr>
        <w:t xml:space="preserve">variabel secara </w:t>
      </w:r>
      <w:r w:rsidRPr="0074168B">
        <w:rPr>
          <w:kern w:val="24"/>
          <w:sz w:val="22"/>
          <w:szCs w:val="22"/>
          <w:lang w:val="id-ID"/>
        </w:rPr>
        <w:t xml:space="preserve">sitematik dan </w:t>
      </w:r>
      <w:r w:rsidRPr="0074168B">
        <w:rPr>
          <w:kern w:val="24"/>
          <w:sz w:val="22"/>
          <w:szCs w:val="22"/>
        </w:rPr>
        <w:t>komprehensif.</w:t>
      </w:r>
      <w:r w:rsidRPr="0074168B">
        <w:rPr>
          <w:kern w:val="2"/>
          <w:sz w:val="22"/>
          <w:szCs w:val="22"/>
        </w:rPr>
        <w:t xml:space="preserve">Menurut Nazir (1985: 99) </w:t>
      </w:r>
      <w:r w:rsidRPr="0074168B">
        <w:rPr>
          <w:b/>
          <w:bCs/>
          <w:kern w:val="2"/>
          <w:sz w:val="22"/>
          <w:szCs w:val="22"/>
        </w:rPr>
        <w:t xml:space="preserve">"Desain penelitian adalah semua proses yang diperlukan dalam perencanaan dan pelaksanaan penelitian". </w:t>
      </w:r>
      <w:r w:rsidRPr="0074168B">
        <w:rPr>
          <w:kern w:val="2"/>
          <w:sz w:val="22"/>
          <w:szCs w:val="22"/>
        </w:rPr>
        <w:t>Dengan demikian jelas terlihat bahwa proses penelitian terdiri dari perencanaan penelitian dan pelaksanaan penelitian atau proses operasional penelitian</w:t>
      </w:r>
      <w:r w:rsidRPr="0074168B">
        <w:rPr>
          <w:kern w:val="2"/>
          <w:sz w:val="22"/>
          <w:szCs w:val="22"/>
          <w:lang w:val="id-ID"/>
        </w:rPr>
        <w:t xml:space="preserve">. </w:t>
      </w:r>
      <w:proofErr w:type="gramStart"/>
      <w:r w:rsidRPr="0074168B">
        <w:rPr>
          <w:kern w:val="2"/>
          <w:sz w:val="22"/>
          <w:szCs w:val="22"/>
        </w:rPr>
        <w:t>Perencanaan penelitian, desainnya dimulai dengan mengadakan penyelidikan dan evaluasi terhadap penelitian yang sudah dikerjakan dan diketahui dalam memecahkan masalah.</w:t>
      </w:r>
      <w:proofErr w:type="gramEnd"/>
      <w:r w:rsidRPr="0074168B">
        <w:rPr>
          <w:kern w:val="2"/>
          <w:sz w:val="22"/>
          <w:szCs w:val="22"/>
        </w:rPr>
        <w:t xml:space="preserve"> Sedangkan pelaksanaan penelitian</w:t>
      </w:r>
      <w:r w:rsidRPr="0074168B">
        <w:rPr>
          <w:kern w:val="2"/>
          <w:sz w:val="22"/>
          <w:szCs w:val="22"/>
          <w:lang w:val="id-ID"/>
        </w:rPr>
        <w:t xml:space="preserve"> m</w:t>
      </w:r>
      <w:r w:rsidRPr="0074168B">
        <w:rPr>
          <w:kern w:val="2"/>
          <w:sz w:val="22"/>
          <w:szCs w:val="22"/>
        </w:rPr>
        <w:t>eliputi proses membuat percobaan atau pengamatan serta memilih pengukuran</w:t>
      </w:r>
      <w:r w:rsidRPr="0074168B">
        <w:rPr>
          <w:kern w:val="2"/>
          <w:sz w:val="22"/>
          <w:szCs w:val="22"/>
        </w:rPr>
        <w:softHyphen/>
        <w:t xml:space="preserve">pengukuran variabel, memilih prosedur dan teknik sampling, alat-alat untuk </w:t>
      </w:r>
      <w:r w:rsidRPr="0074168B">
        <w:rPr>
          <w:kern w:val="2"/>
          <w:sz w:val="22"/>
          <w:szCs w:val="22"/>
        </w:rPr>
        <w:lastRenderedPageBreak/>
        <w:t xml:space="preserve">mengumpulkan data kemudian membuat </w:t>
      </w:r>
      <w:r w:rsidRPr="0074168B">
        <w:rPr>
          <w:i/>
          <w:iCs/>
          <w:kern w:val="2"/>
          <w:sz w:val="22"/>
          <w:szCs w:val="22"/>
        </w:rPr>
        <w:t xml:space="preserve">coding, editing </w:t>
      </w:r>
      <w:r w:rsidRPr="0074168B">
        <w:rPr>
          <w:kern w:val="2"/>
          <w:sz w:val="22"/>
          <w:szCs w:val="22"/>
        </w:rPr>
        <w:t>dan memproses data yang dikumpulkan</w:t>
      </w:r>
      <w:r w:rsidR="00B7557D" w:rsidRPr="002D45A8">
        <w:rPr>
          <w:kern w:val="2"/>
          <w:sz w:val="22"/>
          <w:szCs w:val="22"/>
        </w:rPr>
        <w:t>.</w:t>
      </w:r>
    </w:p>
    <w:p w:rsidR="00B7557D" w:rsidRPr="002B0734" w:rsidRDefault="00B7557D" w:rsidP="00B7557D">
      <w:pPr>
        <w:widowControl w:val="0"/>
        <w:autoSpaceDE w:val="0"/>
        <w:autoSpaceDN w:val="0"/>
        <w:jc w:val="both"/>
        <w:rPr>
          <w:bCs/>
          <w:kern w:val="24"/>
          <w:sz w:val="20"/>
          <w:szCs w:val="22"/>
        </w:rPr>
      </w:pPr>
    </w:p>
    <w:p w:rsidR="00B7557D" w:rsidRPr="002D45A8" w:rsidRDefault="00B7557D" w:rsidP="002D45A8">
      <w:pPr>
        <w:widowControl w:val="0"/>
        <w:autoSpaceDE w:val="0"/>
        <w:autoSpaceDN w:val="0"/>
        <w:jc w:val="both"/>
        <w:rPr>
          <w:b/>
          <w:bCs/>
          <w:kern w:val="24"/>
          <w:sz w:val="22"/>
          <w:szCs w:val="22"/>
        </w:rPr>
      </w:pPr>
      <w:r w:rsidRPr="002D45A8">
        <w:rPr>
          <w:b/>
          <w:bCs/>
          <w:kern w:val="24"/>
          <w:sz w:val="22"/>
          <w:szCs w:val="22"/>
        </w:rPr>
        <w:t>3.</w:t>
      </w:r>
      <w:r w:rsidR="00CD096E">
        <w:rPr>
          <w:b/>
          <w:bCs/>
          <w:kern w:val="24"/>
          <w:sz w:val="22"/>
          <w:szCs w:val="22"/>
        </w:rPr>
        <w:t>2</w:t>
      </w:r>
      <w:r w:rsidR="002D45A8" w:rsidRPr="002D45A8">
        <w:rPr>
          <w:b/>
          <w:bCs/>
          <w:kern w:val="24"/>
          <w:sz w:val="22"/>
          <w:szCs w:val="22"/>
        </w:rPr>
        <w:t>.</w:t>
      </w:r>
      <w:r w:rsidR="00CD096E">
        <w:rPr>
          <w:b/>
          <w:bCs/>
          <w:kern w:val="24"/>
          <w:sz w:val="22"/>
          <w:szCs w:val="22"/>
        </w:rPr>
        <w:t>2</w:t>
      </w:r>
      <w:r w:rsidRPr="002D45A8">
        <w:rPr>
          <w:b/>
          <w:bCs/>
          <w:kern w:val="24"/>
          <w:sz w:val="22"/>
          <w:szCs w:val="22"/>
        </w:rPr>
        <w:t xml:space="preserve">. </w:t>
      </w:r>
      <w:r w:rsidR="002D45A8" w:rsidRPr="002D45A8">
        <w:rPr>
          <w:b/>
          <w:bCs/>
          <w:kern w:val="24"/>
          <w:sz w:val="22"/>
          <w:szCs w:val="22"/>
        </w:rPr>
        <w:t>Variabel dan Operasional Variabel</w:t>
      </w:r>
    </w:p>
    <w:p w:rsidR="002D45A8" w:rsidRPr="007B7BE9" w:rsidRDefault="00CD096E" w:rsidP="001F185C">
      <w:pPr>
        <w:ind w:firstLine="748"/>
        <w:jc w:val="both"/>
        <w:rPr>
          <w:sz w:val="22"/>
          <w:szCs w:val="22"/>
        </w:rPr>
      </w:pPr>
      <w:r w:rsidRPr="00CD096E">
        <w:rPr>
          <w:sz w:val="22"/>
          <w:szCs w:val="22"/>
          <w:lang w:val="id-ID"/>
        </w:rPr>
        <w:t xml:space="preserve">Penelitian ini meliputi dua variabel, yaitu Pengendalian sebagai Variabel Bebas (X) </w:t>
      </w:r>
      <w:r w:rsidRPr="001F185C">
        <w:rPr>
          <w:sz w:val="22"/>
          <w:szCs w:val="22"/>
          <w:lang w:val="id-ID"/>
        </w:rPr>
        <w:t xml:space="preserve">yang meliputi 4 faktor, yaitu: detector, Assessor, Effektor dan Sistem Komunikasi. Adapun Efektivitas Efektivitas Kerja Pegawai sebagai Variabel Terikat (Y) yang meliputi 3 </w:t>
      </w:r>
      <w:r w:rsidRPr="007B7BE9">
        <w:rPr>
          <w:sz w:val="22"/>
          <w:szCs w:val="22"/>
          <w:lang w:val="id-ID"/>
        </w:rPr>
        <w:t>pengukuran, yaitu: Ketepatan kualitas, Ketepatan kuantitas dan Ketepatan waktu</w:t>
      </w:r>
    </w:p>
    <w:p w:rsidR="00CD096E" w:rsidRPr="007B7BE9" w:rsidRDefault="00CD096E" w:rsidP="001F185C">
      <w:pPr>
        <w:ind w:firstLine="748"/>
        <w:jc w:val="both"/>
        <w:rPr>
          <w:sz w:val="22"/>
          <w:szCs w:val="22"/>
        </w:rPr>
      </w:pPr>
    </w:p>
    <w:p w:rsidR="00CD096E" w:rsidRPr="007B7BE9" w:rsidRDefault="00CD096E" w:rsidP="001F185C">
      <w:pPr>
        <w:widowControl w:val="0"/>
        <w:autoSpaceDE w:val="0"/>
        <w:autoSpaceDN w:val="0"/>
        <w:jc w:val="both"/>
        <w:rPr>
          <w:b/>
          <w:bCs/>
          <w:kern w:val="24"/>
          <w:sz w:val="22"/>
          <w:szCs w:val="22"/>
        </w:rPr>
      </w:pPr>
      <w:r w:rsidRPr="007B7BE9">
        <w:rPr>
          <w:b/>
          <w:bCs/>
          <w:kern w:val="24"/>
          <w:sz w:val="22"/>
          <w:szCs w:val="22"/>
        </w:rPr>
        <w:t>3.2</w:t>
      </w:r>
      <w:r w:rsidRPr="007B7BE9">
        <w:rPr>
          <w:b/>
          <w:bCs/>
          <w:kern w:val="24"/>
          <w:sz w:val="22"/>
          <w:szCs w:val="22"/>
          <w:lang w:val="id-ID"/>
        </w:rPr>
        <w:t>.</w:t>
      </w:r>
      <w:r w:rsidRPr="007B7BE9">
        <w:rPr>
          <w:b/>
          <w:bCs/>
          <w:kern w:val="24"/>
          <w:sz w:val="22"/>
          <w:szCs w:val="22"/>
        </w:rPr>
        <w:t xml:space="preserve">3. </w:t>
      </w:r>
      <w:r w:rsidR="007B7BE9" w:rsidRPr="007B7BE9">
        <w:rPr>
          <w:b/>
          <w:bCs/>
          <w:sz w:val="22"/>
          <w:szCs w:val="22"/>
          <w:lang w:val="id-ID"/>
        </w:rPr>
        <w:t>Operasional Variabel Penelitian</w:t>
      </w:r>
    </w:p>
    <w:p w:rsidR="001F185C" w:rsidRPr="001F185C" w:rsidRDefault="001F185C" w:rsidP="001F185C">
      <w:pPr>
        <w:widowControl w:val="0"/>
        <w:autoSpaceDE w:val="0"/>
        <w:autoSpaceDN w:val="0"/>
        <w:ind w:firstLine="720"/>
        <w:jc w:val="both"/>
        <w:rPr>
          <w:kern w:val="2"/>
          <w:sz w:val="22"/>
          <w:szCs w:val="22"/>
        </w:rPr>
      </w:pPr>
      <w:r w:rsidRPr="007B7BE9">
        <w:rPr>
          <w:kern w:val="2"/>
          <w:sz w:val="22"/>
          <w:szCs w:val="22"/>
        </w:rPr>
        <w:t>Operasional variabel penelitian dirumuskan untuk mendukung pemahaman operasional dan variabel-variabel yang digunakan, variabel-variabel</w:t>
      </w:r>
      <w:r w:rsidRPr="001F185C">
        <w:rPr>
          <w:kern w:val="2"/>
          <w:sz w:val="22"/>
          <w:szCs w:val="22"/>
        </w:rPr>
        <w:t xml:space="preserve"> tersebut dirumuskan sebagai </w:t>
      </w:r>
      <w:proofErr w:type="gramStart"/>
      <w:r w:rsidRPr="001F185C">
        <w:rPr>
          <w:kern w:val="2"/>
          <w:sz w:val="22"/>
          <w:szCs w:val="22"/>
        </w:rPr>
        <w:t>berikut :</w:t>
      </w:r>
      <w:proofErr w:type="gramEnd"/>
    </w:p>
    <w:p w:rsidR="001F185C" w:rsidRPr="001F185C" w:rsidRDefault="001F185C" w:rsidP="00CB190C">
      <w:pPr>
        <w:pStyle w:val="ListParagraph"/>
        <w:widowControl w:val="0"/>
        <w:numPr>
          <w:ilvl w:val="0"/>
          <w:numId w:val="28"/>
        </w:numPr>
        <w:tabs>
          <w:tab w:val="left" w:pos="426"/>
        </w:tabs>
        <w:autoSpaceDE w:val="0"/>
        <w:autoSpaceDN w:val="0"/>
        <w:ind w:left="284" w:hanging="284"/>
        <w:jc w:val="both"/>
        <w:rPr>
          <w:color w:val="13071F"/>
          <w:kern w:val="2"/>
          <w:sz w:val="22"/>
          <w:szCs w:val="22"/>
        </w:rPr>
      </w:pPr>
      <w:r>
        <w:rPr>
          <w:kern w:val="2"/>
          <w:sz w:val="22"/>
          <w:szCs w:val="22"/>
        </w:rPr>
        <w:t>Variabel Pengendalian (X)</w:t>
      </w:r>
    </w:p>
    <w:p w:rsidR="00CD096E" w:rsidRPr="001F185C" w:rsidRDefault="001F185C" w:rsidP="00CB190C">
      <w:pPr>
        <w:pStyle w:val="ListParagraph"/>
        <w:numPr>
          <w:ilvl w:val="0"/>
          <w:numId w:val="28"/>
        </w:numPr>
        <w:ind w:left="284" w:hanging="284"/>
        <w:jc w:val="both"/>
        <w:rPr>
          <w:color w:val="13071F"/>
          <w:kern w:val="2"/>
          <w:sz w:val="22"/>
          <w:szCs w:val="22"/>
        </w:rPr>
      </w:pPr>
      <w:r w:rsidRPr="001F185C">
        <w:rPr>
          <w:kern w:val="2"/>
          <w:sz w:val="22"/>
          <w:szCs w:val="22"/>
          <w:lang w:val="id-ID"/>
        </w:rPr>
        <w:t>V</w:t>
      </w:r>
      <w:r w:rsidRPr="001F185C">
        <w:rPr>
          <w:color w:val="13071F"/>
          <w:kern w:val="2"/>
          <w:sz w:val="22"/>
          <w:szCs w:val="22"/>
        </w:rPr>
        <w:t>ariabel Efektivitas Kerja Pegawai (Y)</w:t>
      </w:r>
    </w:p>
    <w:p w:rsidR="001F185C" w:rsidRDefault="001F185C" w:rsidP="001F185C">
      <w:pPr>
        <w:jc w:val="both"/>
        <w:rPr>
          <w:color w:val="13071F"/>
          <w:kern w:val="2"/>
          <w:sz w:val="22"/>
          <w:szCs w:val="22"/>
        </w:rPr>
      </w:pPr>
    </w:p>
    <w:p w:rsidR="001F185C" w:rsidRPr="001F185C" w:rsidRDefault="001F185C" w:rsidP="001F185C">
      <w:pPr>
        <w:pStyle w:val="BodyTextIndent"/>
        <w:ind w:firstLine="0"/>
        <w:jc w:val="center"/>
        <w:rPr>
          <w:sz w:val="22"/>
          <w:szCs w:val="18"/>
        </w:rPr>
      </w:pPr>
      <w:r w:rsidRPr="001F185C">
        <w:rPr>
          <w:sz w:val="22"/>
          <w:szCs w:val="18"/>
          <w:lang w:val="id-ID"/>
        </w:rPr>
        <w:t xml:space="preserve">Tabel </w:t>
      </w:r>
      <w:r w:rsidRPr="001F185C">
        <w:rPr>
          <w:sz w:val="22"/>
          <w:szCs w:val="18"/>
        </w:rPr>
        <w:t>3.</w:t>
      </w:r>
      <w:r w:rsidRPr="001F185C">
        <w:rPr>
          <w:sz w:val="22"/>
          <w:szCs w:val="18"/>
          <w:lang w:val="id-ID"/>
        </w:rPr>
        <w:t>1</w:t>
      </w:r>
    </w:p>
    <w:p w:rsidR="001F185C" w:rsidRPr="001F185C" w:rsidRDefault="001F185C" w:rsidP="001F185C">
      <w:pPr>
        <w:pStyle w:val="BodyTextIndent"/>
        <w:spacing w:line="276" w:lineRule="auto"/>
        <w:ind w:firstLine="0"/>
        <w:jc w:val="center"/>
        <w:rPr>
          <w:sz w:val="18"/>
          <w:szCs w:val="18"/>
        </w:rPr>
      </w:pPr>
      <w:r w:rsidRPr="001F185C">
        <w:rPr>
          <w:sz w:val="22"/>
          <w:szCs w:val="18"/>
          <w:lang w:val="id-ID"/>
        </w:rPr>
        <w:t>Operasional Variabel</w:t>
      </w:r>
      <w:r w:rsidRPr="001F185C">
        <w:rPr>
          <w:sz w:val="22"/>
          <w:szCs w:val="18"/>
        </w:rPr>
        <w:t xml:space="preserve"> Pengendalian</w:t>
      </w:r>
    </w:p>
    <w:tbl>
      <w:tblPr>
        <w:tblW w:w="6071" w:type="dxa"/>
        <w:tblInd w:w="173" w:type="dxa"/>
        <w:tblLayout w:type="fixed"/>
        <w:tblLook w:val="0000"/>
      </w:tblPr>
      <w:tblGrid>
        <w:gridCol w:w="1195"/>
        <w:gridCol w:w="1814"/>
        <w:gridCol w:w="2608"/>
        <w:gridCol w:w="454"/>
      </w:tblGrid>
      <w:tr w:rsidR="001F185C" w:rsidRPr="001F185C" w:rsidTr="001F185C">
        <w:trPr>
          <w:trHeight w:val="276"/>
        </w:trPr>
        <w:tc>
          <w:tcPr>
            <w:tcW w:w="1195" w:type="dxa"/>
            <w:tcBorders>
              <w:top w:val="single" w:sz="4" w:space="0" w:color="000000"/>
              <w:left w:val="single" w:sz="4" w:space="0" w:color="000000"/>
              <w:bottom w:val="single" w:sz="4" w:space="0" w:color="000000"/>
            </w:tcBorders>
          </w:tcPr>
          <w:p w:rsidR="001F185C" w:rsidRPr="001F185C" w:rsidRDefault="001F185C" w:rsidP="00E80ADC">
            <w:pPr>
              <w:pStyle w:val="BlockText"/>
              <w:tabs>
                <w:tab w:val="left" w:pos="7920"/>
              </w:tabs>
              <w:snapToGrid w:val="0"/>
              <w:spacing w:line="240" w:lineRule="auto"/>
              <w:ind w:left="0" w:right="17"/>
              <w:jc w:val="center"/>
              <w:rPr>
                <w:b/>
                <w:bCs/>
                <w:sz w:val="18"/>
                <w:szCs w:val="18"/>
                <w:lang w:val="id-ID"/>
              </w:rPr>
            </w:pPr>
            <w:r w:rsidRPr="001F185C">
              <w:rPr>
                <w:b/>
                <w:bCs/>
                <w:sz w:val="18"/>
                <w:szCs w:val="18"/>
                <w:lang w:val="id-ID"/>
              </w:rPr>
              <w:t>Variabel</w:t>
            </w:r>
          </w:p>
        </w:tc>
        <w:tc>
          <w:tcPr>
            <w:tcW w:w="1814" w:type="dxa"/>
            <w:tcBorders>
              <w:top w:val="single" w:sz="4" w:space="0" w:color="000000"/>
              <w:left w:val="single" w:sz="4" w:space="0" w:color="000000"/>
              <w:bottom w:val="single" w:sz="4" w:space="0" w:color="000000"/>
            </w:tcBorders>
          </w:tcPr>
          <w:p w:rsidR="001F185C" w:rsidRPr="001F185C" w:rsidRDefault="001F185C" w:rsidP="00E80ADC">
            <w:pPr>
              <w:pStyle w:val="BlockText"/>
              <w:tabs>
                <w:tab w:val="left" w:pos="1800"/>
                <w:tab w:val="left" w:pos="7920"/>
              </w:tabs>
              <w:snapToGrid w:val="0"/>
              <w:spacing w:line="240" w:lineRule="auto"/>
              <w:ind w:left="0" w:right="17"/>
              <w:jc w:val="center"/>
              <w:rPr>
                <w:b/>
                <w:bCs/>
                <w:sz w:val="18"/>
                <w:szCs w:val="18"/>
                <w:lang w:val="id-ID"/>
              </w:rPr>
            </w:pPr>
            <w:r w:rsidRPr="001F185C">
              <w:rPr>
                <w:b/>
                <w:bCs/>
                <w:sz w:val="18"/>
                <w:szCs w:val="18"/>
                <w:lang w:val="id-ID"/>
              </w:rPr>
              <w:t>Faktor</w:t>
            </w:r>
          </w:p>
        </w:tc>
        <w:tc>
          <w:tcPr>
            <w:tcW w:w="2608" w:type="dxa"/>
            <w:tcBorders>
              <w:top w:val="single" w:sz="4" w:space="0" w:color="000000"/>
              <w:left w:val="single" w:sz="4" w:space="0" w:color="000000"/>
              <w:bottom w:val="single" w:sz="4" w:space="0" w:color="000000"/>
            </w:tcBorders>
          </w:tcPr>
          <w:p w:rsidR="001F185C" w:rsidRPr="001F185C" w:rsidRDefault="001F185C" w:rsidP="00E80ADC">
            <w:pPr>
              <w:pStyle w:val="BlockText"/>
              <w:tabs>
                <w:tab w:val="left" w:pos="7920"/>
              </w:tabs>
              <w:snapToGrid w:val="0"/>
              <w:spacing w:line="240" w:lineRule="auto"/>
              <w:ind w:left="0" w:right="17"/>
              <w:jc w:val="center"/>
              <w:rPr>
                <w:b/>
                <w:bCs/>
                <w:sz w:val="18"/>
                <w:szCs w:val="18"/>
                <w:lang w:val="id-ID"/>
              </w:rPr>
            </w:pPr>
            <w:r w:rsidRPr="001F185C">
              <w:rPr>
                <w:b/>
                <w:bCs/>
                <w:sz w:val="18"/>
                <w:szCs w:val="18"/>
                <w:lang w:val="id-ID"/>
              </w:rPr>
              <w:t>Indikator</w:t>
            </w:r>
          </w:p>
        </w:tc>
        <w:tc>
          <w:tcPr>
            <w:tcW w:w="45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BlockText"/>
              <w:tabs>
                <w:tab w:val="left" w:pos="7920"/>
              </w:tabs>
              <w:snapToGrid w:val="0"/>
              <w:spacing w:line="240" w:lineRule="auto"/>
              <w:ind w:left="0" w:right="17"/>
              <w:jc w:val="center"/>
              <w:rPr>
                <w:b/>
                <w:bCs/>
                <w:sz w:val="18"/>
                <w:szCs w:val="18"/>
                <w:lang w:val="id-ID"/>
              </w:rPr>
            </w:pPr>
            <w:r w:rsidRPr="001F185C">
              <w:rPr>
                <w:b/>
                <w:bCs/>
                <w:sz w:val="18"/>
                <w:szCs w:val="18"/>
                <w:lang w:val="id-ID"/>
              </w:rPr>
              <w:t>No</w:t>
            </w:r>
          </w:p>
          <w:p w:rsidR="001F185C" w:rsidRPr="001F185C" w:rsidRDefault="001F185C" w:rsidP="00E80ADC">
            <w:pPr>
              <w:pStyle w:val="BlockText"/>
              <w:tabs>
                <w:tab w:val="left" w:pos="7920"/>
              </w:tabs>
              <w:spacing w:line="240" w:lineRule="auto"/>
              <w:ind w:left="-117" w:right="-108"/>
              <w:jc w:val="center"/>
              <w:rPr>
                <w:b/>
                <w:bCs/>
                <w:sz w:val="18"/>
                <w:szCs w:val="18"/>
                <w:lang w:val="id-ID"/>
              </w:rPr>
            </w:pPr>
            <w:r w:rsidRPr="001F185C">
              <w:rPr>
                <w:b/>
                <w:bCs/>
                <w:sz w:val="18"/>
                <w:szCs w:val="18"/>
                <w:lang w:val="id-ID"/>
              </w:rPr>
              <w:t>Item</w:t>
            </w:r>
          </w:p>
        </w:tc>
      </w:tr>
      <w:tr w:rsidR="001F185C" w:rsidRPr="001F185C" w:rsidTr="001F185C">
        <w:trPr>
          <w:cantSplit/>
          <w:trHeight w:val="396"/>
        </w:trPr>
        <w:tc>
          <w:tcPr>
            <w:tcW w:w="1195" w:type="dxa"/>
            <w:vMerge w:val="restart"/>
            <w:tcBorders>
              <w:top w:val="single" w:sz="4" w:space="0" w:color="000000"/>
              <w:left w:val="single" w:sz="4" w:space="0" w:color="000000"/>
              <w:bottom w:val="single" w:sz="4" w:space="0" w:color="000000"/>
            </w:tcBorders>
          </w:tcPr>
          <w:p w:rsidR="001F185C" w:rsidRPr="001F185C" w:rsidRDefault="001F185C" w:rsidP="00E80ADC">
            <w:pPr>
              <w:pStyle w:val="BodyTextIndent2"/>
              <w:tabs>
                <w:tab w:val="left" w:pos="7854"/>
              </w:tabs>
              <w:snapToGrid w:val="0"/>
              <w:spacing w:line="240" w:lineRule="auto"/>
              <w:ind w:left="-33" w:right="17"/>
              <w:jc w:val="center"/>
              <w:rPr>
                <w:bCs/>
                <w:sz w:val="18"/>
                <w:szCs w:val="18"/>
                <w:lang w:val="id-ID"/>
              </w:rPr>
            </w:pPr>
            <w:r w:rsidRPr="001F185C">
              <w:rPr>
                <w:bCs/>
                <w:sz w:val="18"/>
                <w:szCs w:val="18"/>
                <w:lang w:val="id-ID"/>
              </w:rPr>
              <w:t>Pengendalian</w:t>
            </w:r>
          </w:p>
          <w:p w:rsidR="001F185C" w:rsidRPr="001F185C" w:rsidRDefault="001F185C" w:rsidP="00E80ADC">
            <w:pPr>
              <w:pStyle w:val="BodyTextIndent2"/>
              <w:tabs>
                <w:tab w:val="left" w:pos="7854"/>
              </w:tabs>
              <w:spacing w:line="240" w:lineRule="auto"/>
              <w:ind w:left="-33" w:right="17"/>
              <w:jc w:val="center"/>
              <w:rPr>
                <w:b/>
                <w:bCs/>
                <w:sz w:val="18"/>
                <w:szCs w:val="18"/>
                <w:lang w:val="id-ID"/>
              </w:rPr>
            </w:pPr>
            <w:r w:rsidRPr="001F185C">
              <w:rPr>
                <w:bCs/>
                <w:sz w:val="18"/>
                <w:szCs w:val="18"/>
                <w:lang w:val="id-ID"/>
              </w:rPr>
              <w:t>(X)</w:t>
            </w:r>
          </w:p>
        </w:tc>
        <w:tc>
          <w:tcPr>
            <w:tcW w:w="1814"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0"/>
              </w:numPr>
              <w:tabs>
                <w:tab w:val="clear" w:pos="360"/>
              </w:tabs>
              <w:suppressAutoHyphens/>
              <w:snapToGrid w:val="0"/>
              <w:ind w:left="192" w:hanging="192"/>
              <w:rPr>
                <w:i/>
                <w:sz w:val="18"/>
                <w:szCs w:val="18"/>
                <w:lang w:val="id-ID"/>
              </w:rPr>
            </w:pPr>
            <w:r w:rsidRPr="001F185C">
              <w:rPr>
                <w:i/>
                <w:sz w:val="18"/>
                <w:szCs w:val="18"/>
                <w:lang w:val="id-ID"/>
              </w:rPr>
              <w:t>Detektor</w:t>
            </w:r>
          </w:p>
          <w:p w:rsidR="001F185C" w:rsidRPr="001F185C" w:rsidRDefault="001F185C" w:rsidP="001F185C">
            <w:pPr>
              <w:pStyle w:val="BodyTextIndent"/>
              <w:ind w:left="192" w:hanging="192"/>
              <w:rPr>
                <w:sz w:val="18"/>
                <w:szCs w:val="18"/>
                <w:lang w:val="id-ID"/>
              </w:rPr>
            </w:pPr>
          </w:p>
        </w:tc>
        <w:tc>
          <w:tcPr>
            <w:tcW w:w="2608"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1"/>
              </w:numPr>
              <w:suppressAutoHyphens/>
              <w:snapToGrid w:val="0"/>
              <w:ind w:left="220" w:hanging="220"/>
              <w:rPr>
                <w:sz w:val="18"/>
                <w:szCs w:val="18"/>
                <w:lang w:val="id-ID"/>
              </w:rPr>
            </w:pPr>
            <w:r w:rsidRPr="001F185C">
              <w:rPr>
                <w:sz w:val="18"/>
                <w:szCs w:val="18"/>
                <w:lang w:val="id-ID"/>
              </w:rPr>
              <w:t>Perangkat komputer memadai</w:t>
            </w:r>
          </w:p>
          <w:p w:rsidR="001F185C" w:rsidRPr="001F185C" w:rsidRDefault="001F185C" w:rsidP="00CB190C">
            <w:pPr>
              <w:pStyle w:val="BodyTextIndent"/>
              <w:numPr>
                <w:ilvl w:val="0"/>
                <w:numId w:val="31"/>
              </w:numPr>
              <w:suppressAutoHyphens/>
              <w:snapToGrid w:val="0"/>
              <w:ind w:left="220" w:hanging="220"/>
              <w:rPr>
                <w:sz w:val="18"/>
                <w:szCs w:val="18"/>
                <w:lang w:val="id-ID"/>
              </w:rPr>
            </w:pPr>
            <w:r w:rsidRPr="001F185C">
              <w:rPr>
                <w:sz w:val="18"/>
                <w:szCs w:val="18"/>
                <w:lang w:val="id-ID"/>
              </w:rPr>
              <w:t>Signifikansi sistem informasi</w:t>
            </w:r>
          </w:p>
          <w:p w:rsidR="001F185C" w:rsidRPr="001F185C" w:rsidRDefault="001F185C" w:rsidP="00CB190C">
            <w:pPr>
              <w:pStyle w:val="BodyTextIndent"/>
              <w:numPr>
                <w:ilvl w:val="0"/>
                <w:numId w:val="31"/>
              </w:numPr>
              <w:suppressAutoHyphens/>
              <w:snapToGrid w:val="0"/>
              <w:ind w:left="220" w:hanging="220"/>
              <w:rPr>
                <w:sz w:val="18"/>
                <w:szCs w:val="18"/>
                <w:lang w:val="id-ID"/>
              </w:rPr>
            </w:pPr>
            <w:r w:rsidRPr="001F185C">
              <w:rPr>
                <w:sz w:val="18"/>
                <w:szCs w:val="18"/>
                <w:lang w:val="id-ID"/>
              </w:rPr>
              <w:t>Pemegang IT memadai</w:t>
            </w:r>
          </w:p>
        </w:tc>
        <w:tc>
          <w:tcPr>
            <w:tcW w:w="45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BodyTextIndent"/>
              <w:snapToGrid w:val="0"/>
              <w:ind w:firstLine="4"/>
              <w:jc w:val="center"/>
              <w:rPr>
                <w:sz w:val="18"/>
                <w:szCs w:val="18"/>
              </w:rPr>
            </w:pPr>
            <w:r w:rsidRPr="001F185C">
              <w:rPr>
                <w:sz w:val="18"/>
                <w:szCs w:val="18"/>
                <w:lang w:val="id-ID"/>
              </w:rPr>
              <w:t>1</w:t>
            </w:r>
          </w:p>
          <w:p w:rsidR="001F185C" w:rsidRPr="001F185C" w:rsidRDefault="001F185C" w:rsidP="00E80ADC">
            <w:pPr>
              <w:pStyle w:val="BodyTextIndent"/>
              <w:ind w:firstLine="4"/>
              <w:jc w:val="center"/>
              <w:rPr>
                <w:sz w:val="18"/>
                <w:szCs w:val="18"/>
              </w:rPr>
            </w:pPr>
            <w:r w:rsidRPr="001F185C">
              <w:rPr>
                <w:sz w:val="18"/>
                <w:szCs w:val="18"/>
                <w:lang w:val="id-ID"/>
              </w:rPr>
              <w:t>2</w:t>
            </w:r>
          </w:p>
          <w:p w:rsidR="001F185C" w:rsidRPr="001F185C" w:rsidRDefault="001F185C" w:rsidP="00E80ADC">
            <w:pPr>
              <w:pStyle w:val="BodyTextIndent"/>
              <w:ind w:firstLine="4"/>
              <w:jc w:val="center"/>
              <w:rPr>
                <w:sz w:val="18"/>
                <w:szCs w:val="18"/>
              </w:rPr>
            </w:pPr>
            <w:r w:rsidRPr="001F185C">
              <w:rPr>
                <w:sz w:val="18"/>
                <w:szCs w:val="18"/>
                <w:lang w:val="id-ID"/>
              </w:rPr>
              <w:t>3</w:t>
            </w:r>
          </w:p>
        </w:tc>
      </w:tr>
      <w:tr w:rsidR="001F185C" w:rsidRPr="001F185C" w:rsidTr="001F185C">
        <w:trPr>
          <w:cantSplit/>
          <w:trHeight w:val="647"/>
        </w:trPr>
        <w:tc>
          <w:tcPr>
            <w:tcW w:w="1195" w:type="dxa"/>
            <w:vMerge/>
            <w:tcBorders>
              <w:top w:val="single" w:sz="4" w:space="0" w:color="000000"/>
              <w:left w:val="single" w:sz="4" w:space="0" w:color="000000"/>
              <w:bottom w:val="single" w:sz="4" w:space="0" w:color="000000"/>
            </w:tcBorders>
          </w:tcPr>
          <w:p w:rsidR="001F185C" w:rsidRPr="001F185C" w:rsidRDefault="001F185C" w:rsidP="00E80ADC">
            <w:pPr>
              <w:pStyle w:val="BodyTextIndent2"/>
              <w:tabs>
                <w:tab w:val="left" w:pos="7854"/>
              </w:tabs>
              <w:snapToGrid w:val="0"/>
              <w:spacing w:line="240" w:lineRule="auto"/>
              <w:ind w:left="-33" w:right="17"/>
              <w:jc w:val="center"/>
              <w:rPr>
                <w:b/>
                <w:bCs/>
                <w:sz w:val="18"/>
                <w:szCs w:val="18"/>
                <w:lang w:val="id-ID"/>
              </w:rPr>
            </w:pPr>
          </w:p>
        </w:tc>
        <w:tc>
          <w:tcPr>
            <w:tcW w:w="1814"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0"/>
              </w:numPr>
              <w:tabs>
                <w:tab w:val="clear" w:pos="360"/>
              </w:tabs>
              <w:suppressAutoHyphens/>
              <w:snapToGrid w:val="0"/>
              <w:ind w:left="192" w:hanging="192"/>
              <w:rPr>
                <w:i/>
                <w:sz w:val="18"/>
                <w:szCs w:val="18"/>
                <w:lang w:val="id-ID"/>
              </w:rPr>
            </w:pPr>
            <w:r w:rsidRPr="001F185C">
              <w:rPr>
                <w:i/>
                <w:sz w:val="18"/>
                <w:szCs w:val="18"/>
                <w:lang w:val="id-ID"/>
              </w:rPr>
              <w:t>Assessor</w:t>
            </w:r>
          </w:p>
          <w:p w:rsidR="001F185C" w:rsidRPr="001F185C" w:rsidRDefault="001F185C" w:rsidP="001F185C">
            <w:pPr>
              <w:pStyle w:val="BodyTextIndent"/>
              <w:ind w:left="192" w:hanging="192"/>
              <w:rPr>
                <w:sz w:val="18"/>
                <w:szCs w:val="18"/>
                <w:lang w:val="id-ID"/>
              </w:rPr>
            </w:pPr>
          </w:p>
          <w:p w:rsidR="001F185C" w:rsidRPr="001F185C" w:rsidRDefault="001F185C" w:rsidP="001F185C">
            <w:pPr>
              <w:pStyle w:val="BodyTextIndent"/>
              <w:ind w:left="192" w:hanging="192"/>
              <w:rPr>
                <w:sz w:val="18"/>
                <w:szCs w:val="18"/>
                <w:lang w:val="id-ID"/>
              </w:rPr>
            </w:pPr>
          </w:p>
        </w:tc>
        <w:tc>
          <w:tcPr>
            <w:tcW w:w="2608"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29"/>
              </w:numPr>
              <w:suppressAutoHyphens/>
              <w:snapToGrid w:val="0"/>
              <w:ind w:left="220" w:hanging="220"/>
              <w:jc w:val="left"/>
              <w:rPr>
                <w:sz w:val="18"/>
                <w:szCs w:val="18"/>
                <w:lang w:val="id-ID"/>
              </w:rPr>
            </w:pPr>
            <w:r w:rsidRPr="001F185C">
              <w:rPr>
                <w:sz w:val="18"/>
                <w:szCs w:val="18"/>
                <w:lang w:val="id-ID"/>
              </w:rPr>
              <w:t>Penataan data masa lalu</w:t>
            </w:r>
          </w:p>
          <w:p w:rsidR="001F185C" w:rsidRPr="001F185C" w:rsidRDefault="001F185C" w:rsidP="00CB190C">
            <w:pPr>
              <w:pStyle w:val="BodyTextIndent"/>
              <w:numPr>
                <w:ilvl w:val="0"/>
                <w:numId w:val="29"/>
              </w:numPr>
              <w:suppressAutoHyphens/>
              <w:ind w:left="220" w:hanging="220"/>
              <w:jc w:val="left"/>
              <w:rPr>
                <w:sz w:val="18"/>
                <w:szCs w:val="18"/>
                <w:lang w:val="id-ID"/>
              </w:rPr>
            </w:pPr>
            <w:r w:rsidRPr="001F185C">
              <w:rPr>
                <w:sz w:val="18"/>
                <w:szCs w:val="18"/>
                <w:lang w:val="id-ID"/>
              </w:rPr>
              <w:t xml:space="preserve">Kejelasan standar hasil </w:t>
            </w:r>
          </w:p>
          <w:p w:rsidR="001F185C" w:rsidRPr="001F185C" w:rsidRDefault="001F185C" w:rsidP="00CB190C">
            <w:pPr>
              <w:pStyle w:val="BodyTextIndent"/>
              <w:numPr>
                <w:ilvl w:val="0"/>
                <w:numId w:val="29"/>
              </w:numPr>
              <w:suppressAutoHyphens/>
              <w:ind w:left="220" w:hanging="220"/>
              <w:jc w:val="left"/>
              <w:rPr>
                <w:sz w:val="18"/>
                <w:szCs w:val="18"/>
                <w:lang w:val="id-ID"/>
              </w:rPr>
            </w:pPr>
            <w:r w:rsidRPr="001F185C">
              <w:rPr>
                <w:sz w:val="18"/>
                <w:szCs w:val="18"/>
                <w:lang w:val="id-ID"/>
              </w:rPr>
              <w:t xml:space="preserve">Kejelasan </w:t>
            </w:r>
            <w:r w:rsidRPr="001F185C">
              <w:rPr>
                <w:sz w:val="18"/>
                <w:szCs w:val="18"/>
              </w:rPr>
              <w:t>informasi</w:t>
            </w:r>
          </w:p>
        </w:tc>
        <w:tc>
          <w:tcPr>
            <w:tcW w:w="45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BodyTextIndent"/>
              <w:snapToGrid w:val="0"/>
              <w:ind w:hanging="12"/>
              <w:jc w:val="center"/>
              <w:rPr>
                <w:sz w:val="18"/>
                <w:szCs w:val="18"/>
                <w:lang w:val="id-ID"/>
              </w:rPr>
            </w:pPr>
            <w:r w:rsidRPr="001F185C">
              <w:rPr>
                <w:sz w:val="18"/>
                <w:szCs w:val="18"/>
                <w:lang w:val="id-ID"/>
              </w:rPr>
              <w:t>4</w:t>
            </w:r>
          </w:p>
          <w:p w:rsidR="001F185C" w:rsidRPr="001F185C" w:rsidRDefault="001F185C" w:rsidP="00E80ADC">
            <w:pPr>
              <w:pStyle w:val="BodyTextIndent"/>
              <w:ind w:hanging="12"/>
              <w:jc w:val="center"/>
              <w:rPr>
                <w:sz w:val="18"/>
                <w:szCs w:val="18"/>
                <w:lang w:val="id-ID"/>
              </w:rPr>
            </w:pPr>
            <w:r w:rsidRPr="001F185C">
              <w:rPr>
                <w:sz w:val="18"/>
                <w:szCs w:val="18"/>
                <w:lang w:val="id-ID"/>
              </w:rPr>
              <w:t>5</w:t>
            </w:r>
          </w:p>
          <w:p w:rsidR="001F185C" w:rsidRPr="001F185C" w:rsidRDefault="001F185C" w:rsidP="00E80ADC">
            <w:pPr>
              <w:pStyle w:val="BodyTextIndent"/>
              <w:ind w:hanging="12"/>
              <w:jc w:val="center"/>
              <w:rPr>
                <w:sz w:val="18"/>
                <w:szCs w:val="18"/>
                <w:lang w:val="id-ID"/>
              </w:rPr>
            </w:pPr>
            <w:r w:rsidRPr="001F185C">
              <w:rPr>
                <w:sz w:val="18"/>
                <w:szCs w:val="18"/>
                <w:lang w:val="id-ID"/>
              </w:rPr>
              <w:t>6</w:t>
            </w:r>
          </w:p>
        </w:tc>
      </w:tr>
      <w:tr w:rsidR="001F185C" w:rsidRPr="001F185C" w:rsidTr="001F185C">
        <w:trPr>
          <w:cantSplit/>
          <w:trHeight w:val="396"/>
        </w:trPr>
        <w:tc>
          <w:tcPr>
            <w:tcW w:w="1195" w:type="dxa"/>
            <w:vMerge/>
            <w:tcBorders>
              <w:top w:val="single" w:sz="4" w:space="0" w:color="000000"/>
              <w:left w:val="single" w:sz="4" w:space="0" w:color="000000"/>
              <w:bottom w:val="single" w:sz="4" w:space="0" w:color="000000"/>
            </w:tcBorders>
          </w:tcPr>
          <w:p w:rsidR="001F185C" w:rsidRPr="001F185C" w:rsidRDefault="001F185C" w:rsidP="00E80ADC">
            <w:pPr>
              <w:pStyle w:val="BodyTextIndent2"/>
              <w:tabs>
                <w:tab w:val="left" w:pos="7854"/>
              </w:tabs>
              <w:snapToGrid w:val="0"/>
              <w:spacing w:line="240" w:lineRule="auto"/>
              <w:ind w:left="-33" w:right="17"/>
              <w:jc w:val="center"/>
              <w:rPr>
                <w:b/>
                <w:bCs/>
                <w:sz w:val="18"/>
                <w:szCs w:val="18"/>
                <w:lang w:val="id-ID"/>
              </w:rPr>
            </w:pPr>
          </w:p>
        </w:tc>
        <w:tc>
          <w:tcPr>
            <w:tcW w:w="1814" w:type="dxa"/>
            <w:tcBorders>
              <w:top w:val="single" w:sz="4" w:space="0" w:color="000000"/>
              <w:left w:val="single" w:sz="4" w:space="0" w:color="000000"/>
              <w:bottom w:val="single" w:sz="4" w:space="0" w:color="000000"/>
            </w:tcBorders>
          </w:tcPr>
          <w:p w:rsidR="001F185C" w:rsidRPr="001F185C" w:rsidRDefault="001F185C" w:rsidP="001F185C">
            <w:pPr>
              <w:pStyle w:val="BodyTextIndent"/>
              <w:snapToGrid w:val="0"/>
              <w:ind w:left="192" w:hanging="192"/>
              <w:rPr>
                <w:i/>
                <w:sz w:val="18"/>
                <w:szCs w:val="18"/>
              </w:rPr>
            </w:pPr>
            <w:r w:rsidRPr="001F185C">
              <w:rPr>
                <w:sz w:val="18"/>
                <w:szCs w:val="18"/>
                <w:lang w:val="id-ID"/>
              </w:rPr>
              <w:t xml:space="preserve">3.  </w:t>
            </w:r>
            <w:r w:rsidRPr="001F185C">
              <w:rPr>
                <w:i/>
                <w:sz w:val="18"/>
                <w:szCs w:val="18"/>
                <w:lang w:val="id-ID"/>
              </w:rPr>
              <w:t>Effektor</w:t>
            </w:r>
          </w:p>
          <w:p w:rsidR="001F185C" w:rsidRPr="001F185C" w:rsidRDefault="001F185C" w:rsidP="001F185C">
            <w:pPr>
              <w:pStyle w:val="BodyTextIndent"/>
              <w:ind w:left="192" w:hanging="192"/>
              <w:rPr>
                <w:sz w:val="18"/>
                <w:szCs w:val="18"/>
                <w:lang w:val="id-ID"/>
              </w:rPr>
            </w:pPr>
          </w:p>
        </w:tc>
        <w:tc>
          <w:tcPr>
            <w:tcW w:w="2608"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2"/>
              </w:numPr>
              <w:suppressAutoHyphens/>
              <w:snapToGrid w:val="0"/>
              <w:ind w:left="220" w:hanging="220"/>
              <w:jc w:val="left"/>
              <w:rPr>
                <w:sz w:val="18"/>
                <w:szCs w:val="18"/>
                <w:lang w:val="id-ID"/>
              </w:rPr>
            </w:pPr>
            <w:r w:rsidRPr="001F185C">
              <w:rPr>
                <w:sz w:val="18"/>
                <w:szCs w:val="18"/>
                <w:lang w:val="id-ID"/>
              </w:rPr>
              <w:t>Rapat koordinasi</w:t>
            </w:r>
          </w:p>
          <w:p w:rsidR="001F185C" w:rsidRPr="001F185C" w:rsidRDefault="001F185C" w:rsidP="00CB190C">
            <w:pPr>
              <w:pStyle w:val="BodyTextIndent"/>
              <w:numPr>
                <w:ilvl w:val="0"/>
                <w:numId w:val="32"/>
              </w:numPr>
              <w:suppressAutoHyphens/>
              <w:snapToGrid w:val="0"/>
              <w:ind w:left="220" w:hanging="220"/>
              <w:jc w:val="left"/>
              <w:rPr>
                <w:sz w:val="18"/>
                <w:szCs w:val="18"/>
                <w:lang w:val="id-ID"/>
              </w:rPr>
            </w:pPr>
            <w:r w:rsidRPr="001F185C">
              <w:rPr>
                <w:sz w:val="18"/>
                <w:szCs w:val="18"/>
                <w:lang w:val="id-ID"/>
              </w:rPr>
              <w:t xml:space="preserve">Tindakan cepat </w:t>
            </w:r>
          </w:p>
          <w:p w:rsidR="001F185C" w:rsidRPr="001F185C" w:rsidRDefault="001F185C" w:rsidP="00CB190C">
            <w:pPr>
              <w:pStyle w:val="BodyTextIndent"/>
              <w:numPr>
                <w:ilvl w:val="0"/>
                <w:numId w:val="32"/>
              </w:numPr>
              <w:suppressAutoHyphens/>
              <w:snapToGrid w:val="0"/>
              <w:ind w:left="220" w:hanging="220"/>
              <w:jc w:val="left"/>
              <w:rPr>
                <w:sz w:val="18"/>
                <w:szCs w:val="18"/>
                <w:lang w:val="id-ID"/>
              </w:rPr>
            </w:pPr>
            <w:r w:rsidRPr="001F185C">
              <w:rPr>
                <w:sz w:val="18"/>
                <w:szCs w:val="18"/>
                <w:lang w:val="id-ID"/>
              </w:rPr>
              <w:t>Adanya umpan balik</w:t>
            </w:r>
          </w:p>
        </w:tc>
        <w:tc>
          <w:tcPr>
            <w:tcW w:w="45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BodyTextIndent"/>
              <w:snapToGrid w:val="0"/>
              <w:ind w:firstLine="0"/>
              <w:jc w:val="center"/>
              <w:rPr>
                <w:sz w:val="18"/>
                <w:szCs w:val="18"/>
                <w:lang w:val="id-ID"/>
              </w:rPr>
            </w:pPr>
            <w:r w:rsidRPr="001F185C">
              <w:rPr>
                <w:sz w:val="18"/>
                <w:szCs w:val="18"/>
                <w:lang w:val="id-ID"/>
              </w:rPr>
              <w:t>7</w:t>
            </w:r>
          </w:p>
          <w:p w:rsidR="001F185C" w:rsidRPr="001F185C" w:rsidRDefault="001F185C" w:rsidP="00E80ADC">
            <w:pPr>
              <w:pStyle w:val="BodyTextIndent"/>
              <w:ind w:firstLine="0"/>
              <w:jc w:val="center"/>
              <w:rPr>
                <w:sz w:val="18"/>
                <w:szCs w:val="18"/>
                <w:lang w:val="id-ID"/>
              </w:rPr>
            </w:pPr>
            <w:r w:rsidRPr="001F185C">
              <w:rPr>
                <w:sz w:val="18"/>
                <w:szCs w:val="18"/>
                <w:lang w:val="id-ID"/>
              </w:rPr>
              <w:t>8</w:t>
            </w:r>
          </w:p>
          <w:p w:rsidR="001F185C" w:rsidRPr="001F185C" w:rsidRDefault="001F185C" w:rsidP="00E80ADC">
            <w:pPr>
              <w:pStyle w:val="BodyTextIndent"/>
              <w:ind w:firstLine="0"/>
              <w:jc w:val="center"/>
              <w:rPr>
                <w:sz w:val="18"/>
                <w:szCs w:val="18"/>
                <w:lang w:val="id-ID"/>
              </w:rPr>
            </w:pPr>
            <w:r w:rsidRPr="001F185C">
              <w:rPr>
                <w:sz w:val="18"/>
                <w:szCs w:val="18"/>
                <w:lang w:val="id-ID"/>
              </w:rPr>
              <w:t>9</w:t>
            </w:r>
          </w:p>
        </w:tc>
      </w:tr>
      <w:tr w:rsidR="001F185C" w:rsidRPr="001F185C" w:rsidTr="001F185C">
        <w:trPr>
          <w:cantSplit/>
          <w:trHeight w:val="396"/>
        </w:trPr>
        <w:tc>
          <w:tcPr>
            <w:tcW w:w="1195" w:type="dxa"/>
            <w:vMerge/>
            <w:tcBorders>
              <w:top w:val="single" w:sz="4" w:space="0" w:color="000000"/>
              <w:left w:val="single" w:sz="4" w:space="0" w:color="000000"/>
              <w:bottom w:val="single" w:sz="4" w:space="0" w:color="000000"/>
            </w:tcBorders>
          </w:tcPr>
          <w:p w:rsidR="001F185C" w:rsidRPr="001F185C" w:rsidRDefault="001F185C" w:rsidP="00E80ADC">
            <w:pPr>
              <w:pStyle w:val="BodyTextIndent2"/>
              <w:tabs>
                <w:tab w:val="left" w:pos="7854"/>
              </w:tabs>
              <w:snapToGrid w:val="0"/>
              <w:spacing w:line="240" w:lineRule="auto"/>
              <w:ind w:left="-33" w:right="17"/>
              <w:jc w:val="center"/>
              <w:rPr>
                <w:b/>
                <w:bCs/>
                <w:sz w:val="18"/>
                <w:szCs w:val="18"/>
                <w:lang w:val="id-ID"/>
              </w:rPr>
            </w:pPr>
          </w:p>
        </w:tc>
        <w:tc>
          <w:tcPr>
            <w:tcW w:w="1814"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4"/>
              </w:numPr>
              <w:tabs>
                <w:tab w:val="clear" w:pos="360"/>
              </w:tabs>
              <w:suppressAutoHyphens/>
              <w:snapToGrid w:val="0"/>
              <w:ind w:left="192" w:right="-108" w:hanging="192"/>
              <w:rPr>
                <w:sz w:val="18"/>
                <w:szCs w:val="18"/>
                <w:lang w:val="id-ID"/>
              </w:rPr>
            </w:pPr>
            <w:r w:rsidRPr="001F185C">
              <w:rPr>
                <w:sz w:val="18"/>
                <w:szCs w:val="18"/>
                <w:lang w:val="id-ID"/>
              </w:rPr>
              <w:t>Sistem Komunikasi</w:t>
            </w:r>
          </w:p>
          <w:p w:rsidR="001F185C" w:rsidRPr="001F185C" w:rsidRDefault="001F185C" w:rsidP="001F185C">
            <w:pPr>
              <w:pStyle w:val="BodyTextIndent"/>
              <w:ind w:left="192" w:hanging="192"/>
              <w:rPr>
                <w:sz w:val="18"/>
                <w:szCs w:val="18"/>
                <w:lang w:val="id-ID"/>
              </w:rPr>
            </w:pPr>
          </w:p>
        </w:tc>
        <w:tc>
          <w:tcPr>
            <w:tcW w:w="2608"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3"/>
              </w:numPr>
              <w:suppressAutoHyphens/>
              <w:snapToGrid w:val="0"/>
              <w:ind w:left="220" w:hanging="220"/>
              <w:jc w:val="left"/>
              <w:rPr>
                <w:sz w:val="18"/>
                <w:szCs w:val="18"/>
                <w:lang w:val="id-ID"/>
              </w:rPr>
            </w:pPr>
            <w:r w:rsidRPr="001F185C">
              <w:rPr>
                <w:sz w:val="18"/>
                <w:szCs w:val="18"/>
                <w:lang w:val="id-ID"/>
              </w:rPr>
              <w:t>Respon terhadap kenyataan</w:t>
            </w:r>
          </w:p>
          <w:p w:rsidR="001F185C" w:rsidRPr="001F185C" w:rsidRDefault="001F185C" w:rsidP="00CB190C">
            <w:pPr>
              <w:pStyle w:val="BodyTextIndent"/>
              <w:numPr>
                <w:ilvl w:val="0"/>
                <w:numId w:val="33"/>
              </w:numPr>
              <w:suppressAutoHyphens/>
              <w:snapToGrid w:val="0"/>
              <w:ind w:left="220" w:hanging="220"/>
              <w:jc w:val="left"/>
              <w:rPr>
                <w:sz w:val="18"/>
                <w:szCs w:val="18"/>
                <w:lang w:val="id-ID"/>
              </w:rPr>
            </w:pPr>
            <w:r w:rsidRPr="001F185C">
              <w:rPr>
                <w:sz w:val="18"/>
                <w:szCs w:val="18"/>
                <w:lang w:val="id-ID"/>
              </w:rPr>
              <w:t xml:space="preserve">Keterkaitan antar elemen </w:t>
            </w:r>
          </w:p>
          <w:p w:rsidR="001F185C" w:rsidRPr="001F185C" w:rsidRDefault="001F185C" w:rsidP="00CB190C">
            <w:pPr>
              <w:pStyle w:val="BodyTextIndent"/>
              <w:numPr>
                <w:ilvl w:val="0"/>
                <w:numId w:val="33"/>
              </w:numPr>
              <w:suppressAutoHyphens/>
              <w:snapToGrid w:val="0"/>
              <w:ind w:left="220" w:hanging="220"/>
              <w:jc w:val="left"/>
              <w:rPr>
                <w:sz w:val="18"/>
                <w:szCs w:val="18"/>
                <w:lang w:val="id-ID"/>
              </w:rPr>
            </w:pPr>
            <w:r w:rsidRPr="001F185C">
              <w:rPr>
                <w:sz w:val="18"/>
                <w:szCs w:val="18"/>
                <w:lang w:val="id-ID"/>
              </w:rPr>
              <w:t xml:space="preserve">Hubungan </w:t>
            </w:r>
            <w:r w:rsidRPr="001F185C">
              <w:rPr>
                <w:sz w:val="18"/>
                <w:szCs w:val="18"/>
              </w:rPr>
              <w:t>harmonis</w:t>
            </w:r>
          </w:p>
        </w:tc>
        <w:tc>
          <w:tcPr>
            <w:tcW w:w="45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BodyTextIndent"/>
              <w:snapToGrid w:val="0"/>
              <w:ind w:firstLine="0"/>
              <w:jc w:val="center"/>
              <w:rPr>
                <w:sz w:val="18"/>
                <w:szCs w:val="18"/>
                <w:lang w:val="id-ID"/>
              </w:rPr>
            </w:pPr>
            <w:r w:rsidRPr="001F185C">
              <w:rPr>
                <w:sz w:val="18"/>
                <w:szCs w:val="18"/>
                <w:lang w:val="id-ID"/>
              </w:rPr>
              <w:t>10</w:t>
            </w:r>
          </w:p>
          <w:p w:rsidR="001F185C" w:rsidRPr="001F185C" w:rsidRDefault="001F185C" w:rsidP="00E80ADC">
            <w:pPr>
              <w:pStyle w:val="BodyTextIndent"/>
              <w:ind w:firstLine="0"/>
              <w:jc w:val="center"/>
              <w:rPr>
                <w:sz w:val="18"/>
                <w:szCs w:val="18"/>
                <w:lang w:val="id-ID"/>
              </w:rPr>
            </w:pPr>
            <w:r w:rsidRPr="001F185C">
              <w:rPr>
                <w:sz w:val="18"/>
                <w:szCs w:val="18"/>
                <w:lang w:val="id-ID"/>
              </w:rPr>
              <w:t>11</w:t>
            </w:r>
          </w:p>
          <w:p w:rsidR="001F185C" w:rsidRPr="001F185C" w:rsidRDefault="001F185C" w:rsidP="00E80ADC">
            <w:pPr>
              <w:pStyle w:val="BodyTextIndent"/>
              <w:ind w:firstLine="0"/>
              <w:jc w:val="center"/>
              <w:rPr>
                <w:sz w:val="18"/>
                <w:szCs w:val="18"/>
                <w:lang w:val="id-ID"/>
              </w:rPr>
            </w:pPr>
            <w:r w:rsidRPr="001F185C">
              <w:rPr>
                <w:sz w:val="18"/>
                <w:szCs w:val="18"/>
                <w:lang w:val="id-ID"/>
              </w:rPr>
              <w:t>12</w:t>
            </w:r>
          </w:p>
        </w:tc>
      </w:tr>
    </w:tbl>
    <w:p w:rsidR="001F185C" w:rsidRPr="001F185C" w:rsidRDefault="001F185C" w:rsidP="001F185C">
      <w:pPr>
        <w:jc w:val="both"/>
        <w:rPr>
          <w:b/>
          <w:sz w:val="20"/>
          <w:szCs w:val="20"/>
        </w:rPr>
      </w:pPr>
      <w:r w:rsidRPr="001F185C">
        <w:rPr>
          <w:color w:val="13071F"/>
          <w:kern w:val="2"/>
          <w:sz w:val="20"/>
          <w:szCs w:val="20"/>
        </w:rPr>
        <w:t xml:space="preserve">Sumber: </w:t>
      </w:r>
      <w:r w:rsidRPr="001F185C">
        <w:rPr>
          <w:bCs/>
          <w:sz w:val="20"/>
          <w:szCs w:val="20"/>
          <w:lang w:val="sv-SE"/>
        </w:rPr>
        <w:t>Anthony dalam Kurniawan (</w:t>
      </w:r>
      <w:proofErr w:type="gramStart"/>
      <w:r w:rsidRPr="001F185C">
        <w:rPr>
          <w:bCs/>
          <w:sz w:val="20"/>
          <w:szCs w:val="20"/>
          <w:lang w:val="sv-SE"/>
        </w:rPr>
        <w:t>2002 :</w:t>
      </w:r>
      <w:proofErr w:type="gramEnd"/>
      <w:r w:rsidRPr="001F185C">
        <w:rPr>
          <w:bCs/>
          <w:sz w:val="20"/>
          <w:szCs w:val="20"/>
          <w:lang w:val="sv-SE"/>
        </w:rPr>
        <w:t xml:space="preserve"> 3</w:t>
      </w:r>
      <w:r w:rsidRPr="001F185C">
        <w:rPr>
          <w:bCs/>
          <w:i/>
          <w:iCs/>
          <w:sz w:val="20"/>
          <w:szCs w:val="20"/>
          <w:lang w:val="sv-SE"/>
        </w:rPr>
        <w:t>)</w:t>
      </w:r>
      <w:r w:rsidRPr="001F185C">
        <w:rPr>
          <w:color w:val="13071F"/>
          <w:kern w:val="2"/>
          <w:sz w:val="20"/>
          <w:szCs w:val="20"/>
        </w:rPr>
        <w:t xml:space="preserve">, </w:t>
      </w:r>
      <w:r w:rsidRPr="001F185C">
        <w:rPr>
          <w:color w:val="13071F"/>
          <w:kern w:val="2"/>
          <w:sz w:val="20"/>
          <w:szCs w:val="20"/>
          <w:lang w:val="id-ID"/>
        </w:rPr>
        <w:t>d</w:t>
      </w:r>
      <w:r w:rsidRPr="001F185C">
        <w:rPr>
          <w:color w:val="13071F"/>
          <w:kern w:val="2"/>
          <w:sz w:val="20"/>
          <w:szCs w:val="20"/>
        </w:rPr>
        <w:t xml:space="preserve">iolah Peneliti </w:t>
      </w:r>
      <w:r w:rsidRPr="001F185C">
        <w:rPr>
          <w:color w:val="13071F"/>
          <w:kern w:val="2"/>
          <w:sz w:val="20"/>
          <w:szCs w:val="20"/>
          <w:lang w:val="id-ID"/>
        </w:rPr>
        <w:t>(201</w:t>
      </w:r>
      <w:r w:rsidRPr="001F185C">
        <w:rPr>
          <w:color w:val="13071F"/>
          <w:kern w:val="2"/>
          <w:sz w:val="20"/>
          <w:szCs w:val="20"/>
        </w:rPr>
        <w:t>6</w:t>
      </w:r>
      <w:r w:rsidRPr="001F185C">
        <w:rPr>
          <w:color w:val="13071F"/>
          <w:kern w:val="2"/>
          <w:sz w:val="20"/>
          <w:szCs w:val="20"/>
          <w:lang w:val="id-ID"/>
        </w:rPr>
        <w:t>)</w:t>
      </w:r>
    </w:p>
    <w:p w:rsidR="001F185C" w:rsidRDefault="001F185C" w:rsidP="001F185C">
      <w:pPr>
        <w:jc w:val="both"/>
        <w:rPr>
          <w:b/>
          <w:sz w:val="22"/>
          <w:szCs w:val="22"/>
        </w:rPr>
      </w:pPr>
    </w:p>
    <w:p w:rsidR="008229E2" w:rsidRDefault="008229E2" w:rsidP="001F185C">
      <w:pPr>
        <w:pStyle w:val="BodyTextIndent"/>
        <w:ind w:firstLine="0"/>
        <w:jc w:val="center"/>
        <w:rPr>
          <w:sz w:val="22"/>
          <w:lang w:val="id-ID"/>
        </w:rPr>
      </w:pPr>
    </w:p>
    <w:p w:rsidR="008229E2" w:rsidRDefault="008229E2" w:rsidP="001F185C">
      <w:pPr>
        <w:pStyle w:val="BodyTextIndent"/>
        <w:ind w:firstLine="0"/>
        <w:jc w:val="center"/>
        <w:rPr>
          <w:sz w:val="22"/>
          <w:lang w:val="id-ID"/>
        </w:rPr>
      </w:pPr>
    </w:p>
    <w:p w:rsidR="008229E2" w:rsidRDefault="008229E2" w:rsidP="001F185C">
      <w:pPr>
        <w:pStyle w:val="BodyTextIndent"/>
        <w:ind w:firstLine="0"/>
        <w:jc w:val="center"/>
        <w:rPr>
          <w:sz w:val="22"/>
          <w:lang w:val="id-ID"/>
        </w:rPr>
      </w:pPr>
    </w:p>
    <w:p w:rsidR="008229E2" w:rsidRDefault="008229E2" w:rsidP="001F185C">
      <w:pPr>
        <w:pStyle w:val="BodyTextIndent"/>
        <w:ind w:firstLine="0"/>
        <w:jc w:val="center"/>
        <w:rPr>
          <w:sz w:val="22"/>
          <w:lang w:val="id-ID"/>
        </w:rPr>
      </w:pPr>
    </w:p>
    <w:p w:rsidR="008229E2" w:rsidRDefault="008229E2" w:rsidP="001F185C">
      <w:pPr>
        <w:pStyle w:val="BodyTextIndent"/>
        <w:ind w:firstLine="0"/>
        <w:jc w:val="center"/>
        <w:rPr>
          <w:sz w:val="22"/>
          <w:lang w:val="id-ID"/>
        </w:rPr>
      </w:pPr>
    </w:p>
    <w:p w:rsidR="001F185C" w:rsidRPr="001F185C" w:rsidRDefault="001F185C" w:rsidP="001F185C">
      <w:pPr>
        <w:pStyle w:val="BodyTextIndent"/>
        <w:ind w:firstLine="0"/>
        <w:jc w:val="center"/>
        <w:rPr>
          <w:sz w:val="22"/>
        </w:rPr>
      </w:pPr>
      <w:r w:rsidRPr="001F185C">
        <w:rPr>
          <w:sz w:val="22"/>
          <w:lang w:val="id-ID"/>
        </w:rPr>
        <w:lastRenderedPageBreak/>
        <w:t xml:space="preserve">Tabel </w:t>
      </w:r>
      <w:r w:rsidRPr="001F185C">
        <w:rPr>
          <w:sz w:val="22"/>
        </w:rPr>
        <w:t>3.2</w:t>
      </w:r>
    </w:p>
    <w:p w:rsidR="001F185C" w:rsidRDefault="001F185C" w:rsidP="001F185C">
      <w:pPr>
        <w:pStyle w:val="BodyTextIndent"/>
        <w:spacing w:line="360" w:lineRule="auto"/>
        <w:ind w:firstLine="0"/>
        <w:jc w:val="center"/>
        <w:rPr>
          <w:sz w:val="22"/>
        </w:rPr>
      </w:pPr>
      <w:r w:rsidRPr="001F185C">
        <w:rPr>
          <w:sz w:val="22"/>
          <w:lang w:val="id-ID"/>
        </w:rPr>
        <w:t>Operasional Variabel</w:t>
      </w:r>
      <w:r w:rsidRPr="001F185C">
        <w:rPr>
          <w:sz w:val="22"/>
        </w:rPr>
        <w:t xml:space="preserve"> Efektivitas Kerja </w:t>
      </w:r>
    </w:p>
    <w:tbl>
      <w:tblPr>
        <w:tblW w:w="6229" w:type="dxa"/>
        <w:tblInd w:w="173" w:type="dxa"/>
        <w:tblLayout w:type="fixed"/>
        <w:tblLook w:val="0000"/>
      </w:tblPr>
      <w:tblGrid>
        <w:gridCol w:w="1211"/>
        <w:gridCol w:w="1814"/>
        <w:gridCol w:w="2580"/>
        <w:gridCol w:w="624"/>
      </w:tblGrid>
      <w:tr w:rsidR="001F185C" w:rsidRPr="001F185C" w:rsidTr="007B7BE9">
        <w:trPr>
          <w:cantSplit/>
          <w:trHeight w:val="20"/>
        </w:trPr>
        <w:tc>
          <w:tcPr>
            <w:tcW w:w="1211" w:type="dxa"/>
            <w:tcBorders>
              <w:top w:val="single" w:sz="4" w:space="0" w:color="000000"/>
              <w:left w:val="single" w:sz="4" w:space="0" w:color="000000"/>
              <w:bottom w:val="single" w:sz="4" w:space="0" w:color="000000"/>
            </w:tcBorders>
          </w:tcPr>
          <w:p w:rsidR="001F185C" w:rsidRPr="007B7BE9" w:rsidRDefault="001F185C" w:rsidP="007B7BE9">
            <w:pPr>
              <w:pStyle w:val="BodyTextIndent2"/>
              <w:ind w:left="-31"/>
              <w:jc w:val="center"/>
              <w:rPr>
                <w:b/>
                <w:bCs/>
                <w:sz w:val="18"/>
                <w:szCs w:val="18"/>
              </w:rPr>
            </w:pPr>
            <w:r w:rsidRPr="007B7BE9">
              <w:rPr>
                <w:b/>
                <w:bCs/>
                <w:sz w:val="18"/>
                <w:szCs w:val="18"/>
              </w:rPr>
              <w:t>Variabel</w:t>
            </w:r>
          </w:p>
        </w:tc>
        <w:tc>
          <w:tcPr>
            <w:tcW w:w="1814" w:type="dxa"/>
            <w:tcBorders>
              <w:top w:val="single" w:sz="4" w:space="0" w:color="000000"/>
              <w:left w:val="single" w:sz="4" w:space="0" w:color="000000"/>
              <w:bottom w:val="single" w:sz="4" w:space="0" w:color="000000"/>
            </w:tcBorders>
          </w:tcPr>
          <w:p w:rsidR="001F185C" w:rsidRPr="007B7BE9" w:rsidRDefault="001F185C" w:rsidP="007B7BE9">
            <w:pPr>
              <w:pStyle w:val="BodyTextIndent"/>
              <w:ind w:left="34" w:hanging="34"/>
              <w:jc w:val="center"/>
              <w:rPr>
                <w:b/>
                <w:sz w:val="18"/>
                <w:szCs w:val="18"/>
              </w:rPr>
            </w:pPr>
            <w:r w:rsidRPr="007B7BE9">
              <w:rPr>
                <w:b/>
                <w:sz w:val="18"/>
                <w:szCs w:val="18"/>
              </w:rPr>
              <w:t>Faktor</w:t>
            </w:r>
          </w:p>
        </w:tc>
        <w:tc>
          <w:tcPr>
            <w:tcW w:w="2580" w:type="dxa"/>
            <w:tcBorders>
              <w:top w:val="single" w:sz="4" w:space="0" w:color="000000"/>
              <w:left w:val="single" w:sz="4" w:space="0" w:color="000000"/>
              <w:bottom w:val="single" w:sz="4" w:space="0" w:color="000000"/>
            </w:tcBorders>
          </w:tcPr>
          <w:p w:rsidR="001F185C" w:rsidRPr="007B7BE9" w:rsidRDefault="001F185C" w:rsidP="007B7BE9">
            <w:pPr>
              <w:pStyle w:val="BodyTextIndent"/>
              <w:ind w:left="317" w:hanging="317"/>
              <w:jc w:val="center"/>
              <w:rPr>
                <w:b/>
                <w:sz w:val="18"/>
                <w:szCs w:val="18"/>
              </w:rPr>
            </w:pPr>
            <w:r w:rsidRPr="007B7BE9">
              <w:rPr>
                <w:b/>
                <w:sz w:val="18"/>
                <w:szCs w:val="18"/>
              </w:rPr>
              <w:t>Indikator</w:t>
            </w:r>
          </w:p>
        </w:tc>
        <w:tc>
          <w:tcPr>
            <w:tcW w:w="624" w:type="dxa"/>
            <w:tcBorders>
              <w:top w:val="single" w:sz="4" w:space="0" w:color="000000"/>
              <w:left w:val="single" w:sz="4" w:space="0" w:color="000000"/>
              <w:bottom w:val="single" w:sz="4" w:space="0" w:color="000000"/>
              <w:right w:val="single" w:sz="4" w:space="0" w:color="000000"/>
            </w:tcBorders>
          </w:tcPr>
          <w:p w:rsidR="001F185C" w:rsidRPr="007B7BE9" w:rsidRDefault="001F185C" w:rsidP="007B7BE9">
            <w:pPr>
              <w:pStyle w:val="Header"/>
              <w:jc w:val="center"/>
              <w:rPr>
                <w:b/>
                <w:sz w:val="18"/>
                <w:szCs w:val="18"/>
                <w:lang w:val="id-ID"/>
              </w:rPr>
            </w:pPr>
            <w:r w:rsidRPr="007B7BE9">
              <w:rPr>
                <w:b/>
                <w:sz w:val="18"/>
                <w:szCs w:val="18"/>
                <w:lang w:val="id-ID"/>
              </w:rPr>
              <w:t>No</w:t>
            </w:r>
          </w:p>
          <w:p w:rsidR="001F185C" w:rsidRPr="007B7BE9" w:rsidRDefault="001F185C" w:rsidP="007B7BE9">
            <w:pPr>
              <w:pStyle w:val="Header"/>
              <w:snapToGrid w:val="0"/>
              <w:jc w:val="center"/>
              <w:rPr>
                <w:b/>
                <w:sz w:val="18"/>
                <w:szCs w:val="18"/>
                <w:lang w:val="id-ID"/>
              </w:rPr>
            </w:pPr>
            <w:r w:rsidRPr="007B7BE9">
              <w:rPr>
                <w:b/>
                <w:sz w:val="18"/>
                <w:szCs w:val="18"/>
                <w:lang w:val="id-ID"/>
              </w:rPr>
              <w:t>Item</w:t>
            </w:r>
          </w:p>
        </w:tc>
      </w:tr>
      <w:tr w:rsidR="001F185C" w:rsidRPr="001F185C" w:rsidTr="007B7BE9">
        <w:trPr>
          <w:cantSplit/>
          <w:trHeight w:val="396"/>
        </w:trPr>
        <w:tc>
          <w:tcPr>
            <w:tcW w:w="1211" w:type="dxa"/>
            <w:vMerge w:val="restart"/>
            <w:tcBorders>
              <w:top w:val="single" w:sz="4" w:space="0" w:color="000000"/>
              <w:left w:val="single" w:sz="4" w:space="0" w:color="000000"/>
              <w:bottom w:val="single" w:sz="4" w:space="0" w:color="000000"/>
            </w:tcBorders>
          </w:tcPr>
          <w:p w:rsidR="001F185C" w:rsidRPr="001F185C" w:rsidRDefault="001F185C" w:rsidP="00E80ADC">
            <w:pPr>
              <w:pStyle w:val="BodyTextIndent2"/>
              <w:snapToGrid w:val="0"/>
              <w:spacing w:line="240" w:lineRule="auto"/>
              <w:ind w:left="0"/>
              <w:jc w:val="center"/>
              <w:rPr>
                <w:bCs/>
                <w:sz w:val="18"/>
                <w:szCs w:val="18"/>
                <w:lang w:val="id-ID"/>
              </w:rPr>
            </w:pPr>
            <w:r w:rsidRPr="001F185C">
              <w:rPr>
                <w:bCs/>
                <w:sz w:val="18"/>
                <w:szCs w:val="18"/>
              </w:rPr>
              <w:t>Efe</w:t>
            </w:r>
            <w:r w:rsidRPr="001F185C">
              <w:rPr>
                <w:bCs/>
                <w:sz w:val="18"/>
                <w:szCs w:val="18"/>
                <w:lang w:val="id-ID"/>
              </w:rPr>
              <w:t>ktivitas kerjaPegawai</w:t>
            </w:r>
          </w:p>
          <w:p w:rsidR="001F185C" w:rsidRPr="001F185C" w:rsidRDefault="001F185C" w:rsidP="00E80ADC">
            <w:pPr>
              <w:pStyle w:val="BodyTextIndent2"/>
              <w:spacing w:line="240" w:lineRule="auto"/>
              <w:ind w:left="0"/>
              <w:jc w:val="center"/>
              <w:rPr>
                <w:b/>
                <w:bCs/>
                <w:sz w:val="18"/>
                <w:szCs w:val="18"/>
                <w:lang w:val="id-ID"/>
              </w:rPr>
            </w:pPr>
            <w:r w:rsidRPr="001F185C">
              <w:rPr>
                <w:bCs/>
                <w:sz w:val="18"/>
                <w:szCs w:val="18"/>
                <w:lang w:val="id-ID"/>
              </w:rPr>
              <w:t>(Y)</w:t>
            </w:r>
          </w:p>
        </w:tc>
        <w:tc>
          <w:tcPr>
            <w:tcW w:w="1814"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7"/>
              </w:numPr>
              <w:snapToGrid w:val="0"/>
              <w:ind w:left="176" w:hanging="176"/>
              <w:rPr>
                <w:sz w:val="18"/>
                <w:szCs w:val="18"/>
              </w:rPr>
            </w:pPr>
            <w:r w:rsidRPr="001F185C">
              <w:rPr>
                <w:sz w:val="18"/>
                <w:szCs w:val="18"/>
              </w:rPr>
              <w:t>Ketepatan Kualitas</w:t>
            </w:r>
          </w:p>
        </w:tc>
        <w:tc>
          <w:tcPr>
            <w:tcW w:w="2580"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6"/>
              </w:numPr>
              <w:suppressAutoHyphens/>
              <w:snapToGrid w:val="0"/>
              <w:ind w:left="317" w:hanging="317"/>
              <w:rPr>
                <w:sz w:val="18"/>
                <w:szCs w:val="18"/>
              </w:rPr>
            </w:pPr>
            <w:r w:rsidRPr="001F185C">
              <w:rPr>
                <w:sz w:val="18"/>
                <w:szCs w:val="18"/>
              </w:rPr>
              <w:t>Memenuhi standar</w:t>
            </w:r>
          </w:p>
          <w:p w:rsidR="001F185C" w:rsidRPr="001F185C" w:rsidRDefault="001F185C" w:rsidP="00CB190C">
            <w:pPr>
              <w:pStyle w:val="BodyTextIndent"/>
              <w:numPr>
                <w:ilvl w:val="0"/>
                <w:numId w:val="36"/>
              </w:numPr>
              <w:suppressAutoHyphens/>
              <w:snapToGrid w:val="0"/>
              <w:ind w:left="317" w:hanging="317"/>
              <w:rPr>
                <w:sz w:val="18"/>
                <w:szCs w:val="18"/>
              </w:rPr>
            </w:pPr>
            <w:r w:rsidRPr="001F185C">
              <w:rPr>
                <w:sz w:val="18"/>
                <w:szCs w:val="18"/>
                <w:lang w:val="id-ID"/>
              </w:rPr>
              <w:t>Kesesu</w:t>
            </w:r>
            <w:r w:rsidRPr="001F185C">
              <w:rPr>
                <w:sz w:val="18"/>
                <w:szCs w:val="18"/>
              </w:rPr>
              <w:t>a</w:t>
            </w:r>
            <w:r w:rsidRPr="001F185C">
              <w:rPr>
                <w:sz w:val="18"/>
                <w:szCs w:val="18"/>
                <w:lang w:val="id-ID"/>
              </w:rPr>
              <w:t xml:space="preserve">ian </w:t>
            </w:r>
            <w:r w:rsidRPr="001F185C">
              <w:rPr>
                <w:sz w:val="18"/>
                <w:szCs w:val="18"/>
              </w:rPr>
              <w:t>kerja</w:t>
            </w:r>
          </w:p>
          <w:p w:rsidR="001F185C" w:rsidRPr="001F185C" w:rsidRDefault="001F185C" w:rsidP="00CB190C">
            <w:pPr>
              <w:pStyle w:val="BodyTextIndent"/>
              <w:numPr>
                <w:ilvl w:val="0"/>
                <w:numId w:val="36"/>
              </w:numPr>
              <w:suppressAutoHyphens/>
              <w:snapToGrid w:val="0"/>
              <w:ind w:left="317" w:hanging="317"/>
              <w:rPr>
                <w:sz w:val="18"/>
                <w:szCs w:val="18"/>
              </w:rPr>
            </w:pPr>
            <w:r w:rsidRPr="001F185C">
              <w:rPr>
                <w:sz w:val="18"/>
                <w:szCs w:val="18"/>
                <w:lang w:val="id-ID"/>
              </w:rPr>
              <w:t>Pengembangan karir</w:t>
            </w:r>
          </w:p>
        </w:tc>
        <w:tc>
          <w:tcPr>
            <w:tcW w:w="62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Header"/>
              <w:snapToGrid w:val="0"/>
              <w:jc w:val="center"/>
              <w:rPr>
                <w:sz w:val="18"/>
                <w:szCs w:val="18"/>
                <w:lang w:val="id-ID"/>
              </w:rPr>
            </w:pPr>
            <w:r w:rsidRPr="001F185C">
              <w:rPr>
                <w:sz w:val="18"/>
                <w:szCs w:val="18"/>
                <w:lang w:val="id-ID"/>
              </w:rPr>
              <w:t>13</w:t>
            </w:r>
          </w:p>
          <w:p w:rsidR="001F185C" w:rsidRPr="001F185C" w:rsidRDefault="001F185C" w:rsidP="00E80ADC">
            <w:pPr>
              <w:pStyle w:val="Header"/>
              <w:jc w:val="center"/>
              <w:rPr>
                <w:sz w:val="18"/>
                <w:szCs w:val="18"/>
                <w:lang w:val="id-ID"/>
              </w:rPr>
            </w:pPr>
            <w:r w:rsidRPr="001F185C">
              <w:rPr>
                <w:sz w:val="18"/>
                <w:szCs w:val="18"/>
                <w:lang w:val="id-ID"/>
              </w:rPr>
              <w:t>14</w:t>
            </w:r>
          </w:p>
          <w:p w:rsidR="001F185C" w:rsidRPr="001F185C" w:rsidRDefault="001F185C" w:rsidP="00E80ADC">
            <w:pPr>
              <w:pStyle w:val="Header"/>
              <w:jc w:val="center"/>
              <w:rPr>
                <w:sz w:val="18"/>
                <w:szCs w:val="18"/>
                <w:lang w:val="id-ID"/>
              </w:rPr>
            </w:pPr>
            <w:r w:rsidRPr="001F185C">
              <w:rPr>
                <w:sz w:val="18"/>
                <w:szCs w:val="18"/>
                <w:lang w:val="id-ID"/>
              </w:rPr>
              <w:t>15</w:t>
            </w:r>
          </w:p>
        </w:tc>
      </w:tr>
      <w:tr w:rsidR="001F185C" w:rsidRPr="001F185C" w:rsidTr="007B7BE9">
        <w:trPr>
          <w:cantSplit/>
          <w:trHeight w:val="276"/>
        </w:trPr>
        <w:tc>
          <w:tcPr>
            <w:tcW w:w="1211" w:type="dxa"/>
            <w:vMerge/>
            <w:tcBorders>
              <w:top w:val="single" w:sz="4" w:space="0" w:color="000000"/>
              <w:left w:val="single" w:sz="4" w:space="0" w:color="000000"/>
              <w:bottom w:val="single" w:sz="4" w:space="0" w:color="000000"/>
            </w:tcBorders>
          </w:tcPr>
          <w:p w:rsidR="001F185C" w:rsidRPr="001F185C" w:rsidRDefault="001F185C" w:rsidP="00E80ADC">
            <w:pPr>
              <w:pStyle w:val="Header"/>
              <w:snapToGrid w:val="0"/>
              <w:rPr>
                <w:sz w:val="18"/>
                <w:szCs w:val="18"/>
                <w:lang w:val="id-ID"/>
              </w:rPr>
            </w:pPr>
          </w:p>
        </w:tc>
        <w:tc>
          <w:tcPr>
            <w:tcW w:w="1814"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7"/>
              </w:numPr>
              <w:snapToGrid w:val="0"/>
              <w:ind w:left="176" w:hanging="176"/>
              <w:rPr>
                <w:sz w:val="18"/>
                <w:szCs w:val="18"/>
              </w:rPr>
            </w:pPr>
            <w:r>
              <w:rPr>
                <w:sz w:val="18"/>
                <w:szCs w:val="18"/>
              </w:rPr>
              <w:t>K</w:t>
            </w:r>
            <w:r w:rsidRPr="001F185C">
              <w:rPr>
                <w:sz w:val="18"/>
                <w:szCs w:val="18"/>
              </w:rPr>
              <w:t>etepatan Kuantitas</w:t>
            </w:r>
          </w:p>
        </w:tc>
        <w:tc>
          <w:tcPr>
            <w:tcW w:w="2580"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17"/>
              </w:numPr>
              <w:tabs>
                <w:tab w:val="left" w:pos="756"/>
              </w:tabs>
              <w:suppressAutoHyphens/>
              <w:snapToGrid w:val="0"/>
              <w:ind w:left="252" w:hanging="252"/>
              <w:rPr>
                <w:sz w:val="18"/>
                <w:szCs w:val="18"/>
              </w:rPr>
            </w:pPr>
            <w:r w:rsidRPr="001F185C">
              <w:rPr>
                <w:sz w:val="18"/>
                <w:szCs w:val="18"/>
                <w:lang w:val="id-ID"/>
              </w:rPr>
              <w:t xml:space="preserve">Ketepatan </w:t>
            </w:r>
            <w:r w:rsidRPr="001F185C">
              <w:rPr>
                <w:sz w:val="18"/>
                <w:szCs w:val="18"/>
              </w:rPr>
              <w:t>hasil kerja</w:t>
            </w:r>
          </w:p>
          <w:p w:rsidR="001F185C" w:rsidRPr="001F185C" w:rsidRDefault="001F185C" w:rsidP="00CB190C">
            <w:pPr>
              <w:pStyle w:val="BodyTextIndent"/>
              <w:numPr>
                <w:ilvl w:val="0"/>
                <w:numId w:val="17"/>
              </w:numPr>
              <w:tabs>
                <w:tab w:val="left" w:pos="756"/>
              </w:tabs>
              <w:suppressAutoHyphens/>
              <w:ind w:left="252" w:hanging="252"/>
              <w:rPr>
                <w:sz w:val="18"/>
                <w:szCs w:val="18"/>
                <w:lang w:val="id-ID"/>
              </w:rPr>
            </w:pPr>
            <w:r w:rsidRPr="001F185C">
              <w:rPr>
                <w:sz w:val="18"/>
                <w:szCs w:val="18"/>
                <w:lang w:val="id-ID"/>
              </w:rPr>
              <w:t>Cara Melakukan tugas</w:t>
            </w:r>
          </w:p>
          <w:p w:rsidR="001F185C" w:rsidRPr="001F185C" w:rsidRDefault="001F185C" w:rsidP="00CB190C">
            <w:pPr>
              <w:pStyle w:val="BodyTextIndent"/>
              <w:numPr>
                <w:ilvl w:val="0"/>
                <w:numId w:val="17"/>
              </w:numPr>
              <w:tabs>
                <w:tab w:val="left" w:pos="756"/>
              </w:tabs>
              <w:suppressAutoHyphens/>
              <w:ind w:left="252" w:hanging="252"/>
              <w:rPr>
                <w:sz w:val="18"/>
                <w:szCs w:val="18"/>
              </w:rPr>
            </w:pPr>
            <w:r w:rsidRPr="001F185C">
              <w:rPr>
                <w:sz w:val="18"/>
                <w:szCs w:val="18"/>
              </w:rPr>
              <w:t>Keterampilan teknis</w:t>
            </w:r>
          </w:p>
        </w:tc>
        <w:tc>
          <w:tcPr>
            <w:tcW w:w="62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Header"/>
              <w:snapToGrid w:val="0"/>
              <w:jc w:val="center"/>
              <w:rPr>
                <w:sz w:val="18"/>
                <w:szCs w:val="18"/>
                <w:lang w:val="id-ID"/>
              </w:rPr>
            </w:pPr>
            <w:r w:rsidRPr="001F185C">
              <w:rPr>
                <w:sz w:val="18"/>
                <w:szCs w:val="18"/>
                <w:lang w:val="id-ID"/>
              </w:rPr>
              <w:t>16</w:t>
            </w:r>
          </w:p>
          <w:p w:rsidR="001F185C" w:rsidRPr="001F185C" w:rsidRDefault="001F185C" w:rsidP="00E80ADC">
            <w:pPr>
              <w:pStyle w:val="Header"/>
              <w:jc w:val="center"/>
              <w:rPr>
                <w:sz w:val="18"/>
                <w:szCs w:val="18"/>
                <w:lang w:val="id-ID"/>
              </w:rPr>
            </w:pPr>
            <w:r w:rsidRPr="001F185C">
              <w:rPr>
                <w:sz w:val="18"/>
                <w:szCs w:val="18"/>
                <w:lang w:val="id-ID"/>
              </w:rPr>
              <w:t>17</w:t>
            </w:r>
          </w:p>
          <w:p w:rsidR="001F185C" w:rsidRPr="001F185C" w:rsidRDefault="001F185C" w:rsidP="00E80ADC">
            <w:pPr>
              <w:pStyle w:val="Header"/>
              <w:jc w:val="center"/>
              <w:rPr>
                <w:sz w:val="18"/>
                <w:szCs w:val="18"/>
                <w:lang w:val="id-ID"/>
              </w:rPr>
            </w:pPr>
            <w:r w:rsidRPr="001F185C">
              <w:rPr>
                <w:sz w:val="18"/>
                <w:szCs w:val="18"/>
                <w:lang w:val="id-ID"/>
              </w:rPr>
              <w:t>18</w:t>
            </w:r>
          </w:p>
        </w:tc>
      </w:tr>
      <w:tr w:rsidR="001F185C" w:rsidRPr="001F185C" w:rsidTr="007B7BE9">
        <w:trPr>
          <w:cantSplit/>
          <w:trHeight w:val="276"/>
        </w:trPr>
        <w:tc>
          <w:tcPr>
            <w:tcW w:w="1211" w:type="dxa"/>
            <w:vMerge/>
            <w:tcBorders>
              <w:top w:val="single" w:sz="4" w:space="0" w:color="000000"/>
              <w:left w:val="single" w:sz="4" w:space="0" w:color="000000"/>
              <w:bottom w:val="single" w:sz="4" w:space="0" w:color="000000"/>
            </w:tcBorders>
          </w:tcPr>
          <w:p w:rsidR="001F185C" w:rsidRPr="001F185C" w:rsidRDefault="001F185C" w:rsidP="00E80ADC">
            <w:pPr>
              <w:pStyle w:val="Header"/>
              <w:snapToGrid w:val="0"/>
              <w:rPr>
                <w:sz w:val="18"/>
                <w:szCs w:val="18"/>
                <w:lang w:val="id-ID"/>
              </w:rPr>
            </w:pPr>
          </w:p>
        </w:tc>
        <w:tc>
          <w:tcPr>
            <w:tcW w:w="1814"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7"/>
              </w:numPr>
              <w:snapToGrid w:val="0"/>
              <w:ind w:left="176" w:hanging="176"/>
              <w:jc w:val="left"/>
              <w:rPr>
                <w:sz w:val="18"/>
                <w:szCs w:val="18"/>
              </w:rPr>
            </w:pPr>
            <w:r w:rsidRPr="001F185C">
              <w:rPr>
                <w:sz w:val="18"/>
                <w:szCs w:val="18"/>
                <w:lang w:val="id-ID"/>
              </w:rPr>
              <w:t>Kete</w:t>
            </w:r>
            <w:r w:rsidRPr="001F185C">
              <w:rPr>
                <w:sz w:val="18"/>
                <w:szCs w:val="18"/>
              </w:rPr>
              <w:t>patan waktu</w:t>
            </w:r>
          </w:p>
        </w:tc>
        <w:tc>
          <w:tcPr>
            <w:tcW w:w="2580" w:type="dxa"/>
            <w:tcBorders>
              <w:top w:val="single" w:sz="4" w:space="0" w:color="000000"/>
              <w:left w:val="single" w:sz="4" w:space="0" w:color="000000"/>
              <w:bottom w:val="single" w:sz="4" w:space="0" w:color="000000"/>
            </w:tcBorders>
          </w:tcPr>
          <w:p w:rsidR="001F185C" w:rsidRPr="001F185C" w:rsidRDefault="001F185C" w:rsidP="00CB190C">
            <w:pPr>
              <w:pStyle w:val="BodyTextIndent"/>
              <w:numPr>
                <w:ilvl w:val="0"/>
                <w:numId w:val="35"/>
              </w:numPr>
              <w:tabs>
                <w:tab w:val="left" w:pos="756"/>
              </w:tabs>
              <w:suppressAutoHyphens/>
              <w:snapToGrid w:val="0"/>
              <w:ind w:left="252" w:hanging="252"/>
              <w:rPr>
                <w:sz w:val="18"/>
                <w:szCs w:val="18"/>
                <w:lang w:val="id-ID"/>
              </w:rPr>
            </w:pPr>
            <w:r w:rsidRPr="001F185C">
              <w:rPr>
                <w:sz w:val="18"/>
                <w:szCs w:val="18"/>
                <w:lang w:val="id-ID"/>
              </w:rPr>
              <w:t xml:space="preserve">Kesesuaian Pekerjaan </w:t>
            </w:r>
          </w:p>
          <w:p w:rsidR="001F185C" w:rsidRPr="001F185C" w:rsidRDefault="001F185C" w:rsidP="00CB190C">
            <w:pPr>
              <w:pStyle w:val="BodyTextIndent"/>
              <w:numPr>
                <w:ilvl w:val="0"/>
                <w:numId w:val="35"/>
              </w:numPr>
              <w:tabs>
                <w:tab w:val="left" w:pos="756"/>
              </w:tabs>
              <w:suppressAutoHyphens/>
              <w:ind w:left="252" w:hanging="252"/>
              <w:rPr>
                <w:sz w:val="18"/>
                <w:szCs w:val="18"/>
                <w:lang w:val="id-ID"/>
              </w:rPr>
            </w:pPr>
            <w:r w:rsidRPr="001F185C">
              <w:rPr>
                <w:sz w:val="18"/>
                <w:szCs w:val="18"/>
                <w:lang w:val="id-ID"/>
              </w:rPr>
              <w:t>Kecakapan pekerjaan</w:t>
            </w:r>
          </w:p>
          <w:p w:rsidR="001F185C" w:rsidRPr="001F185C" w:rsidRDefault="001F185C" w:rsidP="00CB190C">
            <w:pPr>
              <w:pStyle w:val="BodyTextIndent"/>
              <w:numPr>
                <w:ilvl w:val="0"/>
                <w:numId w:val="35"/>
              </w:numPr>
              <w:tabs>
                <w:tab w:val="left" w:pos="756"/>
              </w:tabs>
              <w:suppressAutoHyphens/>
              <w:ind w:left="252" w:hanging="252"/>
              <w:rPr>
                <w:sz w:val="18"/>
                <w:szCs w:val="18"/>
              </w:rPr>
            </w:pPr>
            <w:r w:rsidRPr="001F185C">
              <w:rPr>
                <w:sz w:val="18"/>
                <w:szCs w:val="18"/>
              </w:rPr>
              <w:t>Sesuai jadwal</w:t>
            </w:r>
          </w:p>
        </w:tc>
        <w:tc>
          <w:tcPr>
            <w:tcW w:w="624" w:type="dxa"/>
            <w:tcBorders>
              <w:top w:val="single" w:sz="4" w:space="0" w:color="000000"/>
              <w:left w:val="single" w:sz="4" w:space="0" w:color="000000"/>
              <w:bottom w:val="single" w:sz="4" w:space="0" w:color="000000"/>
              <w:right w:val="single" w:sz="4" w:space="0" w:color="000000"/>
            </w:tcBorders>
          </w:tcPr>
          <w:p w:rsidR="001F185C" w:rsidRPr="001F185C" w:rsidRDefault="001F185C" w:rsidP="00E80ADC">
            <w:pPr>
              <w:pStyle w:val="Header"/>
              <w:snapToGrid w:val="0"/>
              <w:jc w:val="center"/>
              <w:rPr>
                <w:sz w:val="18"/>
                <w:szCs w:val="18"/>
                <w:lang w:val="id-ID"/>
              </w:rPr>
            </w:pPr>
            <w:r w:rsidRPr="001F185C">
              <w:rPr>
                <w:sz w:val="18"/>
                <w:szCs w:val="18"/>
                <w:lang w:val="id-ID"/>
              </w:rPr>
              <w:t>19</w:t>
            </w:r>
          </w:p>
          <w:p w:rsidR="001F185C" w:rsidRPr="001F185C" w:rsidRDefault="001F185C" w:rsidP="00E80ADC">
            <w:pPr>
              <w:pStyle w:val="Header"/>
              <w:jc w:val="center"/>
              <w:rPr>
                <w:sz w:val="18"/>
                <w:szCs w:val="18"/>
                <w:lang w:val="id-ID"/>
              </w:rPr>
            </w:pPr>
            <w:r w:rsidRPr="001F185C">
              <w:rPr>
                <w:sz w:val="18"/>
                <w:szCs w:val="18"/>
                <w:lang w:val="id-ID"/>
              </w:rPr>
              <w:t>20</w:t>
            </w:r>
          </w:p>
          <w:p w:rsidR="001F185C" w:rsidRPr="001F185C" w:rsidRDefault="001F185C" w:rsidP="00E80ADC">
            <w:pPr>
              <w:pStyle w:val="Header"/>
              <w:jc w:val="center"/>
              <w:rPr>
                <w:sz w:val="18"/>
                <w:szCs w:val="18"/>
                <w:lang w:val="id-ID"/>
              </w:rPr>
            </w:pPr>
            <w:r w:rsidRPr="001F185C">
              <w:rPr>
                <w:sz w:val="18"/>
                <w:szCs w:val="18"/>
                <w:lang w:val="id-ID"/>
              </w:rPr>
              <w:t>21</w:t>
            </w:r>
          </w:p>
        </w:tc>
      </w:tr>
    </w:tbl>
    <w:p w:rsidR="002D45A8" w:rsidRPr="007B7BE9" w:rsidRDefault="001F185C" w:rsidP="001F185C">
      <w:pPr>
        <w:widowControl w:val="0"/>
        <w:autoSpaceDE w:val="0"/>
        <w:autoSpaceDN w:val="0"/>
        <w:jc w:val="both"/>
        <w:rPr>
          <w:color w:val="13071F"/>
          <w:kern w:val="2"/>
          <w:sz w:val="20"/>
          <w:szCs w:val="18"/>
        </w:rPr>
      </w:pPr>
      <w:r w:rsidRPr="007B7BE9">
        <w:rPr>
          <w:color w:val="13071F"/>
          <w:kern w:val="2"/>
          <w:sz w:val="20"/>
          <w:szCs w:val="18"/>
        </w:rPr>
        <w:t xml:space="preserve">Sumber: </w:t>
      </w:r>
      <w:r w:rsidRPr="007B7BE9">
        <w:rPr>
          <w:bCs/>
          <w:sz w:val="20"/>
          <w:szCs w:val="18"/>
          <w:lang w:val="sv-SE"/>
        </w:rPr>
        <w:t>Steers dalam Jamin (</w:t>
      </w:r>
      <w:proofErr w:type="gramStart"/>
      <w:r w:rsidRPr="007B7BE9">
        <w:rPr>
          <w:bCs/>
          <w:sz w:val="20"/>
          <w:szCs w:val="18"/>
          <w:lang w:val="sv-SE"/>
        </w:rPr>
        <w:t>1994 :</w:t>
      </w:r>
      <w:proofErr w:type="gramEnd"/>
      <w:r w:rsidRPr="007B7BE9">
        <w:rPr>
          <w:bCs/>
          <w:sz w:val="20"/>
          <w:szCs w:val="18"/>
          <w:lang w:val="sv-SE"/>
        </w:rPr>
        <w:t xml:space="preserve"> 151</w:t>
      </w:r>
      <w:r w:rsidRPr="007B7BE9">
        <w:rPr>
          <w:bCs/>
          <w:i/>
          <w:iCs/>
          <w:sz w:val="20"/>
          <w:szCs w:val="18"/>
          <w:lang w:val="sv-SE"/>
        </w:rPr>
        <w:t>)</w:t>
      </w:r>
      <w:r w:rsidRPr="007B7BE9">
        <w:rPr>
          <w:color w:val="13071F"/>
          <w:kern w:val="2"/>
          <w:sz w:val="20"/>
          <w:szCs w:val="18"/>
        </w:rPr>
        <w:t xml:space="preserve">, </w:t>
      </w:r>
      <w:r w:rsidRPr="007B7BE9">
        <w:rPr>
          <w:color w:val="13071F"/>
          <w:kern w:val="2"/>
          <w:sz w:val="20"/>
          <w:szCs w:val="18"/>
          <w:lang w:val="id-ID"/>
        </w:rPr>
        <w:t>d</w:t>
      </w:r>
      <w:r w:rsidRPr="007B7BE9">
        <w:rPr>
          <w:color w:val="13071F"/>
          <w:kern w:val="2"/>
          <w:sz w:val="20"/>
          <w:szCs w:val="18"/>
        </w:rPr>
        <w:t xml:space="preserve">iolah Peneliti </w:t>
      </w:r>
      <w:r w:rsidRPr="007B7BE9">
        <w:rPr>
          <w:color w:val="13071F"/>
          <w:kern w:val="2"/>
          <w:sz w:val="20"/>
          <w:szCs w:val="18"/>
          <w:lang w:val="id-ID"/>
        </w:rPr>
        <w:t>(201</w:t>
      </w:r>
      <w:r w:rsidRPr="007B7BE9">
        <w:rPr>
          <w:color w:val="13071F"/>
          <w:kern w:val="2"/>
          <w:sz w:val="20"/>
          <w:szCs w:val="18"/>
        </w:rPr>
        <w:t>6</w:t>
      </w:r>
      <w:r w:rsidRPr="007B7BE9">
        <w:rPr>
          <w:color w:val="13071F"/>
          <w:kern w:val="2"/>
          <w:sz w:val="20"/>
          <w:szCs w:val="18"/>
          <w:lang w:val="id-ID"/>
        </w:rPr>
        <w:t>)</w:t>
      </w:r>
    </w:p>
    <w:p w:rsidR="007B7BE9" w:rsidRDefault="007B7BE9" w:rsidP="001F185C">
      <w:pPr>
        <w:widowControl w:val="0"/>
        <w:autoSpaceDE w:val="0"/>
        <w:autoSpaceDN w:val="0"/>
        <w:jc w:val="both"/>
        <w:rPr>
          <w:color w:val="13071F"/>
          <w:kern w:val="2"/>
          <w:sz w:val="20"/>
          <w:szCs w:val="18"/>
          <w:lang w:val="id-ID"/>
        </w:rPr>
      </w:pPr>
    </w:p>
    <w:p w:rsidR="00102A9A" w:rsidRPr="00102A9A" w:rsidRDefault="00102A9A" w:rsidP="001F185C">
      <w:pPr>
        <w:widowControl w:val="0"/>
        <w:autoSpaceDE w:val="0"/>
        <w:autoSpaceDN w:val="0"/>
        <w:jc w:val="both"/>
        <w:rPr>
          <w:color w:val="13071F"/>
          <w:kern w:val="2"/>
          <w:sz w:val="20"/>
          <w:szCs w:val="18"/>
          <w:lang w:val="id-ID"/>
        </w:rPr>
      </w:pPr>
    </w:p>
    <w:p w:rsidR="007B7BE9" w:rsidRPr="007B7BE9" w:rsidRDefault="007B7BE9" w:rsidP="001F185C">
      <w:pPr>
        <w:widowControl w:val="0"/>
        <w:autoSpaceDE w:val="0"/>
        <w:autoSpaceDN w:val="0"/>
        <w:jc w:val="both"/>
        <w:rPr>
          <w:kern w:val="2"/>
          <w:sz w:val="20"/>
          <w:szCs w:val="18"/>
        </w:rPr>
      </w:pPr>
    </w:p>
    <w:p w:rsidR="008469AD" w:rsidRPr="007B7BE9" w:rsidRDefault="008469AD" w:rsidP="002B222E">
      <w:pPr>
        <w:widowControl w:val="0"/>
        <w:autoSpaceDE w:val="0"/>
        <w:autoSpaceDN w:val="0"/>
        <w:jc w:val="both"/>
        <w:rPr>
          <w:b/>
          <w:bCs/>
          <w:kern w:val="24"/>
          <w:sz w:val="22"/>
          <w:szCs w:val="22"/>
        </w:rPr>
      </w:pPr>
      <w:r w:rsidRPr="007B7BE9">
        <w:rPr>
          <w:b/>
          <w:bCs/>
          <w:kern w:val="24"/>
          <w:sz w:val="22"/>
          <w:szCs w:val="22"/>
        </w:rPr>
        <w:t>3.</w:t>
      </w:r>
      <w:r w:rsidR="007B7BE9" w:rsidRPr="007B7BE9">
        <w:rPr>
          <w:b/>
          <w:bCs/>
          <w:kern w:val="24"/>
          <w:sz w:val="22"/>
          <w:szCs w:val="22"/>
        </w:rPr>
        <w:t>2</w:t>
      </w:r>
      <w:r w:rsidRPr="007B7BE9">
        <w:rPr>
          <w:b/>
          <w:bCs/>
          <w:kern w:val="24"/>
          <w:sz w:val="22"/>
          <w:szCs w:val="22"/>
          <w:lang w:val="id-ID"/>
        </w:rPr>
        <w:t>.</w:t>
      </w:r>
      <w:r w:rsidRPr="007B7BE9">
        <w:rPr>
          <w:b/>
          <w:bCs/>
          <w:kern w:val="24"/>
          <w:sz w:val="22"/>
          <w:szCs w:val="22"/>
        </w:rPr>
        <w:t>4. Populasi Penelitian</w:t>
      </w:r>
    </w:p>
    <w:p w:rsidR="007B7BE9" w:rsidRPr="007B7BE9" w:rsidRDefault="007B7BE9" w:rsidP="007B7BE9">
      <w:pPr>
        <w:widowControl w:val="0"/>
        <w:autoSpaceDE w:val="0"/>
        <w:autoSpaceDN w:val="0"/>
        <w:ind w:firstLine="709"/>
        <w:jc w:val="both"/>
        <w:rPr>
          <w:sz w:val="22"/>
          <w:szCs w:val="22"/>
        </w:rPr>
      </w:pPr>
      <w:r w:rsidRPr="007B7BE9">
        <w:rPr>
          <w:sz w:val="22"/>
          <w:szCs w:val="22"/>
        </w:rPr>
        <w:t xml:space="preserve">Populasi penelitian ini adalah Satuan Polisi Pamong Praja Kota Banjar.Dalam hubungannya dengan obyek penelitian ini, maka yang menjadi anggota populasi adalah seluruh Pegawai Negeri Sipil (PNS) yang bekerja pada Kantor Satuan Polisi Pamong Praja Kota Banjar yang berjumlah 61 </w:t>
      </w:r>
      <w:r w:rsidRPr="007B7BE9">
        <w:rPr>
          <w:sz w:val="22"/>
          <w:szCs w:val="22"/>
          <w:lang w:val="id-ID"/>
        </w:rPr>
        <w:t>responden</w:t>
      </w:r>
      <w:r w:rsidRPr="007B7BE9">
        <w:rPr>
          <w:sz w:val="22"/>
          <w:szCs w:val="22"/>
        </w:rPr>
        <w:t>. Jumlah tersebut diambil secara keseluruhan sebagai responden dengan menggunakan teknik sensus</w:t>
      </w:r>
    </w:p>
    <w:p w:rsidR="007B7BE9" w:rsidRPr="007B7BE9" w:rsidRDefault="007B7BE9" w:rsidP="002B222E">
      <w:pPr>
        <w:widowControl w:val="0"/>
        <w:autoSpaceDE w:val="0"/>
        <w:autoSpaceDN w:val="0"/>
        <w:jc w:val="both"/>
        <w:rPr>
          <w:sz w:val="22"/>
          <w:szCs w:val="22"/>
        </w:rPr>
      </w:pPr>
    </w:p>
    <w:p w:rsidR="008469AD" w:rsidRPr="0074168B" w:rsidRDefault="008469AD" w:rsidP="002B222E">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lang w:val="id-ID"/>
        </w:rPr>
        <w:t>.</w:t>
      </w:r>
      <w:r w:rsidRPr="0074168B">
        <w:rPr>
          <w:b/>
          <w:bCs/>
          <w:kern w:val="24"/>
          <w:sz w:val="22"/>
          <w:szCs w:val="22"/>
        </w:rPr>
        <w:t>5 Teknik Pengumpulan Data</w:t>
      </w:r>
    </w:p>
    <w:p w:rsidR="007B7BE9" w:rsidRPr="0074168B" w:rsidRDefault="007B7BE9" w:rsidP="007B7BE9">
      <w:pPr>
        <w:widowControl w:val="0"/>
        <w:autoSpaceDE w:val="0"/>
        <w:autoSpaceDN w:val="0"/>
        <w:ind w:firstLine="720"/>
        <w:jc w:val="both"/>
        <w:rPr>
          <w:kern w:val="24"/>
          <w:sz w:val="22"/>
          <w:szCs w:val="22"/>
        </w:rPr>
      </w:pPr>
      <w:r w:rsidRPr="0074168B">
        <w:rPr>
          <w:kern w:val="24"/>
          <w:sz w:val="22"/>
          <w:szCs w:val="22"/>
          <w:lang w:val="id-ID"/>
        </w:rPr>
        <w:t xml:space="preserve">Dalam suatu </w:t>
      </w:r>
      <w:r w:rsidRPr="0074168B">
        <w:rPr>
          <w:kern w:val="24"/>
          <w:sz w:val="22"/>
          <w:szCs w:val="22"/>
        </w:rPr>
        <w:t>penelitian</w:t>
      </w:r>
      <w:r w:rsidRPr="0074168B">
        <w:rPr>
          <w:kern w:val="24"/>
          <w:sz w:val="22"/>
          <w:szCs w:val="22"/>
          <w:lang w:val="id-ID"/>
        </w:rPr>
        <w:t xml:space="preserve"> diperlukan </w:t>
      </w:r>
      <w:r w:rsidRPr="0074168B">
        <w:rPr>
          <w:kern w:val="24"/>
          <w:sz w:val="22"/>
          <w:szCs w:val="22"/>
        </w:rPr>
        <w:t xml:space="preserve">sejumlah data yang </w:t>
      </w:r>
      <w:r w:rsidRPr="0074168B">
        <w:rPr>
          <w:i/>
          <w:iCs/>
          <w:kern w:val="24"/>
          <w:sz w:val="22"/>
          <w:szCs w:val="22"/>
        </w:rPr>
        <w:t xml:space="preserve">valid </w:t>
      </w:r>
      <w:r w:rsidRPr="0074168B">
        <w:rPr>
          <w:kern w:val="24"/>
          <w:sz w:val="22"/>
          <w:szCs w:val="22"/>
        </w:rPr>
        <w:t xml:space="preserve">(menggambarkan yang sebenamya), </w:t>
      </w:r>
      <w:r w:rsidRPr="0074168B">
        <w:rPr>
          <w:i/>
          <w:iCs/>
          <w:kern w:val="24"/>
          <w:sz w:val="22"/>
          <w:szCs w:val="22"/>
        </w:rPr>
        <w:t xml:space="preserve">reliabel </w:t>
      </w:r>
      <w:r w:rsidRPr="0074168B">
        <w:rPr>
          <w:kern w:val="24"/>
          <w:sz w:val="22"/>
          <w:szCs w:val="22"/>
        </w:rPr>
        <w:t>atau terandalkan (sesuai dengan kenyataan), oleh karena itu peranan perangkat (instrumen) menentukan dalam pengumpulan atau pengolahan data.</w:t>
      </w:r>
    </w:p>
    <w:p w:rsidR="007B7BE9" w:rsidRPr="0074168B" w:rsidRDefault="007B7BE9" w:rsidP="007B7BE9">
      <w:pPr>
        <w:widowControl w:val="0"/>
        <w:autoSpaceDE w:val="0"/>
        <w:autoSpaceDN w:val="0"/>
        <w:ind w:firstLine="720"/>
        <w:jc w:val="both"/>
        <w:rPr>
          <w:kern w:val="24"/>
          <w:sz w:val="22"/>
          <w:szCs w:val="22"/>
        </w:rPr>
      </w:pPr>
      <w:r w:rsidRPr="0074168B">
        <w:rPr>
          <w:kern w:val="24"/>
          <w:sz w:val="22"/>
          <w:szCs w:val="22"/>
        </w:rPr>
        <w:t>Berdasarkan pendapat di atas, maka dalam rangka mendapatkan datadilakukan teknik pengumpulan data sebagai berikut:</w:t>
      </w:r>
    </w:p>
    <w:p w:rsidR="007B7BE9" w:rsidRPr="0074168B" w:rsidRDefault="007B7BE9" w:rsidP="00CB190C">
      <w:pPr>
        <w:widowControl w:val="0"/>
        <w:numPr>
          <w:ilvl w:val="0"/>
          <w:numId w:val="38"/>
        </w:numPr>
        <w:tabs>
          <w:tab w:val="clear" w:pos="504"/>
        </w:tabs>
        <w:autoSpaceDE w:val="0"/>
        <w:autoSpaceDN w:val="0"/>
        <w:ind w:left="426" w:hanging="426"/>
        <w:jc w:val="both"/>
        <w:rPr>
          <w:kern w:val="24"/>
          <w:sz w:val="22"/>
          <w:szCs w:val="22"/>
        </w:rPr>
      </w:pPr>
      <w:r w:rsidRPr="0074168B">
        <w:rPr>
          <w:b/>
          <w:bCs/>
          <w:i/>
          <w:iCs/>
          <w:kern w:val="24"/>
          <w:sz w:val="22"/>
          <w:szCs w:val="22"/>
        </w:rPr>
        <w:t xml:space="preserve">Studi Kepustakaan, </w:t>
      </w:r>
      <w:r w:rsidRPr="0074168B">
        <w:rPr>
          <w:kern w:val="24"/>
          <w:sz w:val="22"/>
          <w:szCs w:val="22"/>
        </w:rPr>
        <w:t xml:space="preserve">yaitu </w:t>
      </w:r>
      <w:r w:rsidRPr="0074168B">
        <w:rPr>
          <w:kern w:val="24"/>
          <w:sz w:val="22"/>
          <w:szCs w:val="22"/>
          <w:lang w:val="id-ID"/>
        </w:rPr>
        <w:t xml:space="preserve">studi </w:t>
      </w:r>
      <w:r w:rsidRPr="0074168B">
        <w:rPr>
          <w:kern w:val="24"/>
          <w:sz w:val="22"/>
          <w:szCs w:val="22"/>
        </w:rPr>
        <w:t xml:space="preserve">dengan </w:t>
      </w:r>
      <w:proofErr w:type="gramStart"/>
      <w:r w:rsidRPr="0074168B">
        <w:rPr>
          <w:kern w:val="24"/>
          <w:sz w:val="22"/>
          <w:szCs w:val="22"/>
        </w:rPr>
        <w:t>cara</w:t>
      </w:r>
      <w:proofErr w:type="gramEnd"/>
      <w:r w:rsidRPr="0074168B">
        <w:rPr>
          <w:kern w:val="24"/>
          <w:sz w:val="22"/>
          <w:szCs w:val="22"/>
        </w:rPr>
        <w:t xml:space="preserve"> mempelajari data-data seperti buku</w:t>
      </w:r>
      <w:r w:rsidRPr="0074168B">
        <w:rPr>
          <w:kern w:val="24"/>
          <w:sz w:val="22"/>
          <w:szCs w:val="22"/>
          <w:lang w:val="id-ID"/>
        </w:rPr>
        <w:t>-</w:t>
      </w:r>
      <w:r w:rsidRPr="0074168B">
        <w:rPr>
          <w:kern w:val="24"/>
          <w:sz w:val="22"/>
          <w:szCs w:val="22"/>
        </w:rPr>
        <w:softHyphen/>
      </w:r>
      <w:r w:rsidRPr="0074168B">
        <w:rPr>
          <w:kern w:val="24"/>
          <w:sz w:val="22"/>
          <w:szCs w:val="22"/>
          <w:lang w:val="id-ID"/>
        </w:rPr>
        <w:t>b</w:t>
      </w:r>
      <w:r w:rsidRPr="0074168B">
        <w:rPr>
          <w:kern w:val="24"/>
          <w:sz w:val="22"/>
          <w:szCs w:val="22"/>
        </w:rPr>
        <w:t xml:space="preserve">uku, dokumen, laporan dan </w:t>
      </w:r>
      <w:r w:rsidRPr="0074168B">
        <w:rPr>
          <w:kern w:val="24"/>
          <w:sz w:val="22"/>
          <w:szCs w:val="22"/>
          <w:lang w:val="id-ID"/>
        </w:rPr>
        <w:t>bahan-bahan lain y</w:t>
      </w:r>
      <w:r w:rsidRPr="0074168B">
        <w:rPr>
          <w:kern w:val="24"/>
          <w:sz w:val="22"/>
          <w:szCs w:val="22"/>
        </w:rPr>
        <w:t>ang ada relevansinya dengan masalah yang akan diteliti.</w:t>
      </w:r>
    </w:p>
    <w:p w:rsidR="007B7BE9" w:rsidRPr="0074168B" w:rsidRDefault="007B7BE9" w:rsidP="00CB190C">
      <w:pPr>
        <w:widowControl w:val="0"/>
        <w:numPr>
          <w:ilvl w:val="0"/>
          <w:numId w:val="38"/>
        </w:numPr>
        <w:tabs>
          <w:tab w:val="clear" w:pos="504"/>
        </w:tabs>
        <w:autoSpaceDE w:val="0"/>
        <w:autoSpaceDN w:val="0"/>
        <w:ind w:left="426" w:hanging="426"/>
        <w:jc w:val="both"/>
        <w:rPr>
          <w:kern w:val="24"/>
          <w:sz w:val="22"/>
          <w:szCs w:val="22"/>
        </w:rPr>
      </w:pPr>
      <w:r w:rsidRPr="0074168B">
        <w:rPr>
          <w:b/>
          <w:bCs/>
          <w:i/>
          <w:iCs/>
          <w:kern w:val="24"/>
          <w:sz w:val="22"/>
          <w:szCs w:val="22"/>
        </w:rPr>
        <w:t xml:space="preserve">Studi lapangan, </w:t>
      </w:r>
      <w:r w:rsidRPr="0074168B">
        <w:rPr>
          <w:kern w:val="24"/>
          <w:sz w:val="22"/>
          <w:szCs w:val="22"/>
        </w:rPr>
        <w:t>yaitu dengan cara terjun kelapangan mengadakanpengamatan dan pengambilan data terhadap obyek penelitian, melalui cara:</w:t>
      </w:r>
    </w:p>
    <w:p w:rsidR="007B7BE9" w:rsidRPr="0074168B" w:rsidRDefault="007B7BE9" w:rsidP="00CB190C">
      <w:pPr>
        <w:pStyle w:val="ListParagraph"/>
        <w:widowControl w:val="0"/>
        <w:numPr>
          <w:ilvl w:val="0"/>
          <w:numId w:val="39"/>
        </w:numPr>
        <w:tabs>
          <w:tab w:val="clear" w:pos="432"/>
          <w:tab w:val="left" w:pos="851"/>
        </w:tabs>
        <w:autoSpaceDE w:val="0"/>
        <w:autoSpaceDN w:val="0"/>
        <w:ind w:left="851" w:hanging="425"/>
        <w:jc w:val="both"/>
        <w:rPr>
          <w:kern w:val="24"/>
          <w:sz w:val="22"/>
          <w:szCs w:val="22"/>
          <w:lang w:val="id-ID"/>
        </w:rPr>
      </w:pPr>
      <w:r w:rsidRPr="0074168B">
        <w:rPr>
          <w:b/>
          <w:bCs/>
          <w:i/>
          <w:iCs/>
          <w:kern w:val="24"/>
          <w:sz w:val="22"/>
          <w:szCs w:val="22"/>
        </w:rPr>
        <w:t>Observasi</w:t>
      </w:r>
    </w:p>
    <w:p w:rsidR="007B7BE9" w:rsidRPr="0074168B" w:rsidRDefault="007B7BE9" w:rsidP="00CB190C">
      <w:pPr>
        <w:widowControl w:val="0"/>
        <w:numPr>
          <w:ilvl w:val="0"/>
          <w:numId w:val="39"/>
        </w:numPr>
        <w:tabs>
          <w:tab w:val="clear" w:pos="432"/>
          <w:tab w:val="num" w:pos="851"/>
        </w:tabs>
        <w:autoSpaceDE w:val="0"/>
        <w:autoSpaceDN w:val="0"/>
        <w:ind w:left="851" w:hanging="425"/>
        <w:jc w:val="both"/>
        <w:rPr>
          <w:b/>
          <w:bCs/>
          <w:kern w:val="24"/>
          <w:sz w:val="22"/>
          <w:szCs w:val="22"/>
          <w:lang w:val="id-ID"/>
        </w:rPr>
      </w:pPr>
      <w:r w:rsidRPr="0074168B">
        <w:rPr>
          <w:b/>
          <w:bCs/>
          <w:i/>
          <w:iCs/>
          <w:kern w:val="24"/>
          <w:sz w:val="22"/>
          <w:szCs w:val="22"/>
          <w:lang w:val="id-ID"/>
        </w:rPr>
        <w:lastRenderedPageBreak/>
        <w:t>Wawancara</w:t>
      </w:r>
    </w:p>
    <w:p w:rsidR="007B7BE9" w:rsidRPr="0074168B" w:rsidRDefault="007B7BE9" w:rsidP="00CB190C">
      <w:pPr>
        <w:widowControl w:val="0"/>
        <w:numPr>
          <w:ilvl w:val="0"/>
          <w:numId w:val="39"/>
        </w:numPr>
        <w:tabs>
          <w:tab w:val="clear" w:pos="432"/>
          <w:tab w:val="num" w:pos="851"/>
        </w:tabs>
        <w:autoSpaceDE w:val="0"/>
        <w:autoSpaceDN w:val="0"/>
        <w:ind w:left="851" w:hanging="425"/>
        <w:jc w:val="both"/>
        <w:rPr>
          <w:kern w:val="24"/>
          <w:sz w:val="22"/>
          <w:szCs w:val="22"/>
          <w:lang w:val="id-ID"/>
        </w:rPr>
      </w:pPr>
      <w:r w:rsidRPr="0074168B">
        <w:rPr>
          <w:b/>
          <w:bCs/>
          <w:i/>
          <w:iCs/>
          <w:kern w:val="24"/>
          <w:sz w:val="22"/>
          <w:szCs w:val="22"/>
          <w:lang w:val="id-ID"/>
        </w:rPr>
        <w:t>Angket</w:t>
      </w:r>
    </w:p>
    <w:p w:rsidR="007B7BE9" w:rsidRPr="0074168B" w:rsidRDefault="007B7BE9" w:rsidP="007B7BE9">
      <w:pPr>
        <w:widowControl w:val="0"/>
        <w:autoSpaceDE w:val="0"/>
        <w:autoSpaceDN w:val="0"/>
        <w:ind w:firstLine="720"/>
        <w:jc w:val="both"/>
        <w:rPr>
          <w:kern w:val="24"/>
          <w:sz w:val="22"/>
          <w:szCs w:val="22"/>
        </w:rPr>
      </w:pPr>
      <w:r w:rsidRPr="0074168B">
        <w:rPr>
          <w:kern w:val="24"/>
          <w:sz w:val="22"/>
          <w:szCs w:val="22"/>
          <w:lang w:val="id-ID"/>
        </w:rPr>
        <w:t xml:space="preserve">Penjaringan jawaban responden digunakan kuesioner dengan menggunakan teknik </w:t>
      </w:r>
      <w:r w:rsidRPr="0074168B">
        <w:rPr>
          <w:b/>
          <w:i/>
          <w:kern w:val="24"/>
          <w:sz w:val="22"/>
          <w:szCs w:val="22"/>
          <w:lang w:val="id-ID"/>
        </w:rPr>
        <w:t>Rating Scale</w:t>
      </w:r>
      <w:r w:rsidRPr="0074168B">
        <w:rPr>
          <w:kern w:val="24"/>
          <w:sz w:val="22"/>
          <w:szCs w:val="22"/>
          <w:lang w:val="id-ID"/>
        </w:rPr>
        <w:t xml:space="preserve"> yaitu pengukurannya pada tingkat skala ordinal atau berjenjang dengan kategori sebagai berikut:</w:t>
      </w:r>
    </w:p>
    <w:p w:rsidR="007B7BE9" w:rsidRPr="0074168B" w:rsidRDefault="007B7BE9" w:rsidP="007B7BE9">
      <w:pPr>
        <w:widowControl w:val="0"/>
        <w:autoSpaceDE w:val="0"/>
        <w:autoSpaceDN w:val="0"/>
        <w:ind w:firstLine="720"/>
        <w:jc w:val="both"/>
        <w:rPr>
          <w:kern w:val="24"/>
          <w:sz w:val="22"/>
          <w:szCs w:val="22"/>
        </w:rPr>
      </w:pPr>
    </w:p>
    <w:p w:rsidR="007B7BE9" w:rsidRPr="0074168B" w:rsidRDefault="007B7BE9" w:rsidP="007B7BE9">
      <w:pPr>
        <w:widowControl w:val="0"/>
        <w:autoSpaceDE w:val="0"/>
        <w:autoSpaceDN w:val="0"/>
        <w:jc w:val="center"/>
        <w:rPr>
          <w:kern w:val="24"/>
          <w:sz w:val="22"/>
          <w:szCs w:val="22"/>
          <w:lang w:val="id-ID"/>
        </w:rPr>
      </w:pPr>
      <w:r w:rsidRPr="0074168B">
        <w:rPr>
          <w:bCs/>
          <w:kern w:val="24"/>
          <w:sz w:val="22"/>
          <w:szCs w:val="22"/>
          <w:lang w:val="id-ID"/>
        </w:rPr>
        <w:t xml:space="preserve">Tabel : </w:t>
      </w:r>
      <w:r w:rsidRPr="0074168B">
        <w:rPr>
          <w:bCs/>
          <w:kern w:val="24"/>
          <w:sz w:val="22"/>
          <w:szCs w:val="22"/>
        </w:rPr>
        <w:t>3.3</w:t>
      </w:r>
      <w:r w:rsidRPr="0074168B">
        <w:rPr>
          <w:bCs/>
          <w:kern w:val="24"/>
          <w:sz w:val="22"/>
          <w:szCs w:val="22"/>
          <w:lang w:val="id-ID"/>
        </w:rPr>
        <w:br/>
        <w:t xml:space="preserve">Bobot </w:t>
      </w:r>
      <w:r w:rsidRPr="0074168B">
        <w:rPr>
          <w:kern w:val="24"/>
          <w:sz w:val="22"/>
          <w:szCs w:val="22"/>
          <w:lang w:val="id-ID"/>
        </w:rPr>
        <w:t>Nilai Pernyataan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2825"/>
        <w:gridCol w:w="1282"/>
        <w:gridCol w:w="940"/>
      </w:tblGrid>
      <w:tr w:rsidR="007B7BE9" w:rsidRPr="0074168B" w:rsidTr="00E80ADC">
        <w:tc>
          <w:tcPr>
            <w:tcW w:w="623" w:type="dxa"/>
            <w:vMerge w:val="restart"/>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r w:rsidRPr="0074168B">
              <w:rPr>
                <w:b/>
                <w:kern w:val="24"/>
                <w:sz w:val="22"/>
                <w:szCs w:val="22"/>
                <w:lang w:val="id-ID"/>
              </w:rPr>
              <w:t>No</w:t>
            </w:r>
          </w:p>
        </w:tc>
        <w:tc>
          <w:tcPr>
            <w:tcW w:w="2825" w:type="dxa"/>
            <w:vMerge w:val="restart"/>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r w:rsidRPr="0074168B">
              <w:rPr>
                <w:b/>
                <w:kern w:val="24"/>
                <w:sz w:val="22"/>
                <w:szCs w:val="22"/>
                <w:lang w:val="id-ID"/>
              </w:rPr>
              <w:t>Pernyataan</w:t>
            </w:r>
          </w:p>
        </w:tc>
        <w:tc>
          <w:tcPr>
            <w:tcW w:w="2222" w:type="dxa"/>
            <w:gridSpan w:val="2"/>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r w:rsidRPr="0074168B">
              <w:rPr>
                <w:b/>
                <w:kern w:val="24"/>
                <w:sz w:val="22"/>
                <w:szCs w:val="22"/>
                <w:lang w:val="id-ID"/>
              </w:rPr>
              <w:t>Bobot Nilai / Angka</w:t>
            </w:r>
          </w:p>
        </w:tc>
      </w:tr>
      <w:tr w:rsidR="007B7BE9" w:rsidRPr="0074168B" w:rsidTr="00E80ADC">
        <w:tc>
          <w:tcPr>
            <w:tcW w:w="623" w:type="dxa"/>
            <w:vMerge/>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p>
        </w:tc>
        <w:tc>
          <w:tcPr>
            <w:tcW w:w="2825" w:type="dxa"/>
            <w:vMerge/>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p>
        </w:tc>
        <w:tc>
          <w:tcPr>
            <w:tcW w:w="1282" w:type="dxa"/>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r w:rsidRPr="0074168B">
              <w:rPr>
                <w:b/>
                <w:kern w:val="24"/>
                <w:sz w:val="22"/>
                <w:szCs w:val="22"/>
                <w:lang w:val="id-ID"/>
              </w:rPr>
              <w:t>Positif</w:t>
            </w:r>
          </w:p>
        </w:tc>
        <w:tc>
          <w:tcPr>
            <w:tcW w:w="940" w:type="dxa"/>
            <w:shd w:val="clear" w:color="auto" w:fill="auto"/>
            <w:vAlign w:val="center"/>
          </w:tcPr>
          <w:p w:rsidR="007B7BE9" w:rsidRPr="0074168B" w:rsidRDefault="007B7BE9" w:rsidP="00E80ADC">
            <w:pPr>
              <w:widowControl w:val="0"/>
              <w:autoSpaceDE w:val="0"/>
              <w:autoSpaceDN w:val="0"/>
              <w:jc w:val="center"/>
              <w:rPr>
                <w:b/>
                <w:kern w:val="24"/>
                <w:sz w:val="22"/>
                <w:szCs w:val="22"/>
                <w:lang w:val="id-ID"/>
              </w:rPr>
            </w:pPr>
            <w:r w:rsidRPr="0074168B">
              <w:rPr>
                <w:b/>
                <w:kern w:val="24"/>
                <w:sz w:val="22"/>
                <w:szCs w:val="22"/>
                <w:lang w:val="id-ID"/>
              </w:rPr>
              <w:t>Negatif</w:t>
            </w:r>
          </w:p>
        </w:tc>
      </w:tr>
      <w:tr w:rsidR="007B7BE9" w:rsidRPr="0074168B" w:rsidTr="00E80ADC">
        <w:tc>
          <w:tcPr>
            <w:tcW w:w="623"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1.</w:t>
            </w:r>
          </w:p>
        </w:tc>
        <w:tc>
          <w:tcPr>
            <w:tcW w:w="2825" w:type="dxa"/>
            <w:shd w:val="clear" w:color="auto" w:fill="auto"/>
            <w:vAlign w:val="center"/>
          </w:tcPr>
          <w:p w:rsidR="007B7BE9" w:rsidRPr="0074168B" w:rsidRDefault="007B7BE9" w:rsidP="00E80ADC">
            <w:pPr>
              <w:widowControl w:val="0"/>
              <w:autoSpaceDE w:val="0"/>
              <w:autoSpaceDN w:val="0"/>
              <w:rPr>
                <w:kern w:val="24"/>
                <w:sz w:val="22"/>
                <w:szCs w:val="22"/>
                <w:lang w:val="id-ID"/>
              </w:rPr>
            </w:pPr>
            <w:r w:rsidRPr="0074168B">
              <w:rPr>
                <w:kern w:val="24"/>
                <w:sz w:val="22"/>
                <w:szCs w:val="22"/>
              </w:rPr>
              <w:t>Sangat Setuju (SS)</w:t>
            </w:r>
          </w:p>
        </w:tc>
        <w:tc>
          <w:tcPr>
            <w:tcW w:w="1282"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5</w:t>
            </w:r>
          </w:p>
        </w:tc>
        <w:tc>
          <w:tcPr>
            <w:tcW w:w="940"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1</w:t>
            </w:r>
          </w:p>
        </w:tc>
      </w:tr>
      <w:tr w:rsidR="007B7BE9" w:rsidRPr="0074168B" w:rsidTr="00E80ADC">
        <w:tc>
          <w:tcPr>
            <w:tcW w:w="623"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2.</w:t>
            </w:r>
          </w:p>
        </w:tc>
        <w:tc>
          <w:tcPr>
            <w:tcW w:w="2825" w:type="dxa"/>
            <w:shd w:val="clear" w:color="auto" w:fill="auto"/>
            <w:vAlign w:val="center"/>
          </w:tcPr>
          <w:p w:rsidR="007B7BE9" w:rsidRPr="0074168B" w:rsidRDefault="007B7BE9" w:rsidP="00E80ADC">
            <w:pPr>
              <w:widowControl w:val="0"/>
              <w:autoSpaceDE w:val="0"/>
              <w:autoSpaceDN w:val="0"/>
              <w:rPr>
                <w:kern w:val="24"/>
                <w:sz w:val="22"/>
                <w:szCs w:val="22"/>
                <w:lang w:val="id-ID"/>
              </w:rPr>
            </w:pPr>
            <w:r w:rsidRPr="0074168B">
              <w:rPr>
                <w:kern w:val="24"/>
                <w:sz w:val="22"/>
                <w:szCs w:val="22"/>
              </w:rPr>
              <w:t>Setuju (S)</w:t>
            </w:r>
          </w:p>
        </w:tc>
        <w:tc>
          <w:tcPr>
            <w:tcW w:w="1282"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4</w:t>
            </w:r>
          </w:p>
        </w:tc>
        <w:tc>
          <w:tcPr>
            <w:tcW w:w="940"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2</w:t>
            </w:r>
          </w:p>
        </w:tc>
      </w:tr>
      <w:tr w:rsidR="007B7BE9" w:rsidRPr="0074168B" w:rsidTr="00E80ADC">
        <w:tc>
          <w:tcPr>
            <w:tcW w:w="623"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3.</w:t>
            </w:r>
          </w:p>
        </w:tc>
        <w:tc>
          <w:tcPr>
            <w:tcW w:w="2825" w:type="dxa"/>
            <w:shd w:val="clear" w:color="auto" w:fill="auto"/>
            <w:vAlign w:val="center"/>
          </w:tcPr>
          <w:p w:rsidR="007B7BE9" w:rsidRPr="0074168B" w:rsidRDefault="007B7BE9" w:rsidP="00E80ADC">
            <w:pPr>
              <w:widowControl w:val="0"/>
              <w:autoSpaceDE w:val="0"/>
              <w:autoSpaceDN w:val="0"/>
              <w:rPr>
                <w:kern w:val="24"/>
                <w:sz w:val="22"/>
                <w:szCs w:val="22"/>
                <w:lang w:val="id-ID"/>
              </w:rPr>
            </w:pPr>
            <w:r w:rsidRPr="0074168B">
              <w:rPr>
                <w:kern w:val="24"/>
                <w:sz w:val="22"/>
                <w:szCs w:val="22"/>
              </w:rPr>
              <w:t>Netral (N)</w:t>
            </w:r>
          </w:p>
        </w:tc>
        <w:tc>
          <w:tcPr>
            <w:tcW w:w="1282"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3</w:t>
            </w:r>
          </w:p>
        </w:tc>
        <w:tc>
          <w:tcPr>
            <w:tcW w:w="940"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3</w:t>
            </w:r>
          </w:p>
        </w:tc>
      </w:tr>
      <w:tr w:rsidR="007B7BE9" w:rsidRPr="0074168B" w:rsidTr="00E80ADC">
        <w:tc>
          <w:tcPr>
            <w:tcW w:w="623"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4.</w:t>
            </w:r>
          </w:p>
        </w:tc>
        <w:tc>
          <w:tcPr>
            <w:tcW w:w="2825" w:type="dxa"/>
            <w:shd w:val="clear" w:color="auto" w:fill="auto"/>
            <w:vAlign w:val="center"/>
          </w:tcPr>
          <w:p w:rsidR="007B7BE9" w:rsidRPr="0074168B" w:rsidRDefault="007B7BE9" w:rsidP="00E80ADC">
            <w:pPr>
              <w:widowControl w:val="0"/>
              <w:autoSpaceDE w:val="0"/>
              <w:autoSpaceDN w:val="0"/>
              <w:rPr>
                <w:kern w:val="24"/>
                <w:sz w:val="22"/>
                <w:szCs w:val="22"/>
                <w:lang w:val="id-ID"/>
              </w:rPr>
            </w:pPr>
            <w:r w:rsidRPr="0074168B">
              <w:rPr>
                <w:kern w:val="24"/>
                <w:sz w:val="22"/>
                <w:szCs w:val="22"/>
              </w:rPr>
              <w:t>Tidak Setuju (TS)</w:t>
            </w:r>
          </w:p>
        </w:tc>
        <w:tc>
          <w:tcPr>
            <w:tcW w:w="1282"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2</w:t>
            </w:r>
          </w:p>
        </w:tc>
        <w:tc>
          <w:tcPr>
            <w:tcW w:w="940"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4</w:t>
            </w:r>
          </w:p>
        </w:tc>
      </w:tr>
      <w:tr w:rsidR="007B7BE9" w:rsidRPr="0074168B" w:rsidTr="00E80ADC">
        <w:tc>
          <w:tcPr>
            <w:tcW w:w="623"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5.</w:t>
            </w:r>
          </w:p>
        </w:tc>
        <w:tc>
          <w:tcPr>
            <w:tcW w:w="2825" w:type="dxa"/>
            <w:shd w:val="clear" w:color="auto" w:fill="auto"/>
            <w:vAlign w:val="center"/>
          </w:tcPr>
          <w:p w:rsidR="007B7BE9" w:rsidRPr="0074168B" w:rsidRDefault="007B7BE9" w:rsidP="00E80ADC">
            <w:pPr>
              <w:widowControl w:val="0"/>
              <w:autoSpaceDE w:val="0"/>
              <w:autoSpaceDN w:val="0"/>
              <w:rPr>
                <w:kern w:val="24"/>
                <w:sz w:val="22"/>
                <w:szCs w:val="22"/>
                <w:lang w:val="id-ID"/>
              </w:rPr>
            </w:pPr>
            <w:r w:rsidRPr="0074168B">
              <w:rPr>
                <w:kern w:val="24"/>
                <w:sz w:val="22"/>
                <w:szCs w:val="22"/>
              </w:rPr>
              <w:t>Sangat Tidak Setuju (STS)</w:t>
            </w:r>
          </w:p>
        </w:tc>
        <w:tc>
          <w:tcPr>
            <w:tcW w:w="1282"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1</w:t>
            </w:r>
          </w:p>
        </w:tc>
        <w:tc>
          <w:tcPr>
            <w:tcW w:w="940" w:type="dxa"/>
            <w:shd w:val="clear" w:color="auto" w:fill="auto"/>
            <w:vAlign w:val="center"/>
          </w:tcPr>
          <w:p w:rsidR="007B7BE9" w:rsidRPr="0074168B" w:rsidRDefault="007B7BE9" w:rsidP="00E80ADC">
            <w:pPr>
              <w:widowControl w:val="0"/>
              <w:autoSpaceDE w:val="0"/>
              <w:autoSpaceDN w:val="0"/>
              <w:jc w:val="center"/>
              <w:rPr>
                <w:kern w:val="24"/>
                <w:sz w:val="22"/>
                <w:szCs w:val="22"/>
                <w:lang w:val="id-ID"/>
              </w:rPr>
            </w:pPr>
            <w:r w:rsidRPr="0074168B">
              <w:rPr>
                <w:kern w:val="24"/>
                <w:sz w:val="22"/>
                <w:szCs w:val="22"/>
                <w:lang w:val="id-ID"/>
              </w:rPr>
              <w:t>5</w:t>
            </w:r>
          </w:p>
        </w:tc>
      </w:tr>
    </w:tbl>
    <w:p w:rsidR="007B7BE9" w:rsidRPr="0074168B" w:rsidRDefault="007B7BE9" w:rsidP="007B7BE9">
      <w:pPr>
        <w:widowControl w:val="0"/>
        <w:autoSpaceDE w:val="0"/>
        <w:autoSpaceDN w:val="0"/>
        <w:ind w:firstLine="216"/>
        <w:jc w:val="both"/>
        <w:rPr>
          <w:color w:val="0A0911"/>
          <w:kern w:val="2"/>
          <w:sz w:val="22"/>
          <w:szCs w:val="22"/>
        </w:rPr>
      </w:pPr>
      <w:r w:rsidRPr="0074168B">
        <w:rPr>
          <w:color w:val="0A0911"/>
          <w:kern w:val="2"/>
          <w:sz w:val="22"/>
          <w:szCs w:val="22"/>
        </w:rPr>
        <w:t xml:space="preserve">Sumber: Likert dalam Al-Rasid (1994). </w:t>
      </w:r>
    </w:p>
    <w:p w:rsidR="007B7BE9" w:rsidRDefault="007B7BE9" w:rsidP="004F73D0">
      <w:pPr>
        <w:widowControl w:val="0"/>
        <w:autoSpaceDE w:val="0"/>
        <w:autoSpaceDN w:val="0"/>
        <w:jc w:val="both"/>
        <w:rPr>
          <w:b/>
          <w:bCs/>
          <w:kern w:val="24"/>
          <w:sz w:val="22"/>
          <w:szCs w:val="22"/>
        </w:rPr>
      </w:pPr>
    </w:p>
    <w:p w:rsidR="002B222E" w:rsidRPr="007B7BE9" w:rsidRDefault="002B222E" w:rsidP="007B7BE9">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rPr>
        <w:t xml:space="preserve">.6 </w:t>
      </w:r>
      <w:r w:rsidRPr="007B7BE9">
        <w:rPr>
          <w:b/>
          <w:bCs/>
          <w:kern w:val="24"/>
          <w:sz w:val="22"/>
          <w:szCs w:val="22"/>
        </w:rPr>
        <w:t>Teknik Analisis Data</w:t>
      </w:r>
    </w:p>
    <w:p w:rsidR="007B7BE9" w:rsidRPr="007B7BE9" w:rsidRDefault="007B7BE9" w:rsidP="007B7BE9">
      <w:pPr>
        <w:widowControl w:val="0"/>
        <w:autoSpaceDE w:val="0"/>
        <w:autoSpaceDN w:val="0"/>
        <w:ind w:firstLine="851"/>
        <w:jc w:val="both"/>
        <w:rPr>
          <w:kern w:val="24"/>
          <w:sz w:val="22"/>
          <w:szCs w:val="22"/>
        </w:rPr>
      </w:pPr>
      <w:r w:rsidRPr="007B7BE9">
        <w:rPr>
          <w:kern w:val="24"/>
          <w:sz w:val="22"/>
          <w:szCs w:val="22"/>
        </w:rPr>
        <w:t xml:space="preserve">Mengetahui pengaruh antar variabel X terhadap variabel Y digunakan analisis jalur </w:t>
      </w:r>
      <w:r w:rsidRPr="007B7BE9">
        <w:rPr>
          <w:i/>
          <w:iCs/>
          <w:kern w:val="24"/>
          <w:sz w:val="22"/>
          <w:szCs w:val="22"/>
        </w:rPr>
        <w:t xml:space="preserve">(Path Analysis), </w:t>
      </w:r>
      <w:r w:rsidRPr="007B7BE9">
        <w:rPr>
          <w:kern w:val="24"/>
          <w:sz w:val="22"/>
          <w:szCs w:val="22"/>
        </w:rPr>
        <w:t xml:space="preserve">(Nirwana SK. Sitepu, </w:t>
      </w:r>
      <w:proofErr w:type="gramStart"/>
      <w:r w:rsidRPr="007B7BE9">
        <w:rPr>
          <w:kern w:val="24"/>
          <w:sz w:val="22"/>
          <w:szCs w:val="22"/>
        </w:rPr>
        <w:t>1994 :</w:t>
      </w:r>
      <w:proofErr w:type="gramEnd"/>
      <w:r w:rsidRPr="007B7BE9">
        <w:rPr>
          <w:kern w:val="24"/>
          <w:sz w:val="22"/>
          <w:szCs w:val="22"/>
        </w:rPr>
        <w:t xml:space="preserve"> 15). </w:t>
      </w:r>
      <w:proofErr w:type="gramStart"/>
      <w:r w:rsidRPr="007B7BE9">
        <w:rPr>
          <w:kern w:val="24"/>
          <w:sz w:val="22"/>
          <w:szCs w:val="22"/>
        </w:rPr>
        <w:t xml:space="preserve">Dalam penelitian ini variabel yang </w:t>
      </w:r>
      <w:r w:rsidRPr="007B7BE9">
        <w:rPr>
          <w:bCs/>
          <w:kern w:val="24"/>
          <w:sz w:val="22"/>
          <w:szCs w:val="22"/>
        </w:rPr>
        <w:t>akan</w:t>
      </w:r>
      <w:r w:rsidRPr="007B7BE9">
        <w:rPr>
          <w:kern w:val="24"/>
          <w:sz w:val="22"/>
          <w:szCs w:val="22"/>
        </w:rPr>
        <w:t>dianalisis adalah variabel Pengendalian (X) sebagai variabel independen dan variabel Efektivitas Kerja Pegawai (Y) sebagai variabledependen.</w:t>
      </w:r>
      <w:proofErr w:type="gramEnd"/>
      <w:r w:rsidRPr="007B7BE9">
        <w:rPr>
          <w:kern w:val="24"/>
          <w:sz w:val="22"/>
          <w:szCs w:val="22"/>
        </w:rPr>
        <w:t xml:space="preserve"> Pengujian yang dilakukan adalah mengetahui pengaruh variabel X terhadap Y baik secara langsung maupun tidak langsung, dengan memperhatikan karakteristik variabel yang </w:t>
      </w:r>
      <w:proofErr w:type="gramStart"/>
      <w:r w:rsidRPr="007B7BE9">
        <w:rPr>
          <w:kern w:val="24"/>
          <w:sz w:val="22"/>
          <w:szCs w:val="22"/>
        </w:rPr>
        <w:t>akan</w:t>
      </w:r>
      <w:proofErr w:type="gramEnd"/>
      <w:r w:rsidRPr="007B7BE9">
        <w:rPr>
          <w:kern w:val="24"/>
          <w:sz w:val="22"/>
          <w:szCs w:val="22"/>
        </w:rPr>
        <w:t xml:space="preserve"> diuji. </w:t>
      </w:r>
      <w:proofErr w:type="gramStart"/>
      <w:r w:rsidRPr="007B7BE9">
        <w:rPr>
          <w:kern w:val="24"/>
          <w:sz w:val="22"/>
          <w:szCs w:val="22"/>
        </w:rPr>
        <w:t>Sebelum mengambil kesimpulan mengenai hubungan kausal dalam analisis jalur, terlebih dahulu dilakukan uji keberartian (signifikansi) setiap koefisien jalur yang telah dihitung.Kemudian menentukan besarnya pengaruh suatu variabel terhadap variabel lainnya, skala pengukuran, baik variabel penyebab maupun variabel akibat sekurang-kurangnya interval.</w:t>
      </w:r>
      <w:proofErr w:type="gramEnd"/>
    </w:p>
    <w:p w:rsidR="008C180A" w:rsidRDefault="007B7BE9" w:rsidP="007B7BE9">
      <w:pPr>
        <w:ind w:firstLine="748"/>
        <w:jc w:val="both"/>
        <w:rPr>
          <w:kern w:val="24"/>
          <w:sz w:val="22"/>
          <w:szCs w:val="22"/>
          <w:lang w:val="id-ID"/>
        </w:rPr>
      </w:pPr>
      <w:proofErr w:type="gramStart"/>
      <w:r w:rsidRPr="007B7BE9">
        <w:rPr>
          <w:kern w:val="24"/>
          <w:sz w:val="22"/>
          <w:szCs w:val="22"/>
        </w:rPr>
        <w:t xml:space="preserve">Mengingat data yang terkumpul adalah data ordinal, maka agar dapat diolah lebih lanjut harus diubah terlebih dahulu menjadi skala interval dengan menggunakan </w:t>
      </w:r>
      <w:r w:rsidRPr="007B7BE9">
        <w:rPr>
          <w:i/>
          <w:iCs/>
          <w:kern w:val="24"/>
          <w:sz w:val="22"/>
          <w:szCs w:val="22"/>
        </w:rPr>
        <w:t xml:space="preserve">method of Successive Interval </w:t>
      </w:r>
      <w:r w:rsidRPr="007B7BE9">
        <w:rPr>
          <w:kern w:val="24"/>
          <w:sz w:val="22"/>
          <w:szCs w:val="22"/>
        </w:rPr>
        <w:t>(MSI).</w:t>
      </w:r>
      <w:proofErr w:type="gramEnd"/>
      <w:r w:rsidRPr="007B7BE9">
        <w:rPr>
          <w:kern w:val="24"/>
          <w:sz w:val="22"/>
          <w:szCs w:val="22"/>
        </w:rPr>
        <w:t xml:space="preserve"> Adapun struktur hubungan kedua variabel penelitian dapat digambarkan melalui model penelitian sebagai </w:t>
      </w:r>
      <w:proofErr w:type="gramStart"/>
      <w:r w:rsidRPr="007B7BE9">
        <w:rPr>
          <w:kern w:val="24"/>
          <w:sz w:val="22"/>
          <w:szCs w:val="22"/>
        </w:rPr>
        <w:t>berikut</w:t>
      </w:r>
      <w:r>
        <w:rPr>
          <w:kern w:val="24"/>
          <w:sz w:val="22"/>
          <w:szCs w:val="22"/>
        </w:rPr>
        <w:t xml:space="preserve"> :</w:t>
      </w:r>
      <w:proofErr w:type="gramEnd"/>
    </w:p>
    <w:p w:rsidR="008229E2" w:rsidRDefault="008229E2" w:rsidP="007B7BE9">
      <w:pPr>
        <w:ind w:firstLine="748"/>
        <w:jc w:val="both"/>
        <w:rPr>
          <w:kern w:val="24"/>
          <w:sz w:val="22"/>
          <w:szCs w:val="22"/>
          <w:lang w:val="id-ID"/>
        </w:rPr>
      </w:pPr>
    </w:p>
    <w:p w:rsidR="008229E2" w:rsidRPr="008229E2" w:rsidRDefault="008229E2" w:rsidP="007B7BE9">
      <w:pPr>
        <w:ind w:firstLine="748"/>
        <w:jc w:val="both"/>
        <w:rPr>
          <w:kern w:val="24"/>
          <w:sz w:val="22"/>
          <w:szCs w:val="22"/>
          <w:lang w:val="id-ID"/>
        </w:rPr>
      </w:pPr>
    </w:p>
    <w:p w:rsidR="007B7BE9" w:rsidRDefault="005F580B" w:rsidP="007B7BE9">
      <w:pPr>
        <w:jc w:val="both"/>
        <w:rPr>
          <w:b/>
          <w:sz w:val="22"/>
          <w:szCs w:val="22"/>
        </w:rPr>
      </w:pPr>
      <w:r w:rsidRPr="005F580B">
        <w:rPr>
          <w:b/>
          <w:noProof/>
          <w:sz w:val="22"/>
          <w:szCs w:val="22"/>
        </w:rPr>
        <w:lastRenderedPageBreak/>
        <w:pict>
          <v:group id="Group 58" o:spid="_x0000_s1063" style="position:absolute;left:0;text-align:left;margin-left:22.9pt;margin-top:8.75pt;width:219.75pt;height:109.9pt;z-index:251698176" coordorigin="4263,6960" coordsize="3927,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">
            <v:line id="Line 60" o:spid="_x0000_s1064" style="position:absolute;visibility:visible" from="4770,8699" to="730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1" o:spid="_x0000_s1065" style="position:absolute;visibility:visible" from="7575,7391" to="7575,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62" o:spid="_x0000_s1066" type="#_x0000_t202" style="position:absolute;left:7425;top:7674;width:76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E80ADC" w:rsidRPr="0052247E" w:rsidRDefault="00E80ADC" w:rsidP="00E80ADC">
                    <w:pPr>
                      <w:jc w:val="center"/>
                      <w:rPr>
                        <w:b/>
                        <w:bCs/>
                        <w:sz w:val="22"/>
                        <w:szCs w:val="22"/>
                      </w:rPr>
                    </w:pPr>
                    <w:r w:rsidRPr="0052247E">
                      <w:rPr>
                        <w:b/>
                        <w:bCs/>
                        <w:sz w:val="22"/>
                        <w:szCs w:val="22"/>
                      </w:rPr>
                      <w:t>Py</w:t>
                    </w:r>
                    <w:r w:rsidRPr="0052247E">
                      <w:rPr>
                        <w:b/>
                        <w:bCs/>
                        <w:sz w:val="22"/>
                        <w:szCs w:val="22"/>
                      </w:rPr>
                      <w:sym w:font="Symbol" w:char="F065"/>
                    </w:r>
                  </w:p>
                </w:txbxContent>
              </v:textbox>
            </v:shape>
            <v:shape id="Text Box 63" o:spid="_x0000_s1067" type="#_x0000_t202" style="position:absolute;left:5640;top:8306;width:765;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80ADC" w:rsidRPr="0052247E" w:rsidRDefault="00E80ADC" w:rsidP="00E80ADC">
                    <w:pPr>
                      <w:jc w:val="center"/>
                      <w:rPr>
                        <w:b/>
                        <w:bCs/>
                        <w:sz w:val="22"/>
                        <w:szCs w:val="22"/>
                      </w:rPr>
                    </w:pPr>
                    <w:r w:rsidRPr="0052247E">
                      <w:rPr>
                        <w:b/>
                        <w:bCs/>
                        <w:sz w:val="22"/>
                        <w:szCs w:val="22"/>
                      </w:rPr>
                      <w:t>Pyx</w:t>
                    </w:r>
                  </w:p>
                </w:txbxContent>
              </v:textbox>
            </v:shape>
            <v:oval id="Oval 64" o:spid="_x0000_s1068" style="position:absolute;left:7320;top:6960;width:51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textbox>
                <w:txbxContent>
                  <w:p w:rsidR="00E80ADC" w:rsidRPr="0052247E" w:rsidRDefault="00E80ADC" w:rsidP="00E80ADC">
                    <w:pPr>
                      <w:jc w:val="center"/>
                      <w:rPr>
                        <w:b/>
                        <w:bCs/>
                        <w:sz w:val="22"/>
                        <w:szCs w:val="22"/>
                      </w:rPr>
                    </w:pPr>
                    <w:r w:rsidRPr="0052247E">
                      <w:rPr>
                        <w:b/>
                        <w:bCs/>
                        <w:sz w:val="22"/>
                        <w:szCs w:val="22"/>
                      </w:rPr>
                      <w:sym w:font="Symbol" w:char="F065"/>
                    </w:r>
                  </w:p>
                  <w:p w:rsidR="00E80ADC" w:rsidRPr="0052247E" w:rsidRDefault="00E80ADC" w:rsidP="00E80ADC">
                    <w:pPr>
                      <w:rPr>
                        <w:sz w:val="22"/>
                        <w:szCs w:val="22"/>
                      </w:rPr>
                    </w:pPr>
                  </w:p>
                </w:txbxContent>
              </v:textbox>
            </v:oval>
            <v:oval id="Oval 65" o:spid="_x0000_s1069" style="position:absolute;left:7320;top:8451;width:51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textbox>
                <w:txbxContent>
                  <w:p w:rsidR="00E80ADC" w:rsidRPr="0052247E" w:rsidRDefault="00E80ADC" w:rsidP="00E80ADC">
                    <w:pPr>
                      <w:jc w:val="center"/>
                      <w:rPr>
                        <w:b/>
                        <w:bCs/>
                        <w:sz w:val="22"/>
                        <w:szCs w:val="22"/>
                      </w:rPr>
                    </w:pPr>
                    <w:r w:rsidRPr="0052247E">
                      <w:rPr>
                        <w:b/>
                        <w:bCs/>
                        <w:sz w:val="22"/>
                        <w:szCs w:val="22"/>
                      </w:rPr>
                      <w:t>Y</w:t>
                    </w:r>
                  </w:p>
                  <w:p w:rsidR="00E80ADC" w:rsidRPr="0052247E" w:rsidRDefault="00E80ADC" w:rsidP="00E80ADC">
                    <w:pPr>
                      <w:rPr>
                        <w:sz w:val="22"/>
                        <w:szCs w:val="22"/>
                      </w:rPr>
                    </w:pPr>
                  </w:p>
                </w:txbxContent>
              </v:textbox>
            </v:oval>
            <v:oval id="Oval 66" o:spid="_x0000_s1070" style="position:absolute;left:4263;top:8436;width:51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textbox>
                <w:txbxContent>
                  <w:p w:rsidR="00E80ADC" w:rsidRPr="0052247E" w:rsidRDefault="00E80ADC" w:rsidP="00E80ADC">
                    <w:pPr>
                      <w:jc w:val="center"/>
                      <w:rPr>
                        <w:b/>
                        <w:bCs/>
                        <w:sz w:val="22"/>
                        <w:szCs w:val="22"/>
                      </w:rPr>
                    </w:pPr>
                    <w:r w:rsidRPr="0052247E">
                      <w:rPr>
                        <w:b/>
                        <w:bCs/>
                        <w:sz w:val="22"/>
                        <w:szCs w:val="22"/>
                      </w:rPr>
                      <w:t>X</w:t>
                    </w:r>
                  </w:p>
                  <w:p w:rsidR="00E80ADC" w:rsidRPr="0052247E" w:rsidRDefault="00E80ADC" w:rsidP="00E80ADC">
                    <w:pPr>
                      <w:rPr>
                        <w:sz w:val="22"/>
                        <w:szCs w:val="22"/>
                      </w:rPr>
                    </w:pPr>
                  </w:p>
                </w:txbxContent>
              </v:textbox>
            </v:oval>
          </v:group>
        </w:pict>
      </w:r>
    </w:p>
    <w:p w:rsidR="007B7BE9" w:rsidRDefault="007B7BE9" w:rsidP="007B7BE9">
      <w:pPr>
        <w:jc w:val="both"/>
        <w:rPr>
          <w:b/>
          <w:sz w:val="22"/>
          <w:szCs w:val="22"/>
        </w:rPr>
      </w:pPr>
    </w:p>
    <w:p w:rsidR="007B7BE9" w:rsidRDefault="007B7BE9" w:rsidP="007B7BE9">
      <w:pPr>
        <w:jc w:val="both"/>
        <w:rPr>
          <w:b/>
          <w:sz w:val="22"/>
          <w:szCs w:val="22"/>
        </w:rPr>
      </w:pPr>
    </w:p>
    <w:p w:rsidR="007B7BE9" w:rsidRDefault="007B7BE9" w:rsidP="007B7BE9">
      <w:pPr>
        <w:jc w:val="both"/>
        <w:rPr>
          <w:b/>
          <w:sz w:val="22"/>
          <w:szCs w:val="22"/>
        </w:rPr>
      </w:pPr>
    </w:p>
    <w:p w:rsidR="007B7BE9" w:rsidRDefault="007B7BE9" w:rsidP="007B7BE9">
      <w:pPr>
        <w:jc w:val="both"/>
        <w:rPr>
          <w:b/>
          <w:sz w:val="22"/>
          <w:szCs w:val="22"/>
        </w:rPr>
      </w:pPr>
    </w:p>
    <w:p w:rsidR="007B7BE9" w:rsidRDefault="007B7BE9" w:rsidP="007B7BE9">
      <w:pPr>
        <w:jc w:val="both"/>
        <w:rPr>
          <w:b/>
          <w:sz w:val="22"/>
          <w:szCs w:val="22"/>
        </w:rPr>
      </w:pPr>
    </w:p>
    <w:p w:rsidR="007B7BE9" w:rsidRDefault="007B7BE9" w:rsidP="007B7BE9">
      <w:pPr>
        <w:jc w:val="both"/>
        <w:rPr>
          <w:b/>
          <w:sz w:val="22"/>
          <w:szCs w:val="22"/>
        </w:rPr>
      </w:pPr>
    </w:p>
    <w:p w:rsidR="007B7BE9" w:rsidRDefault="007B7BE9" w:rsidP="007B7BE9">
      <w:pPr>
        <w:jc w:val="both"/>
        <w:rPr>
          <w:b/>
          <w:sz w:val="22"/>
          <w:szCs w:val="22"/>
        </w:rPr>
      </w:pPr>
    </w:p>
    <w:p w:rsidR="007B7BE9" w:rsidRPr="007B7BE9" w:rsidRDefault="007B7BE9" w:rsidP="007B7BE9">
      <w:pPr>
        <w:jc w:val="both"/>
        <w:rPr>
          <w:b/>
          <w:sz w:val="22"/>
          <w:szCs w:val="22"/>
        </w:rPr>
      </w:pPr>
    </w:p>
    <w:p w:rsidR="006E5494" w:rsidRPr="007B7BE9" w:rsidRDefault="006E5494" w:rsidP="007B7BE9">
      <w:pPr>
        <w:widowControl w:val="0"/>
        <w:autoSpaceDE w:val="0"/>
        <w:autoSpaceDN w:val="0"/>
        <w:ind w:firstLine="709"/>
        <w:jc w:val="both"/>
        <w:rPr>
          <w:kern w:val="24"/>
          <w:sz w:val="22"/>
          <w:szCs w:val="22"/>
        </w:rPr>
      </w:pPr>
    </w:p>
    <w:p w:rsidR="007B7BE9" w:rsidRPr="007B7BE9" w:rsidRDefault="007B7BE9" w:rsidP="007B7BE9">
      <w:pPr>
        <w:widowControl w:val="0"/>
        <w:autoSpaceDE w:val="0"/>
        <w:autoSpaceDN w:val="0"/>
        <w:jc w:val="center"/>
        <w:rPr>
          <w:sz w:val="22"/>
          <w:szCs w:val="22"/>
          <w:lang w:val="id-ID"/>
        </w:rPr>
      </w:pPr>
      <w:r w:rsidRPr="007B7BE9">
        <w:rPr>
          <w:sz w:val="22"/>
          <w:szCs w:val="22"/>
        </w:rPr>
        <w:t>Gambar 3.</w:t>
      </w:r>
      <w:r w:rsidRPr="007B7BE9">
        <w:rPr>
          <w:sz w:val="22"/>
          <w:szCs w:val="22"/>
          <w:lang w:val="id-ID"/>
        </w:rPr>
        <w:t>1</w:t>
      </w:r>
    </w:p>
    <w:p w:rsidR="007B7BE9" w:rsidRPr="007B7BE9" w:rsidRDefault="007B7BE9" w:rsidP="007B7BE9">
      <w:pPr>
        <w:widowControl w:val="0"/>
        <w:autoSpaceDE w:val="0"/>
        <w:autoSpaceDN w:val="0"/>
        <w:jc w:val="center"/>
        <w:rPr>
          <w:sz w:val="22"/>
          <w:szCs w:val="22"/>
          <w:lang w:val="id-ID"/>
        </w:rPr>
      </w:pPr>
      <w:r w:rsidRPr="007B7BE9">
        <w:rPr>
          <w:sz w:val="22"/>
          <w:szCs w:val="22"/>
        </w:rPr>
        <w:t>Desain Variabel Penelitian</w:t>
      </w:r>
    </w:p>
    <w:p w:rsidR="007B7BE9" w:rsidRPr="007B7BE9" w:rsidRDefault="007B7BE9" w:rsidP="007B7BE9">
      <w:pPr>
        <w:widowControl w:val="0"/>
        <w:autoSpaceDE w:val="0"/>
        <w:autoSpaceDN w:val="0"/>
        <w:jc w:val="both"/>
        <w:rPr>
          <w:kern w:val="24"/>
          <w:sz w:val="22"/>
          <w:szCs w:val="22"/>
          <w:lang w:val="id-ID"/>
        </w:rPr>
      </w:pPr>
    </w:p>
    <w:p w:rsidR="007B7BE9" w:rsidRPr="007B7BE9" w:rsidRDefault="007B7BE9" w:rsidP="007B7BE9">
      <w:pPr>
        <w:widowControl w:val="0"/>
        <w:autoSpaceDE w:val="0"/>
        <w:autoSpaceDN w:val="0"/>
        <w:jc w:val="both"/>
        <w:rPr>
          <w:kern w:val="24"/>
          <w:sz w:val="22"/>
          <w:szCs w:val="22"/>
        </w:rPr>
      </w:pPr>
      <w:r w:rsidRPr="007B7BE9">
        <w:rPr>
          <w:kern w:val="24"/>
          <w:sz w:val="22"/>
          <w:szCs w:val="22"/>
        </w:rPr>
        <w:t>Keterangan</w:t>
      </w:r>
    </w:p>
    <w:p w:rsidR="007B7BE9" w:rsidRPr="007B7BE9" w:rsidRDefault="007B7BE9" w:rsidP="007B7BE9">
      <w:pPr>
        <w:widowControl w:val="0"/>
        <w:tabs>
          <w:tab w:val="left" w:pos="426"/>
          <w:tab w:val="left" w:pos="709"/>
        </w:tabs>
        <w:autoSpaceDE w:val="0"/>
        <w:autoSpaceDN w:val="0"/>
        <w:jc w:val="both"/>
        <w:rPr>
          <w:kern w:val="24"/>
          <w:sz w:val="22"/>
          <w:szCs w:val="22"/>
        </w:rPr>
      </w:pPr>
      <w:r w:rsidRPr="007B7BE9">
        <w:rPr>
          <w:kern w:val="24"/>
          <w:sz w:val="22"/>
          <w:szCs w:val="22"/>
        </w:rPr>
        <w:t xml:space="preserve">X </w:t>
      </w:r>
      <w:r w:rsidRPr="007B7BE9">
        <w:rPr>
          <w:kern w:val="24"/>
          <w:sz w:val="22"/>
          <w:szCs w:val="22"/>
          <w:lang w:val="id-ID"/>
        </w:rPr>
        <w:tab/>
      </w:r>
      <w:r w:rsidRPr="007B7BE9">
        <w:rPr>
          <w:kern w:val="24"/>
          <w:sz w:val="22"/>
          <w:szCs w:val="22"/>
        </w:rPr>
        <w:t>=</w:t>
      </w:r>
      <w:r w:rsidRPr="007B7BE9">
        <w:rPr>
          <w:kern w:val="24"/>
          <w:sz w:val="22"/>
          <w:szCs w:val="22"/>
          <w:lang w:val="id-ID"/>
        </w:rPr>
        <w:tab/>
      </w:r>
      <w:r w:rsidRPr="007B7BE9">
        <w:rPr>
          <w:kern w:val="24"/>
          <w:sz w:val="22"/>
          <w:szCs w:val="22"/>
        </w:rPr>
        <w:t>Pengendalian</w:t>
      </w:r>
    </w:p>
    <w:p w:rsidR="007B7BE9" w:rsidRPr="007B7BE9" w:rsidRDefault="007B7BE9" w:rsidP="007B7BE9">
      <w:pPr>
        <w:widowControl w:val="0"/>
        <w:tabs>
          <w:tab w:val="left" w:pos="426"/>
          <w:tab w:val="left" w:pos="709"/>
        </w:tabs>
        <w:autoSpaceDE w:val="0"/>
        <w:autoSpaceDN w:val="0"/>
        <w:jc w:val="both"/>
        <w:rPr>
          <w:kern w:val="24"/>
          <w:sz w:val="22"/>
          <w:szCs w:val="22"/>
        </w:rPr>
      </w:pPr>
      <w:r w:rsidRPr="007B7BE9">
        <w:rPr>
          <w:kern w:val="24"/>
          <w:sz w:val="22"/>
          <w:szCs w:val="22"/>
        </w:rPr>
        <w:t xml:space="preserve">Y </w:t>
      </w:r>
      <w:r w:rsidRPr="007B7BE9">
        <w:rPr>
          <w:kern w:val="24"/>
          <w:sz w:val="22"/>
          <w:szCs w:val="22"/>
          <w:lang w:val="id-ID"/>
        </w:rPr>
        <w:tab/>
      </w:r>
      <w:r w:rsidRPr="007B7BE9">
        <w:rPr>
          <w:kern w:val="24"/>
          <w:sz w:val="22"/>
          <w:szCs w:val="22"/>
        </w:rPr>
        <w:t>=</w:t>
      </w:r>
      <w:r w:rsidRPr="007B7BE9">
        <w:rPr>
          <w:kern w:val="24"/>
          <w:sz w:val="22"/>
          <w:szCs w:val="22"/>
          <w:lang w:val="id-ID"/>
        </w:rPr>
        <w:tab/>
      </w:r>
      <w:r w:rsidRPr="007B7BE9">
        <w:rPr>
          <w:kern w:val="24"/>
          <w:sz w:val="22"/>
          <w:szCs w:val="22"/>
        </w:rPr>
        <w:t>Efektivitas Kerja Pegawai</w:t>
      </w:r>
    </w:p>
    <w:p w:rsidR="007B7BE9" w:rsidRPr="007B7BE9" w:rsidRDefault="007B7BE9" w:rsidP="00CB190C">
      <w:pPr>
        <w:pStyle w:val="ListParagraph"/>
        <w:widowControl w:val="0"/>
        <w:numPr>
          <w:ilvl w:val="0"/>
          <w:numId w:val="40"/>
        </w:numPr>
        <w:tabs>
          <w:tab w:val="left" w:pos="426"/>
          <w:tab w:val="left" w:pos="709"/>
        </w:tabs>
        <w:autoSpaceDE w:val="0"/>
        <w:autoSpaceDN w:val="0"/>
        <w:ind w:hanging="720"/>
        <w:jc w:val="both"/>
        <w:rPr>
          <w:kern w:val="24"/>
          <w:sz w:val="22"/>
          <w:szCs w:val="22"/>
        </w:rPr>
      </w:pPr>
      <w:r w:rsidRPr="007B7BE9">
        <w:rPr>
          <w:kern w:val="24"/>
          <w:sz w:val="22"/>
          <w:szCs w:val="22"/>
        </w:rPr>
        <w:t xml:space="preserve">= </w:t>
      </w:r>
      <w:r w:rsidRPr="007B7BE9">
        <w:rPr>
          <w:kern w:val="24"/>
          <w:sz w:val="22"/>
          <w:szCs w:val="22"/>
          <w:lang w:val="id-ID"/>
        </w:rPr>
        <w:tab/>
      </w:r>
      <w:r w:rsidRPr="007B7BE9">
        <w:rPr>
          <w:kern w:val="24"/>
          <w:sz w:val="22"/>
          <w:szCs w:val="22"/>
        </w:rPr>
        <w:t>Epsilon/variabel residu (pengaruh variabel lain terhadap Efektivitas Kerja Pegawai diluar variabel Pengendalian atau pengaruh yang tidak diteliti)</w:t>
      </w:r>
    </w:p>
    <w:p w:rsidR="007B7BE9" w:rsidRPr="007B7BE9" w:rsidRDefault="007B7BE9" w:rsidP="007B7BE9">
      <w:pPr>
        <w:widowControl w:val="0"/>
        <w:tabs>
          <w:tab w:val="left" w:pos="426"/>
          <w:tab w:val="left" w:pos="709"/>
        </w:tabs>
        <w:autoSpaceDE w:val="0"/>
        <w:autoSpaceDN w:val="0"/>
        <w:jc w:val="both"/>
        <w:rPr>
          <w:kern w:val="24"/>
          <w:sz w:val="22"/>
          <w:szCs w:val="22"/>
        </w:rPr>
      </w:pPr>
      <w:r w:rsidRPr="007B7BE9">
        <w:rPr>
          <w:kern w:val="24"/>
          <w:sz w:val="22"/>
          <w:szCs w:val="22"/>
        </w:rPr>
        <w:t>Pyx</w:t>
      </w:r>
      <w:r w:rsidRPr="007B7BE9">
        <w:rPr>
          <w:kern w:val="24"/>
          <w:sz w:val="22"/>
          <w:szCs w:val="22"/>
          <w:lang w:val="id-ID"/>
        </w:rPr>
        <w:tab/>
      </w:r>
      <w:r w:rsidRPr="007B7BE9">
        <w:rPr>
          <w:kern w:val="24"/>
          <w:sz w:val="22"/>
          <w:szCs w:val="22"/>
        </w:rPr>
        <w:t>=</w:t>
      </w:r>
      <w:r w:rsidRPr="007B7BE9">
        <w:rPr>
          <w:kern w:val="24"/>
          <w:sz w:val="22"/>
          <w:szCs w:val="22"/>
          <w:lang w:val="id-ID"/>
        </w:rPr>
        <w:tab/>
      </w:r>
      <w:r w:rsidRPr="007B7BE9">
        <w:rPr>
          <w:kern w:val="24"/>
          <w:sz w:val="22"/>
          <w:szCs w:val="22"/>
        </w:rPr>
        <w:t>Koefisien jalur x terhadap y</w:t>
      </w:r>
    </w:p>
    <w:p w:rsidR="007B7BE9" w:rsidRPr="007B7BE9" w:rsidRDefault="007B7BE9" w:rsidP="007B7BE9">
      <w:pPr>
        <w:widowControl w:val="0"/>
        <w:tabs>
          <w:tab w:val="left" w:pos="426"/>
          <w:tab w:val="left" w:pos="709"/>
        </w:tabs>
        <w:autoSpaceDE w:val="0"/>
        <w:autoSpaceDN w:val="0"/>
        <w:jc w:val="both"/>
        <w:rPr>
          <w:kern w:val="24"/>
          <w:sz w:val="22"/>
          <w:szCs w:val="22"/>
          <w:lang w:val="id-ID"/>
        </w:rPr>
      </w:pPr>
      <w:r w:rsidRPr="007B7BE9">
        <w:rPr>
          <w:kern w:val="24"/>
          <w:sz w:val="22"/>
          <w:szCs w:val="22"/>
        </w:rPr>
        <w:t>Py</w:t>
      </w:r>
      <w:r w:rsidRPr="007B7BE9">
        <w:rPr>
          <w:kern w:val="24"/>
          <w:sz w:val="22"/>
          <w:szCs w:val="22"/>
        </w:rPr>
        <w:sym w:font="Symbol" w:char="F065"/>
      </w:r>
      <w:r w:rsidRPr="007B7BE9">
        <w:rPr>
          <w:kern w:val="24"/>
          <w:sz w:val="22"/>
          <w:szCs w:val="22"/>
          <w:lang w:val="id-ID"/>
        </w:rPr>
        <w:tab/>
      </w:r>
      <w:r w:rsidRPr="007B7BE9">
        <w:rPr>
          <w:kern w:val="24"/>
          <w:sz w:val="22"/>
          <w:szCs w:val="22"/>
        </w:rPr>
        <w:t>=</w:t>
      </w:r>
      <w:r w:rsidRPr="007B7BE9">
        <w:rPr>
          <w:kern w:val="24"/>
          <w:sz w:val="22"/>
          <w:szCs w:val="22"/>
          <w:lang w:val="id-ID"/>
        </w:rPr>
        <w:tab/>
      </w:r>
      <w:r w:rsidRPr="007B7BE9">
        <w:rPr>
          <w:kern w:val="24"/>
          <w:sz w:val="22"/>
          <w:szCs w:val="22"/>
        </w:rPr>
        <w:t>Koefisien jalur residu ke y</w:t>
      </w:r>
    </w:p>
    <w:p w:rsidR="007B7BE9" w:rsidRDefault="007B7BE9" w:rsidP="007B7BE9">
      <w:pPr>
        <w:widowControl w:val="0"/>
        <w:tabs>
          <w:tab w:val="left" w:pos="567"/>
        </w:tabs>
        <w:autoSpaceDE w:val="0"/>
        <w:autoSpaceDN w:val="0"/>
        <w:jc w:val="both"/>
        <w:rPr>
          <w:kern w:val="24"/>
          <w:sz w:val="22"/>
          <w:szCs w:val="22"/>
        </w:rPr>
      </w:pPr>
      <w:r w:rsidRPr="007B7BE9">
        <w:rPr>
          <w:kern w:val="24"/>
          <w:sz w:val="22"/>
          <w:szCs w:val="22"/>
        </w:rPr>
        <w:t>Selanjutnya, sesuai hipotesis yang diajukan untuk kepentingan a</w:t>
      </w:r>
      <w:r w:rsidRPr="007B7BE9">
        <w:rPr>
          <w:kern w:val="24"/>
          <w:sz w:val="22"/>
          <w:szCs w:val="22"/>
          <w:lang w:val="id-ID"/>
        </w:rPr>
        <w:t>n</w:t>
      </w:r>
      <w:r w:rsidRPr="007B7BE9">
        <w:rPr>
          <w:kern w:val="24"/>
          <w:sz w:val="22"/>
          <w:szCs w:val="22"/>
        </w:rPr>
        <w:t xml:space="preserve">alisis disusun model struktur hubungan antar variabel dengan diagram jalur sebagai </w:t>
      </w:r>
      <w:proofErr w:type="gramStart"/>
      <w:r w:rsidRPr="007B7BE9">
        <w:rPr>
          <w:kern w:val="24"/>
          <w:sz w:val="22"/>
          <w:szCs w:val="22"/>
        </w:rPr>
        <w:t>berikut :</w:t>
      </w:r>
      <w:proofErr w:type="gramEnd"/>
    </w:p>
    <w:p w:rsidR="0052247E" w:rsidRDefault="005F580B" w:rsidP="007B7BE9">
      <w:pPr>
        <w:widowControl w:val="0"/>
        <w:tabs>
          <w:tab w:val="left" w:pos="567"/>
        </w:tabs>
        <w:autoSpaceDE w:val="0"/>
        <w:autoSpaceDN w:val="0"/>
        <w:jc w:val="both"/>
        <w:rPr>
          <w:b/>
          <w:bCs/>
          <w:color w:val="160B18"/>
          <w:kern w:val="2"/>
          <w:sz w:val="22"/>
          <w:szCs w:val="22"/>
        </w:rPr>
      </w:pPr>
      <w:r w:rsidRPr="005F580B">
        <w:rPr>
          <w:b/>
          <w:bCs/>
          <w:noProof/>
          <w:color w:val="160B18"/>
          <w:kern w:val="2"/>
          <w:sz w:val="22"/>
          <w:szCs w:val="22"/>
        </w:rPr>
        <w:pict>
          <v:group id="Group 83" o:spid="_x0000_s1071" style="position:absolute;left:0;text-align:left;margin-left:4.65pt;margin-top:.5pt;width:294.1pt;height:184.9pt;z-index:251700224" coordorigin="3126,9984" coordsize="6330,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">
            <v:line id="Line 85" o:spid="_x0000_s1072" style="position:absolute;flip:y;visibility:visible" from="5871,12242" to="8346,1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86" o:spid="_x0000_s1073" style="position:absolute;visibility:visible" from="8775,10772" to="8775,1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group id="Group 87" o:spid="_x0000_s1074" style="position:absolute;left:4386;top:10802;width:541;height:900"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rc 88" o:spid="_x0000_s1075"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IecIA&#10;AADbAAAADwAAAGRycy9kb3ducmV2LnhtbESPzWrDMBCE74G8g9hAb7HsHFrjRgkhpT+QUxPT82Jt&#10;LBNrJSzVdt++ChR6HGbmG2a7n20vRhpC51hBkeUgiBunO24V1JfXdQkiRGSNvWNS8EMB9rvlYouV&#10;dhN/0niOrUgQDhUqMDH6SsrQGLIYMueJk3d1g8WY5NBKPeCU4LaXmzx/lBY7TgsGPR0NNbfzt1XQ&#10;njY1FvqGX4UZ/cv7YXzzUir1sJoPzyAizfE//Nf+0ArKJ7h/S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Ih5wgAAANsAAAAPAAAAAAAAAAAAAAAAAJgCAABkcnMvZG93&#10;bnJldi54bWxQSwUGAAAAAAQABAD1AAAAhwMAAAAA&#10;" adj="0,,0" path="m-1,nfc11929,,21600,9670,21600,21600em-1,nsc11929,,21600,9670,21600,21600l,21600,-1,xe" filled="f">
                <v:stroke startarrow="block" startarrowwidth="wide" joinstyle="round"/>
                <v:formulas/>
                <v:path arrowok="t" o:extrusionok="f" o:connecttype="custom" o:connectlocs="0,0;646,645;0,645" o:connectangles="0,0,0"/>
              </v:shape>
              <v:shape id="Arc 89" o:spid="_x0000_s1076"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9MIA&#10;AADbAAAADwAAAGRycy9kb3ducmV2LnhtbERPyWrDMBC9B/oPYgq9JXJTGoIbJbgOhVwKjR1KjoM1&#10;kU2skbHkpX9fHQo9Pt6+O8y2FSP1vnGs4HmVgCCunG7YKLiUH8stCB+QNbaOScEPeTjsHxY7TLWb&#10;+ExjEYyIIexTVFCH0KVS+qomi37lOuLI3VxvMUTYG6l7nGK4beU6STbSYsOxocaO8pqqezFYBe+b&#10;/PpqJvy+nszw9VLS/Jkdz0o9Pc7ZG4hAc/gX/7lPWsE2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v0wgAAANsAAAAPAAAAAAAAAAAAAAAAAJgCAABkcnMvZG93&#10;bnJldi54bWxQSwUGAAAAAAQABAD1AAAAhwMAAAAA&#10;" adj="0,,0" path="m-1,nfc11929,,21600,9670,21600,21600em-1,nsc11929,,21600,9670,21600,21600l,21600,-1,xe" filled="f">
                <v:stroke endarrow="block" endarrowwidth="wide" joinstyle="round"/>
                <v:formulas/>
                <v:path arrowok="t" o:extrusionok="f" o:connecttype="custom" o:connectlocs="0,0;646,645;0,645" o:connectangles="0,0,0"/>
              </v:shape>
            </v:group>
            <v:group id="Group 90" o:spid="_x0000_s1077" style="position:absolute;left:4071;top:10802;width:901;height:1800"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rc 91" o:spid="_x0000_s1078"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G0L8A&#10;AADbAAAADwAAAGRycy9kb3ducmV2LnhtbERPPWvDMBDdA/kP4gLZYtkeSutaCaGlbaBTE9P5sK6W&#10;iXUSlmo7/z4aCh0f77s+LHYQE42hd6ygyHIQxK3TPXcKmsvb7hFEiMgaB8ek4EYBDvv1qsZKu5m/&#10;aDrHTqQQDhUqMDH6SsrQGrIYMueJE/fjRosxwbGTesQ5hdtBlnn+IC32nBoMenox1F7Pv1ZB91k2&#10;WOgrfhdm8q8fx+ndS6nUdrMcn0FEWuK/+M990gqe0vr0Jf0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IbQvwAAANsAAAAPAAAAAAAAAAAAAAAAAJgCAABkcnMvZG93bnJl&#10;di54bWxQSwUGAAAAAAQABAD1AAAAhAMAAAAA&#10;" adj="0,,0" path="m-1,nfc11929,,21600,9670,21600,21600em-1,nsc11929,,21600,9670,21600,21600l,21600,-1,xe" filled="f">
                <v:stroke startarrow="block" startarrowwidth="wide" joinstyle="round"/>
                <v:formulas/>
                <v:path arrowok="t" o:extrusionok="f" o:connecttype="custom" o:connectlocs="0,0;646,645;0,645" o:connectangles="0,0,0"/>
              </v:shape>
              <v:shape id="Arc 92" o:spid="_x0000_s1079"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0tMUA&#10;AADbAAAADwAAAGRycy9kb3ducmV2LnhtbESPT2vCQBTE70K/w/IEb7qx0tCmrmIthVyEqqV4fGRf&#10;N8Hs25Dd/Om37woFj8PM/IZZb0dbi55aXzlWsFwkIIgLpys2Cr7OH/NnED4ga6wdk4Jf8rDdPEzW&#10;mGk38JH6UzAiQthnqKAMocmk9EVJFv3CNcTR+3GtxRBla6RucYhwW8vHJEmlxYrjQokN7UsqrqfO&#10;KnhL95cnM+D3JTfd5+pM42H3flRqNh13ryACjeEe/m/nWsHLEm5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jS0xQAAANsAAAAPAAAAAAAAAAAAAAAAAJgCAABkcnMv&#10;ZG93bnJldi54bWxQSwUGAAAAAAQABAD1AAAAigMAAAAA&#10;" adj="0,,0" path="m-1,nfc11929,,21600,9670,21600,21600em-1,nsc11929,,21600,9670,21600,21600l,21600,-1,xe" filled="f">
                <v:stroke endarrow="block" endarrowwidth="wide" joinstyle="round"/>
                <v:formulas/>
                <v:path arrowok="t" o:extrusionok="f" o:connecttype="custom" o:connectlocs="0,0;646,645;0,645" o:connectangles="0,0,0"/>
              </v:shape>
            </v:group>
            <v:group id="Group 93" o:spid="_x0000_s1080" style="position:absolute;left:3486;top:10802;width:1480;height:2700"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Arc 94" o:spid="_x0000_s1081"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Yp8EA&#10;AADbAAAADwAAAGRycy9kb3ducmV2LnhtbESPQWsCMRSE74X+h/AK3mp2FUrdGkUUteCpKp4fm9fN&#10;4uYlbOK6/nsjCB6HmfmGmc5724iO2lA7VpAPMxDEpdM1VwqOh/XnN4gQkTU2jknBjQLMZ+9vUyy0&#10;u/IfdftYiQThUKACE6MvpAylIYth6Dxx8v5dazEm2VZSt3hNcNvIUZZ9SYs1pwWDnpaGyvP+YhVU&#10;u9ERc33GU246v9ouuo2XUqnBR7/4ARGpj6/ws/2rFUzG8PiSfo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GKfBAAAA2wAAAA8AAAAAAAAAAAAAAAAAmAIAAGRycy9kb3du&#10;cmV2LnhtbFBLBQYAAAAABAAEAPUAAACGAwAAAAA=&#10;" adj="0,,0" path="m-1,nfc11929,,21600,9670,21600,21600em-1,nsc11929,,21600,9670,21600,21600l,21600,-1,xe" filled="f">
                <v:stroke startarrow="block" startarrowwidth="wide" joinstyle="round"/>
                <v:formulas/>
                <v:path arrowok="t" o:extrusionok="f" o:connecttype="custom" o:connectlocs="0,0;646,645;0,645" o:connectangles="0,0,0"/>
              </v:shape>
              <v:shape id="Arc 95" o:spid="_x0000_s1082"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LMQA&#10;AADbAAAADwAAAGRycy9kb3ducmV2LnhtbESPQWvCQBSE70L/w/IK3nTTVqVNXUOqCF6EqqV4fGRf&#10;N6HZtyG7mvjvXUHwOMzMN8w8620tztT6yrGCl3ECgrhwumKj4OewHr2D8AFZY+2YFFzIQ7Z4Gswx&#10;1a7jHZ33wYgIYZ+igjKEJpXSFyVZ9GPXEEfvz7UWQ5StkbrFLsJtLV+TZCYtVhwXSmxoWVLxvz9Z&#10;BV+z5XFqOvw9bszp++1A/TZf7ZQaPvf5J4hAfXiE7+2NVvAx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5lyzEAAAA2wAAAA8AAAAAAAAAAAAAAAAAmAIAAGRycy9k&#10;b3ducmV2LnhtbFBLBQYAAAAABAAEAPUAAACJAwAAAAA=&#10;" adj="0,,0" path="m-1,nfc11929,,21600,9670,21600,21600em-1,nsc11929,,21600,9670,21600,21600l,21600,-1,xe" filled="f">
                <v:stroke endarrow="block" endarrowwidth="wide" joinstyle="round"/>
                <v:formulas/>
                <v:path arrowok="t" o:extrusionok="f" o:connecttype="custom" o:connectlocs="0,0;646,645;0,645" o:connectangles="0,0,0"/>
              </v:shape>
            </v:group>
            <v:rect id="Rectangle 96" o:spid="_x0000_s1083" style="position:absolute;left:8511;top:11027;width:94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v:textbox>
                <w:txbxContent>
                  <w:p w:rsidR="00E80ADC" w:rsidRPr="0052247E" w:rsidRDefault="00E80ADC" w:rsidP="00E80ADC">
                    <w:pPr>
                      <w:jc w:val="center"/>
                      <w:rPr>
                        <w:sz w:val="22"/>
                        <w:szCs w:val="22"/>
                      </w:rPr>
                    </w:pPr>
                    <w:r w:rsidRPr="0052247E">
                      <w:rPr>
                        <w:sz w:val="22"/>
                        <w:szCs w:val="22"/>
                      </w:rPr>
                      <w:t>Py</w:t>
                    </w:r>
                    <w:r w:rsidRPr="0052247E">
                      <w:rPr>
                        <w:sz w:val="22"/>
                        <w:szCs w:val="22"/>
                      </w:rPr>
                      <w:sym w:font="Symbol" w:char="F065"/>
                    </w:r>
                  </w:p>
                </w:txbxContent>
              </v:textbox>
            </v:rect>
            <v:line id="Line 97" o:spid="_x0000_s1084" style="position:absolute;flip:y;visibility:visible" from="5871,12242" to="8346,1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98" o:spid="_x0000_s1085" style="position:absolute;visibility:visible" from="5871,11702" to="8346,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99" o:spid="_x0000_s1086" style="position:absolute;visibility:visible" from="5871,10802" to="8346,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group id="Group 100" o:spid="_x0000_s1087" style="position:absolute;left:4386;top:11702;width:541;height:900"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rc 101" o:spid="_x0000_s1088"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sIA&#10;AADcAAAADwAAAGRycy9kb3ducmV2LnhtbESPQW/CMAyF70j8h8iTdoO0HNBUCAhtYiDtNECcrcZr&#10;KhonarJS/v18mMTN1nt+7/N6O/pODdSnNrCBcl6AIq6DbbkxcDnvZ2+gUka22AUmAw9KsN1MJ2us&#10;bLjzNw2n3CgJ4VShAZdzrLROtSOPaR4isWg/ofeYZe0bbXu8S7jv9KIoltpjy9LgMNK7o/p2+vUG&#10;mq/FBUt7w2vphvhx2A2fUWtjXl/G3QpUpjE/zf/XRyv4heDLMzKB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m3+wgAAANwAAAAPAAAAAAAAAAAAAAAAAJgCAABkcnMvZG93&#10;bnJldi54bWxQSwUGAAAAAAQABAD1AAAAhwMAAAAA&#10;" adj="0,,0" path="m-1,nfc11929,,21600,9670,21600,21600em-1,nsc11929,,21600,9670,21600,21600l,21600,-1,xe" filled="f">
                <v:stroke startarrow="block" startarrowwidth="wide" joinstyle="round"/>
                <v:formulas/>
                <v:path arrowok="t" o:extrusionok="f" o:connecttype="custom" o:connectlocs="0,0;646,645;0,645" o:connectangles="0,0,0"/>
              </v:shape>
              <v:shape id="Arc 102" o:spid="_x0000_s1089"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LcMA&#10;AADcAAAADwAAAGRycy9kb3ducmV2LnhtbERPTWvCQBC9F/wPywje6kaloaSuopZCLoVGS/E4ZMdN&#10;MDsbsmsS/71bKPQ2j/c56+1oG9FT52vHChbzBARx6XTNRsH36eP5FYQPyBobx6TgTh62m8nTGjPt&#10;Bi6oPwYjYgj7DBVUIbSZlL6syKKfu5Y4chfXWQwRdkbqDocYbhu5TJJUWqw5NlTY0qGi8nq8WQX7&#10;9HB+MQP+nHNz+1qdaPzcvRdKzabj7g1EoDH8i//cuY7zkwX8PhMv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FLcMAAADcAAAADwAAAAAAAAAAAAAAAACYAgAAZHJzL2Rv&#10;d25yZXYueG1sUEsFBgAAAAAEAAQA9QAAAIgDAAAAAA==&#10;" adj="0,,0" path="m-1,nfc11929,,21600,9670,21600,21600em-1,nsc11929,,21600,9670,21600,21600l,21600,-1,xe" filled="f">
                <v:stroke endarrow="block" endarrowwidth="wide" joinstyle="round"/>
                <v:formulas/>
                <v:path arrowok="t" o:extrusionok="f" o:connecttype="custom" o:connectlocs="0,0;646,645;0,645" o:connectangles="0,0,0"/>
              </v:shape>
            </v:group>
            <v:group id="Group 103" o:spid="_x0000_s1090" style="position:absolute;left:4386;top:12602;width:541;height:900"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Arc 104" o:spid="_x0000_s1091"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zicAA&#10;AADcAAAADwAAAGRycy9kb3ducmV2LnhtbERPTWvDMAy9D/ofjAq7rU4yGCOtW0LL2sFOS0vPIlbj&#10;0Fg2sZdk/34eDHbT431qs5ttL0YaQudYQb7KQBA3TnfcKric355eQYSIrLF3TAq+KcBuu3jYYKnd&#10;xJ801rEVKYRDiQpMjL6UMjSGLIaV88SJu7nBYkxwaKUecErhtpdFlr1Iix2nBoOe9oaae/1lFbQf&#10;xQVzfcdrbkZ/OFXj0Uup1ONyrtYgIs3xX/znftdpfvYM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DzicAAAADcAAAADwAAAAAAAAAAAAAAAACYAgAAZHJzL2Rvd25y&#10;ZXYueG1sUEsFBgAAAAAEAAQA9QAAAIUDAAAAAA==&#10;" adj="0,,0" path="m-1,nfc11929,,21600,9670,21600,21600em-1,nsc11929,,21600,9670,21600,21600l,21600,-1,xe" filled="f">
                <v:stroke startarrow="block" startarrowwidth="wide" joinstyle="round"/>
                <v:formulas/>
                <v:path arrowok="t" o:extrusionok="f" o:connecttype="custom" o:connectlocs="0,0;646,645;0,645" o:connectangles="0,0,0"/>
              </v:shape>
              <v:shape id="Arc 105" o:spid="_x0000_s1092"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mtcMA&#10;AADcAAAADwAAAGRycy9kb3ducmV2LnhtbERPS2vCQBC+C/0PyxR6001rlRJdxSqFXApGS/E4ZMdN&#10;aHY2ZDeP/vuuIPQ2H99z1tvR1qKn1leOFTzPEhDEhdMVGwVf54/pGwgfkDXWjknBL3nYbh4ma0y1&#10;Gzin/hSMiCHsU1RQhtCkUvqiJIt+5hriyF1dazFE2BqpWxxiuK3lS5IspcWKY0OJDe1LKn5OnVXw&#10;vtxfFmbA70tmuuP8TOPn7pAr9fQ47lYgAo3hX3x3ZzrOT17h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mtcMAAADcAAAADwAAAAAAAAAAAAAAAACYAgAAZHJzL2Rv&#10;d25yZXYueG1sUEsFBgAAAAAEAAQA9QAAAIgDAAAAAA==&#10;" adj="0,,0" path="m-1,nfc11929,,21600,9670,21600,21600em-1,nsc11929,,21600,9670,21600,21600l,21600,-1,xe" filled="f">
                <v:stroke endarrow="block" endarrowwidth="wide" joinstyle="round"/>
                <v:formulas/>
                <v:path arrowok="t" o:extrusionok="f" o:connecttype="custom" o:connectlocs="0,0;646,645;0,645" o:connectangles="0,0,0"/>
              </v:shape>
            </v:group>
            <v:group id="Group 106" o:spid="_x0000_s1093" style="position:absolute;left:4071;top:11702;width:901;height:1800" coordorigin="7230,5590" coordsize="646,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rc 107" o:spid="_x0000_s1094" style="position:absolute;left:7230;top:6243;width:646;height:645;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QEcAA&#10;AADcAAAADwAAAGRycy9kb3ducmV2LnhtbERPPWvDMBDdC/kP4gLZGtkeTHGjhJCQJtCpbuh8WBfL&#10;xDoJS7Wdf18VCt3u8T5vs5ttL0YaQudYQb7OQBA3TnfcKrh+np5fQISIrLF3TAoeFGC3XTxtsNJu&#10;4g8a69iKFMKhQgUmRl9JGRpDFsPaeeLE3dxgMSY4tFIPOKVw28siy0ppsePUYNDTwVBzr7+tgva9&#10;uGKu7/iVm9Efz/vxzUup1Go5719BRJrjv/jPfdFpflb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dQEcAAAADcAAAADwAAAAAAAAAAAAAAAACYAgAAZHJzL2Rvd25y&#10;ZXYueG1sUEsFBgAAAAAEAAQA9QAAAIUDAAAAAA==&#10;" adj="0,,0" path="m-1,nfc11929,,21600,9670,21600,21600em-1,nsc11929,,21600,9670,21600,21600l,21600,-1,xe" filled="f">
                <v:stroke startarrow="block" startarrowwidth="wide" joinstyle="round"/>
                <v:formulas/>
                <v:path arrowok="t" o:extrusionok="f" o:connecttype="custom" o:connectlocs="0,0;646,645;0,645" o:connectangles="0,0,0"/>
              </v:shape>
              <v:shape id="Arc 108" o:spid="_x0000_s1095" style="position:absolute;left:7230;top:5590;width:646;height:645;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4wsIA&#10;AADcAAAADwAAAGRycy9kb3ducmV2LnhtbERPS4vCMBC+C/sfwix403QVdalGcRXBy4KPRTwOzZgW&#10;m0lpoq3/3iwI3ubje85s0dpS3Kn2hWMFX/0EBHHmdMFGwd9x0/sG4QOyxtIxKXiQh8X8ozPDVLuG&#10;93Q/BCNiCPsUFeQhVKmUPsvJou+7ijhyF1dbDBHWRuoamxhuSzlIkrG0WHBsyLGiVU7Z9XCzCn7G&#10;q/PINHg6b81tNzxS+7tc75XqfrbLKYhAbXiLX+6tjvOTCf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rjCwgAAANwAAAAPAAAAAAAAAAAAAAAAAJgCAABkcnMvZG93&#10;bnJldi54bWxQSwUGAAAAAAQABAD1AAAAhwMAAAAA&#10;" adj="0,,0" path="m-1,nfc11929,,21600,9670,21600,21600em-1,nsc11929,,21600,9670,21600,21600l,21600,-1,xe" filled="f">
                <v:stroke endarrow="block" endarrowwidth="wide" joinstyle="round"/>
                <v:formulas/>
                <v:path arrowok="t" o:extrusionok="f" o:connecttype="custom" o:connectlocs="0,0;646,645;0,645" o:connectangles="0,0,0"/>
              </v:shape>
            </v:group>
            <v:rect id="Rectangle 109" o:spid="_x0000_s1096" style="position:absolute;left:6186;top:13187;width:94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v:textbox>
                <w:txbxContent>
                  <w:p w:rsidR="00E80ADC" w:rsidRPr="0052247E" w:rsidRDefault="00E80ADC" w:rsidP="00E80ADC">
                    <w:pPr>
                      <w:jc w:val="center"/>
                      <w:rPr>
                        <w:sz w:val="22"/>
                        <w:szCs w:val="22"/>
                      </w:rPr>
                    </w:pPr>
                    <w:r w:rsidRPr="0052247E">
                      <w:rPr>
                        <w:sz w:val="22"/>
                        <w:szCs w:val="22"/>
                      </w:rPr>
                      <w:t>Pyx</w:t>
                    </w:r>
                    <w:r w:rsidRPr="0052247E">
                      <w:rPr>
                        <w:sz w:val="22"/>
                        <w:szCs w:val="22"/>
                        <w:vertAlign w:val="subscript"/>
                      </w:rPr>
                      <w:t>4</w:t>
                    </w:r>
                  </w:p>
                </w:txbxContent>
              </v:textbox>
            </v:rect>
            <v:rect id="Rectangle 110" o:spid="_x0000_s1097" style="position:absolute;left:6186;top:12452;width:94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rsidR="00E80ADC" w:rsidRPr="0052247E" w:rsidRDefault="00E80ADC" w:rsidP="00E80ADC">
                    <w:pPr>
                      <w:jc w:val="center"/>
                      <w:rPr>
                        <w:sz w:val="22"/>
                        <w:szCs w:val="22"/>
                      </w:rPr>
                    </w:pPr>
                    <w:r w:rsidRPr="0052247E">
                      <w:rPr>
                        <w:sz w:val="22"/>
                        <w:szCs w:val="22"/>
                      </w:rPr>
                      <w:t>Pyx</w:t>
                    </w:r>
                    <w:r w:rsidRPr="0052247E">
                      <w:rPr>
                        <w:sz w:val="22"/>
                        <w:szCs w:val="22"/>
                        <w:vertAlign w:val="subscript"/>
                      </w:rPr>
                      <w:t>3</w:t>
                    </w:r>
                  </w:p>
                </w:txbxContent>
              </v:textbox>
            </v:rect>
            <v:rect id="Rectangle 111" o:spid="_x0000_s1098" style="position:absolute;left:6186;top:11762;width:94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Nz8YA&#10;AADcAAAADwAAAGRycy9kb3ducmV2LnhtbESPT2vCQBDF74V+h2UKvRTd2INIdBURSkMpSOOf85Ad&#10;k2B2Nma3SfrtnUPB2wzvzXu/WW1G16ieulB7NjCbJqCIC29rLg0cDx+TBagQkS02nsnAHwXYrJ+f&#10;VphaP/AP9XkslYRwSNFAFWObah2KihyGqW+JRbv4zmGUtSu17XCQcNfo9ySZa4c1S0OFLe0qKq75&#10;rzMwFPv+fPj+1Pu3c+b5lt12+enLmNeXcbsEFWmMD/P/dWYFfyb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Nz8YAAADcAAAADwAAAAAAAAAAAAAAAACYAgAAZHJz&#10;L2Rvd25yZXYueG1sUEsFBgAAAAAEAAQA9QAAAIsDAAAAAA==&#10;" filled="f" stroked="f">
              <v:textbox>
                <w:txbxContent>
                  <w:p w:rsidR="00E80ADC" w:rsidRPr="0052247E" w:rsidRDefault="00E80ADC" w:rsidP="00E80ADC">
                    <w:pPr>
                      <w:jc w:val="center"/>
                      <w:rPr>
                        <w:sz w:val="22"/>
                        <w:szCs w:val="22"/>
                      </w:rPr>
                    </w:pPr>
                    <w:r w:rsidRPr="0052247E">
                      <w:rPr>
                        <w:sz w:val="22"/>
                        <w:szCs w:val="22"/>
                      </w:rPr>
                      <w:t>Pyx</w:t>
                    </w:r>
                    <w:r w:rsidRPr="0052247E">
                      <w:rPr>
                        <w:sz w:val="22"/>
                        <w:szCs w:val="22"/>
                        <w:vertAlign w:val="subscript"/>
                      </w:rPr>
                      <w:t>2</w:t>
                    </w:r>
                  </w:p>
                </w:txbxContent>
              </v:textbox>
            </v:rect>
            <v:rect id="Rectangle 112" o:spid="_x0000_s1099" style="position:absolute;left:6186;top:11252;width:94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oVMMA&#10;AADcAAAADwAAAGRycy9kb3ducmV2LnhtbERPTWvCQBC9C/6HZYRepNnEQ5HUjYggDVKQxtbzkJ0m&#10;odnZmN0m8d+7hYK3ebzP2Wwn04qBetdYVpBEMQji0uqGKwWf58PzGoTzyBpby6TgRg622Xy2wVTb&#10;kT9oKHwlQgi7FBXU3neplK6syaCLbEccuG/bG/QB9pXUPY4h3LRyFccv0mDDoaHGjvY1lT/Fr1Ew&#10;lqfhcn5/k6flJbd8za/74uuo1NNi2r2C8DT5h/jfneswP0ng75lw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eoVMMAAADcAAAADwAAAAAAAAAAAAAAAACYAgAAZHJzL2Rv&#10;d25yZXYueG1sUEsFBgAAAAAEAAQA9QAAAIgDAAAAAA==&#10;" filled="f" stroked="f">
              <v:textbox>
                <w:txbxContent>
                  <w:p w:rsidR="00E80ADC" w:rsidRPr="0052247E" w:rsidRDefault="00E80ADC" w:rsidP="00E80ADC">
                    <w:pPr>
                      <w:jc w:val="center"/>
                      <w:rPr>
                        <w:sz w:val="22"/>
                        <w:szCs w:val="22"/>
                      </w:rPr>
                    </w:pPr>
                    <w:r w:rsidRPr="0052247E">
                      <w:rPr>
                        <w:sz w:val="22"/>
                        <w:szCs w:val="22"/>
                      </w:rPr>
                      <w:t>Pyx</w:t>
                    </w:r>
                    <w:r w:rsidRPr="0052247E">
                      <w:rPr>
                        <w:sz w:val="22"/>
                        <w:szCs w:val="22"/>
                        <w:vertAlign w:val="subscript"/>
                      </w:rPr>
                      <w:t>1</w:t>
                    </w:r>
                  </w:p>
                </w:txbxContent>
              </v:textbox>
            </v:rect>
            <v:rect id="Rectangle 113" o:spid="_x0000_s1100" style="position:absolute;left:4161;top:12872;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E80ADC" w:rsidRPr="0052247E" w:rsidRDefault="00E80ADC" w:rsidP="00E80ADC">
                    <w:pPr>
                      <w:jc w:val="center"/>
                      <w:rPr>
                        <w:sz w:val="22"/>
                        <w:szCs w:val="22"/>
                      </w:rPr>
                    </w:pPr>
                    <w:r w:rsidRPr="0052247E">
                      <w:rPr>
                        <w:sz w:val="22"/>
                        <w:szCs w:val="22"/>
                      </w:rPr>
                      <w:t>rx</w:t>
                    </w:r>
                    <w:r w:rsidRPr="0052247E">
                      <w:rPr>
                        <w:sz w:val="22"/>
                        <w:szCs w:val="22"/>
                        <w:vertAlign w:val="subscript"/>
                      </w:rPr>
                      <w:t>3</w:t>
                    </w:r>
                    <w:r w:rsidRPr="0052247E">
                      <w:rPr>
                        <w:sz w:val="22"/>
                        <w:szCs w:val="22"/>
                      </w:rPr>
                      <w:t>x</w:t>
                    </w:r>
                    <w:r w:rsidRPr="0052247E">
                      <w:rPr>
                        <w:sz w:val="22"/>
                        <w:szCs w:val="22"/>
                        <w:vertAlign w:val="subscript"/>
                      </w:rPr>
                      <w:t>4</w:t>
                    </w:r>
                  </w:p>
                </w:txbxContent>
              </v:textbox>
            </v:rect>
            <v:rect id="Rectangle 114" o:spid="_x0000_s1101" style="position:absolute;left:4161;top:11882;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E80ADC" w:rsidRPr="0052247E" w:rsidRDefault="00E80ADC" w:rsidP="00E80ADC">
                    <w:pPr>
                      <w:jc w:val="center"/>
                      <w:rPr>
                        <w:sz w:val="22"/>
                        <w:szCs w:val="22"/>
                      </w:rPr>
                    </w:pPr>
                    <w:r w:rsidRPr="0052247E">
                      <w:rPr>
                        <w:sz w:val="22"/>
                        <w:szCs w:val="22"/>
                      </w:rPr>
                      <w:t>rx</w:t>
                    </w:r>
                    <w:r w:rsidRPr="0052247E">
                      <w:rPr>
                        <w:sz w:val="22"/>
                        <w:szCs w:val="22"/>
                        <w:vertAlign w:val="subscript"/>
                      </w:rPr>
                      <w:t>2</w:t>
                    </w:r>
                    <w:r w:rsidRPr="0052247E">
                      <w:rPr>
                        <w:sz w:val="22"/>
                        <w:szCs w:val="22"/>
                      </w:rPr>
                      <w:t>x</w:t>
                    </w:r>
                    <w:r w:rsidRPr="0052247E">
                      <w:rPr>
                        <w:sz w:val="22"/>
                        <w:szCs w:val="22"/>
                        <w:vertAlign w:val="subscript"/>
                      </w:rPr>
                      <w:t>3</w:t>
                    </w:r>
                  </w:p>
                </w:txbxContent>
              </v:textbox>
            </v:rect>
            <v:rect id="Rectangle 115" o:spid="_x0000_s1102" style="position:absolute;left:4161;top:10982;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v:textbox>
                <w:txbxContent>
                  <w:p w:rsidR="00E80ADC" w:rsidRPr="0052247E" w:rsidRDefault="00E80ADC" w:rsidP="00E80ADC">
                    <w:pPr>
                      <w:jc w:val="center"/>
                      <w:rPr>
                        <w:sz w:val="22"/>
                        <w:szCs w:val="22"/>
                      </w:rPr>
                    </w:pPr>
                    <w:r w:rsidRPr="0052247E">
                      <w:rPr>
                        <w:sz w:val="22"/>
                        <w:szCs w:val="22"/>
                        <w:lang w:val="id-ID"/>
                      </w:rPr>
                      <w:t>r</w:t>
                    </w:r>
                    <w:r w:rsidRPr="0052247E">
                      <w:rPr>
                        <w:sz w:val="22"/>
                        <w:szCs w:val="22"/>
                      </w:rPr>
                      <w:t>x</w:t>
                    </w:r>
                    <w:r w:rsidRPr="0052247E">
                      <w:rPr>
                        <w:sz w:val="22"/>
                        <w:szCs w:val="22"/>
                        <w:vertAlign w:val="subscript"/>
                      </w:rPr>
                      <w:t>1</w:t>
                    </w:r>
                    <w:r w:rsidRPr="0052247E">
                      <w:rPr>
                        <w:sz w:val="22"/>
                        <w:szCs w:val="22"/>
                      </w:rPr>
                      <w:t>x</w:t>
                    </w:r>
                    <w:r w:rsidRPr="0052247E">
                      <w:rPr>
                        <w:sz w:val="22"/>
                        <w:szCs w:val="22"/>
                        <w:vertAlign w:val="subscript"/>
                      </w:rPr>
                      <w:t>2</w:t>
                    </w:r>
                  </w:p>
                </w:txbxContent>
              </v:textbox>
            </v:rect>
            <v:rect id="Rectangle 116" o:spid="_x0000_s1103" style="position:absolute;left:3636;top:11372;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E80ADC" w:rsidRPr="0052247E" w:rsidRDefault="00E80ADC" w:rsidP="00E80ADC">
                    <w:pPr>
                      <w:jc w:val="center"/>
                      <w:rPr>
                        <w:sz w:val="22"/>
                        <w:szCs w:val="22"/>
                      </w:rPr>
                    </w:pPr>
                    <w:r w:rsidRPr="0052247E">
                      <w:rPr>
                        <w:sz w:val="22"/>
                        <w:szCs w:val="22"/>
                      </w:rPr>
                      <w:t>rx</w:t>
                    </w:r>
                    <w:r w:rsidRPr="0052247E">
                      <w:rPr>
                        <w:sz w:val="22"/>
                        <w:szCs w:val="22"/>
                        <w:vertAlign w:val="subscript"/>
                      </w:rPr>
                      <w:t>1</w:t>
                    </w:r>
                    <w:r w:rsidRPr="0052247E">
                      <w:rPr>
                        <w:sz w:val="22"/>
                        <w:szCs w:val="22"/>
                      </w:rPr>
                      <w:t>x</w:t>
                    </w:r>
                    <w:r w:rsidRPr="0052247E">
                      <w:rPr>
                        <w:sz w:val="22"/>
                        <w:szCs w:val="22"/>
                        <w:vertAlign w:val="subscript"/>
                      </w:rPr>
                      <w:t>3</w:t>
                    </w:r>
                  </w:p>
                </w:txbxContent>
              </v:textbox>
            </v:rect>
            <v:rect id="Rectangle 117" o:spid="_x0000_s1104" style="position:absolute;left:3636;top:12362;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E80ADC" w:rsidRPr="0052247E" w:rsidRDefault="00E80ADC" w:rsidP="00E80ADC">
                    <w:pPr>
                      <w:jc w:val="center"/>
                      <w:rPr>
                        <w:sz w:val="22"/>
                        <w:szCs w:val="22"/>
                      </w:rPr>
                    </w:pPr>
                    <w:r w:rsidRPr="0052247E">
                      <w:rPr>
                        <w:sz w:val="22"/>
                        <w:szCs w:val="22"/>
                      </w:rPr>
                      <w:t>rx</w:t>
                    </w:r>
                    <w:r w:rsidRPr="0052247E">
                      <w:rPr>
                        <w:sz w:val="22"/>
                        <w:szCs w:val="22"/>
                        <w:vertAlign w:val="subscript"/>
                      </w:rPr>
                      <w:t>2</w:t>
                    </w:r>
                    <w:r w:rsidRPr="0052247E">
                      <w:rPr>
                        <w:sz w:val="22"/>
                        <w:szCs w:val="22"/>
                      </w:rPr>
                      <w:t>x</w:t>
                    </w:r>
                    <w:r w:rsidRPr="0052247E">
                      <w:rPr>
                        <w:sz w:val="22"/>
                        <w:szCs w:val="22"/>
                        <w:vertAlign w:val="subscript"/>
                      </w:rPr>
                      <w:t>4</w:t>
                    </w:r>
                  </w:p>
                </w:txbxContent>
              </v:textbox>
            </v:rect>
            <v:rect id="Rectangle 118" o:spid="_x0000_s1105" style="position:absolute;left:3126;top:11882;width:94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E80ADC" w:rsidRPr="0052247E" w:rsidRDefault="00E80ADC" w:rsidP="00E80ADC">
                    <w:pPr>
                      <w:jc w:val="center"/>
                      <w:rPr>
                        <w:sz w:val="22"/>
                        <w:szCs w:val="22"/>
                      </w:rPr>
                    </w:pPr>
                    <w:r w:rsidRPr="0052247E">
                      <w:rPr>
                        <w:sz w:val="22"/>
                        <w:szCs w:val="22"/>
                      </w:rPr>
                      <w:t>rx</w:t>
                    </w:r>
                    <w:r w:rsidRPr="0052247E">
                      <w:rPr>
                        <w:sz w:val="22"/>
                        <w:szCs w:val="22"/>
                        <w:vertAlign w:val="subscript"/>
                      </w:rPr>
                      <w:t>1</w:t>
                    </w:r>
                    <w:r w:rsidRPr="0052247E">
                      <w:rPr>
                        <w:sz w:val="22"/>
                        <w:szCs w:val="22"/>
                      </w:rPr>
                      <w:t>x</w:t>
                    </w:r>
                    <w:r w:rsidRPr="0052247E">
                      <w:rPr>
                        <w:sz w:val="22"/>
                        <w:szCs w:val="22"/>
                        <w:vertAlign w:val="subscript"/>
                      </w:rPr>
                      <w:t>4</w:t>
                    </w:r>
                  </w:p>
                </w:txbxContent>
              </v:textbox>
            </v:rect>
            <v:oval id="Oval 119" o:spid="_x0000_s1106" style="position:absolute;left:4966;top:10407;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textbox>
                <w:txbxContent>
                  <w:p w:rsidR="00E80ADC" w:rsidRPr="0052247E" w:rsidRDefault="00E80ADC" w:rsidP="00E80ADC">
                    <w:pPr>
                      <w:jc w:val="center"/>
                      <w:rPr>
                        <w:sz w:val="22"/>
                        <w:szCs w:val="22"/>
                      </w:rPr>
                    </w:pPr>
                    <w:r w:rsidRPr="0052247E">
                      <w:rPr>
                        <w:sz w:val="22"/>
                        <w:szCs w:val="22"/>
                      </w:rPr>
                      <w:t>X</w:t>
                    </w:r>
                    <w:r w:rsidRPr="0052247E">
                      <w:rPr>
                        <w:sz w:val="22"/>
                        <w:szCs w:val="22"/>
                        <w:vertAlign w:val="subscript"/>
                      </w:rPr>
                      <w:t>1</w:t>
                    </w:r>
                  </w:p>
                  <w:p w:rsidR="00E80ADC" w:rsidRPr="0052247E" w:rsidRDefault="00E80ADC" w:rsidP="00E80ADC">
                    <w:pPr>
                      <w:rPr>
                        <w:sz w:val="22"/>
                        <w:szCs w:val="22"/>
                      </w:rPr>
                    </w:pPr>
                  </w:p>
                </w:txbxContent>
              </v:textbox>
            </v:oval>
            <v:oval id="Oval 120" o:spid="_x0000_s1107" style="position:absolute;left:4972;top:13095;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w:txbxContent>
                  <w:p w:rsidR="00E80ADC" w:rsidRPr="0052247E" w:rsidRDefault="00E80ADC" w:rsidP="00E80ADC">
                    <w:pPr>
                      <w:jc w:val="center"/>
                      <w:rPr>
                        <w:sz w:val="22"/>
                        <w:szCs w:val="22"/>
                      </w:rPr>
                    </w:pPr>
                    <w:r w:rsidRPr="0052247E">
                      <w:rPr>
                        <w:sz w:val="22"/>
                        <w:szCs w:val="22"/>
                      </w:rPr>
                      <w:t>X</w:t>
                    </w:r>
                    <w:r w:rsidRPr="0052247E">
                      <w:rPr>
                        <w:sz w:val="22"/>
                        <w:szCs w:val="22"/>
                        <w:vertAlign w:val="subscript"/>
                      </w:rPr>
                      <w:t>4</w:t>
                    </w:r>
                  </w:p>
                  <w:p w:rsidR="00E80ADC" w:rsidRPr="0052247E" w:rsidRDefault="00E80ADC" w:rsidP="00E80ADC">
                    <w:pPr>
                      <w:rPr>
                        <w:sz w:val="22"/>
                        <w:szCs w:val="22"/>
                      </w:rPr>
                    </w:pPr>
                  </w:p>
                </w:txbxContent>
              </v:textbox>
            </v:oval>
            <v:oval id="Oval 121" o:spid="_x0000_s1108" style="position:absolute;left:4966;top:11310;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textbox>
                <w:txbxContent>
                  <w:p w:rsidR="00E80ADC" w:rsidRPr="0052247E" w:rsidRDefault="00E80ADC" w:rsidP="00E80ADC">
                    <w:pPr>
                      <w:jc w:val="center"/>
                      <w:rPr>
                        <w:sz w:val="22"/>
                        <w:szCs w:val="22"/>
                      </w:rPr>
                    </w:pPr>
                    <w:r w:rsidRPr="0052247E">
                      <w:rPr>
                        <w:sz w:val="22"/>
                        <w:szCs w:val="22"/>
                      </w:rPr>
                      <w:t>X</w:t>
                    </w:r>
                    <w:r w:rsidRPr="0052247E">
                      <w:rPr>
                        <w:sz w:val="22"/>
                        <w:szCs w:val="22"/>
                        <w:vertAlign w:val="subscript"/>
                      </w:rPr>
                      <w:t>2</w:t>
                    </w:r>
                  </w:p>
                  <w:p w:rsidR="00E80ADC" w:rsidRPr="0052247E" w:rsidRDefault="00E80ADC" w:rsidP="00E80ADC">
                    <w:pPr>
                      <w:rPr>
                        <w:sz w:val="22"/>
                        <w:szCs w:val="22"/>
                      </w:rPr>
                    </w:pPr>
                  </w:p>
                </w:txbxContent>
              </v:textbox>
            </v:oval>
            <v:oval id="Oval 122" o:spid="_x0000_s1109" style="position:absolute;left:4942;top:12197;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textbox>
                <w:txbxContent>
                  <w:p w:rsidR="00E80ADC" w:rsidRPr="0052247E" w:rsidRDefault="00E80ADC" w:rsidP="00E80ADC">
                    <w:pPr>
                      <w:jc w:val="center"/>
                      <w:rPr>
                        <w:sz w:val="22"/>
                        <w:szCs w:val="22"/>
                      </w:rPr>
                    </w:pPr>
                    <w:r w:rsidRPr="0052247E">
                      <w:rPr>
                        <w:sz w:val="22"/>
                        <w:szCs w:val="22"/>
                      </w:rPr>
                      <w:t>X</w:t>
                    </w:r>
                    <w:r w:rsidRPr="0052247E">
                      <w:rPr>
                        <w:sz w:val="22"/>
                        <w:szCs w:val="22"/>
                        <w:vertAlign w:val="subscript"/>
                      </w:rPr>
                      <w:t>3</w:t>
                    </w:r>
                  </w:p>
                  <w:p w:rsidR="00E80ADC" w:rsidRPr="0052247E" w:rsidRDefault="00E80ADC" w:rsidP="00E80ADC">
                    <w:pPr>
                      <w:rPr>
                        <w:sz w:val="22"/>
                        <w:szCs w:val="22"/>
                      </w:rPr>
                    </w:pPr>
                  </w:p>
                </w:txbxContent>
              </v:textbox>
            </v:oval>
            <v:oval id="Oval 123" o:spid="_x0000_s1110" style="position:absolute;left:8346;top:11745;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w:txbxContent>
                  <w:p w:rsidR="00E80ADC" w:rsidRPr="0052247E" w:rsidRDefault="00E80ADC" w:rsidP="00E80ADC">
                    <w:pPr>
                      <w:jc w:val="center"/>
                      <w:rPr>
                        <w:sz w:val="22"/>
                        <w:szCs w:val="22"/>
                      </w:rPr>
                    </w:pPr>
                    <w:r w:rsidRPr="0052247E">
                      <w:rPr>
                        <w:sz w:val="22"/>
                        <w:szCs w:val="22"/>
                      </w:rPr>
                      <w:t>Y</w:t>
                    </w:r>
                  </w:p>
                  <w:p w:rsidR="00E80ADC" w:rsidRPr="0052247E" w:rsidRDefault="00E80ADC" w:rsidP="00E80ADC">
                    <w:pPr>
                      <w:rPr>
                        <w:sz w:val="22"/>
                        <w:szCs w:val="22"/>
                      </w:rPr>
                    </w:pPr>
                  </w:p>
                </w:txbxContent>
              </v:textbox>
            </v:oval>
            <v:oval id="Oval 124" o:spid="_x0000_s1111" style="position:absolute;left:8361;top:9984;width:824;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r+cEA&#10;AADcAAAADwAAAGRycy9kb3ducmV2LnhtbERPTWvCQBC9C/6HZQRvutGglNRVpCLYgwdjex+yYxLM&#10;zobsNKb/vlsQvM3jfc5mN7hG9dSF2rOBxTwBRVx4W3Np4Ot6nL2BCoJssfFMBn4pwG47Hm0ws/7B&#10;F+pzKVUM4ZChgUqkzbQORUUOw9y3xJG7+c6hRNiV2nb4iOGu0cskWWuHNceGClv6qKi45z/OwKHc&#10;5+tep7JKb4eTrO7f5890Ycx0MuzfQQkN8hI/3Scb5y9T+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q/nBAAAA3AAAAA8AAAAAAAAAAAAAAAAAmAIAAGRycy9kb3du&#10;cmV2LnhtbFBLBQYAAAAABAAEAPUAAACGAwAAAAA=&#10;">
              <v:textbox>
                <w:txbxContent>
                  <w:p w:rsidR="00E80ADC" w:rsidRPr="0052247E" w:rsidRDefault="00E80ADC" w:rsidP="00E80ADC">
                    <w:pPr>
                      <w:jc w:val="center"/>
                      <w:rPr>
                        <w:sz w:val="22"/>
                        <w:szCs w:val="22"/>
                      </w:rPr>
                    </w:pPr>
                    <w:r w:rsidRPr="0052247E">
                      <w:rPr>
                        <w:sz w:val="22"/>
                        <w:szCs w:val="22"/>
                      </w:rPr>
                      <w:sym w:font="Symbol" w:char="F065"/>
                    </w:r>
                  </w:p>
                  <w:p w:rsidR="00E80ADC" w:rsidRPr="0052247E" w:rsidRDefault="00E80ADC" w:rsidP="00E80ADC">
                    <w:pPr>
                      <w:rPr>
                        <w:sz w:val="22"/>
                        <w:szCs w:val="22"/>
                      </w:rPr>
                    </w:pPr>
                  </w:p>
                </w:txbxContent>
              </v:textbox>
            </v:oval>
          </v:group>
        </w:pict>
      </w: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Default="0052247E" w:rsidP="007B7BE9">
      <w:pPr>
        <w:widowControl w:val="0"/>
        <w:tabs>
          <w:tab w:val="left" w:pos="567"/>
        </w:tabs>
        <w:autoSpaceDE w:val="0"/>
        <w:autoSpaceDN w:val="0"/>
        <w:jc w:val="both"/>
        <w:rPr>
          <w:b/>
          <w:bCs/>
          <w:color w:val="160B18"/>
          <w:kern w:val="2"/>
          <w:sz w:val="22"/>
          <w:szCs w:val="22"/>
        </w:rPr>
      </w:pPr>
    </w:p>
    <w:p w:rsidR="0052247E" w:rsidRPr="0052247E" w:rsidRDefault="0052247E" w:rsidP="0052247E">
      <w:pPr>
        <w:widowControl w:val="0"/>
        <w:autoSpaceDE w:val="0"/>
        <w:autoSpaceDN w:val="0"/>
        <w:jc w:val="center"/>
        <w:rPr>
          <w:kern w:val="24"/>
          <w:sz w:val="22"/>
          <w:szCs w:val="22"/>
          <w:lang w:val="id-ID"/>
        </w:rPr>
      </w:pPr>
      <w:r w:rsidRPr="0052247E">
        <w:rPr>
          <w:kern w:val="24"/>
          <w:sz w:val="22"/>
          <w:szCs w:val="22"/>
        </w:rPr>
        <w:lastRenderedPageBreak/>
        <w:t>Gambar 3.</w:t>
      </w:r>
      <w:r w:rsidRPr="0052247E">
        <w:rPr>
          <w:kern w:val="24"/>
          <w:sz w:val="22"/>
          <w:szCs w:val="22"/>
          <w:lang w:val="id-ID"/>
        </w:rPr>
        <w:t>2</w:t>
      </w:r>
    </w:p>
    <w:p w:rsidR="0052247E" w:rsidRPr="0052247E" w:rsidRDefault="0052247E" w:rsidP="0052247E">
      <w:pPr>
        <w:widowControl w:val="0"/>
        <w:autoSpaceDE w:val="0"/>
        <w:autoSpaceDN w:val="0"/>
        <w:jc w:val="center"/>
        <w:rPr>
          <w:kern w:val="24"/>
          <w:sz w:val="22"/>
          <w:szCs w:val="22"/>
          <w:lang w:val="id-ID"/>
        </w:rPr>
      </w:pPr>
      <w:r w:rsidRPr="0052247E">
        <w:rPr>
          <w:kern w:val="24"/>
          <w:sz w:val="22"/>
          <w:szCs w:val="22"/>
        </w:rPr>
        <w:t>Struktur Pengaruh Xl, X2, X3 dan X4 terhadap Y</w:t>
      </w:r>
    </w:p>
    <w:p w:rsidR="0052247E" w:rsidRPr="0052247E" w:rsidRDefault="0052247E" w:rsidP="0052247E">
      <w:pPr>
        <w:widowControl w:val="0"/>
        <w:autoSpaceDE w:val="0"/>
        <w:autoSpaceDN w:val="0"/>
        <w:jc w:val="both"/>
        <w:rPr>
          <w:kern w:val="24"/>
          <w:sz w:val="22"/>
          <w:szCs w:val="22"/>
        </w:rPr>
      </w:pPr>
      <w:proofErr w:type="gramStart"/>
      <w:r w:rsidRPr="0052247E">
        <w:rPr>
          <w:kern w:val="24"/>
          <w:sz w:val="22"/>
          <w:szCs w:val="22"/>
        </w:rPr>
        <w:t>Keterangan :</w:t>
      </w:r>
      <w:proofErr w:type="gramEnd"/>
    </w:p>
    <w:p w:rsidR="0052247E" w:rsidRPr="0052247E" w:rsidRDefault="0052247E" w:rsidP="0052247E">
      <w:pPr>
        <w:widowControl w:val="0"/>
        <w:tabs>
          <w:tab w:val="left" w:pos="567"/>
          <w:tab w:val="left" w:pos="851"/>
        </w:tabs>
        <w:autoSpaceDE w:val="0"/>
        <w:autoSpaceDN w:val="0"/>
        <w:jc w:val="both"/>
        <w:rPr>
          <w:kern w:val="24"/>
          <w:sz w:val="22"/>
          <w:szCs w:val="22"/>
        </w:rPr>
      </w:pPr>
      <w:r w:rsidRPr="0052247E">
        <w:rPr>
          <w:kern w:val="24"/>
          <w:sz w:val="22"/>
          <w:szCs w:val="22"/>
        </w:rPr>
        <w:t>X1</w:t>
      </w:r>
      <w:r w:rsidRPr="0052247E">
        <w:rPr>
          <w:kern w:val="24"/>
          <w:sz w:val="22"/>
          <w:szCs w:val="22"/>
          <w:lang w:val="id-ID"/>
        </w:rPr>
        <w:tab/>
        <w:t>:</w:t>
      </w:r>
      <w:r w:rsidRPr="0052247E">
        <w:rPr>
          <w:kern w:val="24"/>
          <w:sz w:val="22"/>
          <w:szCs w:val="22"/>
          <w:lang w:val="id-ID"/>
        </w:rPr>
        <w:tab/>
      </w:r>
      <w:r w:rsidRPr="0052247E">
        <w:rPr>
          <w:i/>
          <w:kern w:val="24"/>
          <w:sz w:val="22"/>
          <w:szCs w:val="22"/>
        </w:rPr>
        <w:t>Detektor</w:t>
      </w:r>
    </w:p>
    <w:p w:rsidR="0052247E" w:rsidRPr="0052247E" w:rsidRDefault="0052247E" w:rsidP="0052247E">
      <w:pPr>
        <w:widowControl w:val="0"/>
        <w:tabs>
          <w:tab w:val="left" w:pos="567"/>
          <w:tab w:val="left" w:pos="851"/>
        </w:tabs>
        <w:autoSpaceDE w:val="0"/>
        <w:autoSpaceDN w:val="0"/>
        <w:jc w:val="both"/>
        <w:rPr>
          <w:kern w:val="24"/>
          <w:sz w:val="22"/>
          <w:szCs w:val="22"/>
        </w:rPr>
      </w:pPr>
      <w:r w:rsidRPr="0052247E">
        <w:rPr>
          <w:kern w:val="24"/>
          <w:sz w:val="22"/>
          <w:szCs w:val="22"/>
        </w:rPr>
        <w:t>X2</w:t>
      </w:r>
      <w:r w:rsidRPr="0052247E">
        <w:rPr>
          <w:kern w:val="24"/>
          <w:sz w:val="22"/>
          <w:szCs w:val="22"/>
          <w:lang w:val="id-ID"/>
        </w:rPr>
        <w:tab/>
        <w:t>:</w:t>
      </w:r>
      <w:r w:rsidRPr="0052247E">
        <w:rPr>
          <w:kern w:val="24"/>
          <w:sz w:val="22"/>
          <w:szCs w:val="22"/>
          <w:lang w:val="id-ID"/>
        </w:rPr>
        <w:tab/>
      </w:r>
      <w:r w:rsidRPr="0052247E">
        <w:rPr>
          <w:i/>
          <w:kern w:val="24"/>
          <w:sz w:val="22"/>
          <w:szCs w:val="22"/>
        </w:rPr>
        <w:t>Assessor</w:t>
      </w:r>
    </w:p>
    <w:p w:rsidR="0052247E" w:rsidRPr="0052247E" w:rsidRDefault="0052247E" w:rsidP="0052247E">
      <w:pPr>
        <w:widowControl w:val="0"/>
        <w:tabs>
          <w:tab w:val="left" w:pos="567"/>
          <w:tab w:val="left" w:pos="851"/>
          <w:tab w:val="left" w:pos="1500"/>
        </w:tabs>
        <w:autoSpaceDE w:val="0"/>
        <w:autoSpaceDN w:val="0"/>
        <w:jc w:val="both"/>
        <w:rPr>
          <w:i/>
          <w:kern w:val="24"/>
          <w:sz w:val="22"/>
          <w:szCs w:val="22"/>
        </w:rPr>
      </w:pPr>
      <w:r w:rsidRPr="0052247E">
        <w:rPr>
          <w:kern w:val="24"/>
          <w:sz w:val="22"/>
          <w:szCs w:val="22"/>
        </w:rPr>
        <w:t>X3</w:t>
      </w:r>
      <w:r w:rsidRPr="0052247E">
        <w:rPr>
          <w:kern w:val="24"/>
          <w:sz w:val="22"/>
          <w:szCs w:val="22"/>
          <w:lang w:val="id-ID"/>
        </w:rPr>
        <w:tab/>
        <w:t>:</w:t>
      </w:r>
      <w:r w:rsidRPr="0052247E">
        <w:rPr>
          <w:kern w:val="24"/>
          <w:sz w:val="22"/>
          <w:szCs w:val="22"/>
          <w:lang w:val="id-ID"/>
        </w:rPr>
        <w:tab/>
      </w:r>
      <w:r w:rsidRPr="0052247E">
        <w:rPr>
          <w:i/>
          <w:kern w:val="24"/>
          <w:sz w:val="22"/>
          <w:szCs w:val="22"/>
        </w:rPr>
        <w:t>Effektor</w:t>
      </w:r>
    </w:p>
    <w:p w:rsidR="0052247E" w:rsidRPr="0052247E" w:rsidRDefault="0052247E" w:rsidP="0052247E">
      <w:pPr>
        <w:widowControl w:val="0"/>
        <w:tabs>
          <w:tab w:val="left" w:pos="567"/>
          <w:tab w:val="left" w:pos="851"/>
          <w:tab w:val="left" w:pos="1500"/>
        </w:tabs>
        <w:autoSpaceDE w:val="0"/>
        <w:autoSpaceDN w:val="0"/>
        <w:jc w:val="both"/>
        <w:rPr>
          <w:kern w:val="24"/>
          <w:sz w:val="22"/>
          <w:szCs w:val="22"/>
          <w:lang w:val="id-ID"/>
        </w:rPr>
      </w:pPr>
      <w:r w:rsidRPr="0052247E">
        <w:rPr>
          <w:kern w:val="24"/>
          <w:sz w:val="22"/>
          <w:szCs w:val="22"/>
        </w:rPr>
        <w:t>X4</w:t>
      </w:r>
      <w:r w:rsidRPr="0052247E">
        <w:rPr>
          <w:kern w:val="24"/>
          <w:sz w:val="22"/>
          <w:szCs w:val="22"/>
          <w:lang w:val="id-ID"/>
        </w:rPr>
        <w:tab/>
        <w:t>:</w:t>
      </w:r>
      <w:r w:rsidRPr="0052247E">
        <w:rPr>
          <w:kern w:val="24"/>
          <w:sz w:val="22"/>
          <w:szCs w:val="22"/>
          <w:lang w:val="id-ID"/>
        </w:rPr>
        <w:tab/>
        <w:t>Sistem Komunikasi</w:t>
      </w:r>
    </w:p>
    <w:p w:rsidR="0052247E" w:rsidRPr="0052247E" w:rsidRDefault="0052247E" w:rsidP="0052247E">
      <w:pPr>
        <w:widowControl w:val="0"/>
        <w:tabs>
          <w:tab w:val="left" w:pos="567"/>
          <w:tab w:val="left" w:pos="851"/>
        </w:tabs>
        <w:autoSpaceDE w:val="0"/>
        <w:autoSpaceDN w:val="0"/>
        <w:jc w:val="both"/>
        <w:rPr>
          <w:kern w:val="24"/>
          <w:sz w:val="22"/>
          <w:szCs w:val="22"/>
          <w:lang w:val="id-ID"/>
        </w:rPr>
      </w:pPr>
      <w:r w:rsidRPr="0052247E">
        <w:rPr>
          <w:kern w:val="24"/>
          <w:sz w:val="22"/>
          <w:szCs w:val="22"/>
          <w:lang w:val="id-ID"/>
        </w:rPr>
        <w:t>Y</w:t>
      </w:r>
      <w:r w:rsidRPr="0052247E">
        <w:rPr>
          <w:kern w:val="24"/>
          <w:sz w:val="22"/>
          <w:szCs w:val="22"/>
          <w:lang w:val="id-ID"/>
        </w:rPr>
        <w:tab/>
        <w:t>:</w:t>
      </w:r>
      <w:r w:rsidRPr="0052247E">
        <w:rPr>
          <w:kern w:val="24"/>
          <w:sz w:val="22"/>
          <w:szCs w:val="22"/>
          <w:lang w:val="id-ID"/>
        </w:rPr>
        <w:tab/>
      </w:r>
      <w:r w:rsidRPr="0052247E">
        <w:rPr>
          <w:kern w:val="24"/>
          <w:sz w:val="22"/>
          <w:szCs w:val="22"/>
        </w:rPr>
        <w:t>Efektivitas Kerja Pegawai</w:t>
      </w:r>
    </w:p>
    <w:p w:rsidR="0052247E" w:rsidRPr="0052247E" w:rsidRDefault="0052247E" w:rsidP="0052247E">
      <w:pPr>
        <w:widowControl w:val="0"/>
        <w:tabs>
          <w:tab w:val="left" w:pos="567"/>
          <w:tab w:val="left" w:pos="851"/>
        </w:tabs>
        <w:autoSpaceDE w:val="0"/>
        <w:autoSpaceDN w:val="0"/>
        <w:jc w:val="both"/>
        <w:rPr>
          <w:kern w:val="24"/>
          <w:sz w:val="22"/>
          <w:szCs w:val="22"/>
          <w:lang w:val="id-ID"/>
        </w:rPr>
      </w:pPr>
      <w:r w:rsidRPr="0052247E">
        <w:rPr>
          <w:kern w:val="24"/>
          <w:sz w:val="22"/>
          <w:szCs w:val="22"/>
        </w:rPr>
        <w:sym w:font="Symbol" w:char="F065"/>
      </w:r>
      <w:r w:rsidRPr="0052247E">
        <w:rPr>
          <w:kern w:val="24"/>
          <w:sz w:val="22"/>
          <w:szCs w:val="22"/>
          <w:lang w:val="id-ID"/>
        </w:rPr>
        <w:tab/>
        <w:t>:</w:t>
      </w:r>
      <w:r w:rsidRPr="0052247E">
        <w:rPr>
          <w:kern w:val="24"/>
          <w:sz w:val="22"/>
          <w:szCs w:val="22"/>
          <w:lang w:val="id-ID"/>
        </w:rPr>
        <w:tab/>
      </w:r>
      <w:r w:rsidRPr="0052247E">
        <w:rPr>
          <w:kern w:val="24"/>
          <w:sz w:val="22"/>
          <w:szCs w:val="22"/>
        </w:rPr>
        <w:t>Epsilon (pengaruh yang tidak diteliti)</w:t>
      </w:r>
    </w:p>
    <w:p w:rsidR="0052247E" w:rsidRPr="0052247E" w:rsidRDefault="0052247E" w:rsidP="0052247E">
      <w:pPr>
        <w:widowControl w:val="0"/>
        <w:tabs>
          <w:tab w:val="left" w:pos="567"/>
          <w:tab w:val="left" w:pos="851"/>
          <w:tab w:val="left" w:pos="1500"/>
        </w:tabs>
        <w:autoSpaceDE w:val="0"/>
        <w:autoSpaceDN w:val="0"/>
        <w:ind w:left="851" w:hanging="851"/>
        <w:jc w:val="both"/>
        <w:rPr>
          <w:kern w:val="24"/>
          <w:sz w:val="22"/>
          <w:szCs w:val="22"/>
        </w:rPr>
      </w:pPr>
      <w:r w:rsidRPr="0052247E">
        <w:rPr>
          <w:kern w:val="24"/>
          <w:sz w:val="22"/>
          <w:szCs w:val="22"/>
        </w:rPr>
        <w:t>Pyxl</w:t>
      </w:r>
      <w:r w:rsidRPr="0052247E">
        <w:rPr>
          <w:kern w:val="24"/>
          <w:sz w:val="22"/>
          <w:szCs w:val="22"/>
          <w:lang w:val="id-ID"/>
        </w:rPr>
        <w:tab/>
        <w:t>:</w:t>
      </w:r>
      <w:r w:rsidRPr="0052247E">
        <w:rPr>
          <w:kern w:val="24"/>
          <w:sz w:val="22"/>
          <w:szCs w:val="22"/>
          <w:lang w:val="id-ID"/>
        </w:rPr>
        <w:tab/>
      </w:r>
      <w:r w:rsidRPr="0052247E">
        <w:rPr>
          <w:kern w:val="24"/>
          <w:sz w:val="22"/>
          <w:szCs w:val="22"/>
        </w:rPr>
        <w:t xml:space="preserve">Besarnya pengaruh variabel </w:t>
      </w:r>
      <w:r w:rsidRPr="0052247E">
        <w:rPr>
          <w:i/>
          <w:kern w:val="24"/>
          <w:sz w:val="22"/>
          <w:szCs w:val="22"/>
        </w:rPr>
        <w:t>Detektor</w:t>
      </w:r>
      <w:r w:rsidRPr="0052247E">
        <w:rPr>
          <w:kern w:val="24"/>
          <w:sz w:val="22"/>
          <w:szCs w:val="22"/>
        </w:rPr>
        <w:t xml:space="preserve"> terhadap variable Efektivitas Kerja Pegawai</w:t>
      </w:r>
    </w:p>
    <w:p w:rsidR="0052247E" w:rsidRPr="0052247E" w:rsidRDefault="0052247E" w:rsidP="0052247E">
      <w:pPr>
        <w:widowControl w:val="0"/>
        <w:tabs>
          <w:tab w:val="left" w:pos="567"/>
          <w:tab w:val="left" w:pos="851"/>
        </w:tabs>
        <w:autoSpaceDE w:val="0"/>
        <w:autoSpaceDN w:val="0"/>
        <w:ind w:left="851" w:hanging="851"/>
        <w:jc w:val="both"/>
        <w:rPr>
          <w:kern w:val="24"/>
          <w:sz w:val="22"/>
          <w:szCs w:val="22"/>
        </w:rPr>
      </w:pPr>
      <w:r w:rsidRPr="0052247E">
        <w:rPr>
          <w:kern w:val="24"/>
          <w:sz w:val="22"/>
          <w:szCs w:val="22"/>
        </w:rPr>
        <w:t>Pyx2</w:t>
      </w:r>
      <w:r w:rsidRPr="0052247E">
        <w:rPr>
          <w:kern w:val="24"/>
          <w:sz w:val="22"/>
          <w:szCs w:val="22"/>
          <w:lang w:val="id-ID"/>
        </w:rPr>
        <w:tab/>
        <w:t>:</w:t>
      </w:r>
      <w:r w:rsidRPr="0052247E">
        <w:rPr>
          <w:kern w:val="24"/>
          <w:sz w:val="22"/>
          <w:szCs w:val="22"/>
          <w:lang w:val="id-ID"/>
        </w:rPr>
        <w:tab/>
      </w:r>
      <w:r w:rsidRPr="0052247E">
        <w:rPr>
          <w:kern w:val="24"/>
          <w:sz w:val="22"/>
          <w:szCs w:val="22"/>
        </w:rPr>
        <w:t xml:space="preserve">Besarnya pengaruh variabel </w:t>
      </w:r>
      <w:r w:rsidRPr="0052247E">
        <w:rPr>
          <w:i/>
          <w:kern w:val="24"/>
          <w:sz w:val="22"/>
          <w:szCs w:val="22"/>
        </w:rPr>
        <w:t>Assessor</w:t>
      </w:r>
      <w:r w:rsidRPr="0052247E">
        <w:rPr>
          <w:kern w:val="24"/>
          <w:sz w:val="22"/>
          <w:szCs w:val="22"/>
        </w:rPr>
        <w:t xml:space="preserve"> terhadap variabel Efektivitas Kerja Pegawai</w:t>
      </w:r>
    </w:p>
    <w:p w:rsidR="0052247E" w:rsidRDefault="0052247E" w:rsidP="0052247E">
      <w:pPr>
        <w:widowControl w:val="0"/>
        <w:tabs>
          <w:tab w:val="left" w:pos="567"/>
          <w:tab w:val="left" w:pos="851"/>
          <w:tab w:val="left" w:pos="1500"/>
        </w:tabs>
        <w:autoSpaceDE w:val="0"/>
        <w:autoSpaceDN w:val="0"/>
        <w:ind w:left="851" w:hanging="851"/>
        <w:jc w:val="both"/>
        <w:rPr>
          <w:kern w:val="24"/>
          <w:sz w:val="22"/>
          <w:szCs w:val="22"/>
        </w:rPr>
      </w:pPr>
      <w:r w:rsidRPr="0052247E">
        <w:rPr>
          <w:kern w:val="24"/>
          <w:sz w:val="22"/>
          <w:szCs w:val="22"/>
        </w:rPr>
        <w:t>Pyx3</w:t>
      </w:r>
      <w:r w:rsidRPr="0052247E">
        <w:rPr>
          <w:kern w:val="24"/>
          <w:sz w:val="22"/>
          <w:szCs w:val="22"/>
          <w:lang w:val="id-ID"/>
        </w:rPr>
        <w:tab/>
        <w:t>:</w:t>
      </w:r>
      <w:r w:rsidRPr="0052247E">
        <w:rPr>
          <w:kern w:val="24"/>
          <w:sz w:val="22"/>
          <w:szCs w:val="22"/>
          <w:lang w:val="id-ID"/>
        </w:rPr>
        <w:tab/>
      </w:r>
      <w:r w:rsidRPr="0052247E">
        <w:rPr>
          <w:kern w:val="24"/>
          <w:sz w:val="22"/>
          <w:szCs w:val="22"/>
        </w:rPr>
        <w:t xml:space="preserve">Besarnya pengaruh variabel </w:t>
      </w:r>
      <w:r w:rsidRPr="0052247E">
        <w:rPr>
          <w:i/>
          <w:kern w:val="24"/>
          <w:sz w:val="22"/>
          <w:szCs w:val="22"/>
        </w:rPr>
        <w:t>Effektor</w:t>
      </w:r>
      <w:r w:rsidRPr="0052247E">
        <w:rPr>
          <w:kern w:val="24"/>
          <w:sz w:val="22"/>
          <w:szCs w:val="22"/>
        </w:rPr>
        <w:t xml:space="preserve"> terhadap variabel Efektivitas Kerja Pegawai</w:t>
      </w:r>
    </w:p>
    <w:p w:rsidR="0052247E" w:rsidRPr="0052247E" w:rsidRDefault="0052247E" w:rsidP="0052247E">
      <w:pPr>
        <w:widowControl w:val="0"/>
        <w:tabs>
          <w:tab w:val="left" w:pos="567"/>
          <w:tab w:val="left" w:pos="851"/>
          <w:tab w:val="left" w:pos="1500"/>
        </w:tabs>
        <w:autoSpaceDE w:val="0"/>
        <w:autoSpaceDN w:val="0"/>
        <w:ind w:left="851" w:hanging="851"/>
        <w:jc w:val="both"/>
        <w:rPr>
          <w:kern w:val="24"/>
          <w:sz w:val="22"/>
          <w:szCs w:val="22"/>
        </w:rPr>
      </w:pPr>
    </w:p>
    <w:p w:rsidR="0052247E" w:rsidRPr="0052247E" w:rsidRDefault="0052247E" w:rsidP="0052247E">
      <w:pPr>
        <w:widowControl w:val="0"/>
        <w:tabs>
          <w:tab w:val="left" w:pos="567"/>
          <w:tab w:val="left" w:pos="851"/>
        </w:tabs>
        <w:autoSpaceDE w:val="0"/>
        <w:autoSpaceDN w:val="0"/>
        <w:ind w:left="851" w:hanging="851"/>
        <w:jc w:val="both"/>
        <w:rPr>
          <w:kern w:val="24"/>
          <w:sz w:val="22"/>
          <w:szCs w:val="22"/>
        </w:rPr>
      </w:pPr>
      <w:r w:rsidRPr="0052247E">
        <w:rPr>
          <w:kern w:val="24"/>
          <w:sz w:val="22"/>
          <w:szCs w:val="22"/>
        </w:rPr>
        <w:t>Pyx4</w:t>
      </w:r>
      <w:r w:rsidRPr="0052247E">
        <w:rPr>
          <w:kern w:val="24"/>
          <w:sz w:val="22"/>
          <w:szCs w:val="22"/>
          <w:lang w:val="id-ID"/>
        </w:rPr>
        <w:tab/>
        <w:t>:</w:t>
      </w:r>
      <w:r w:rsidRPr="0052247E">
        <w:rPr>
          <w:kern w:val="24"/>
          <w:sz w:val="22"/>
          <w:szCs w:val="22"/>
          <w:lang w:val="id-ID"/>
        </w:rPr>
        <w:tab/>
      </w:r>
      <w:r w:rsidRPr="0052247E">
        <w:rPr>
          <w:kern w:val="24"/>
          <w:sz w:val="22"/>
          <w:szCs w:val="22"/>
        </w:rPr>
        <w:t>Besarnya pengaruh variabel</w:t>
      </w:r>
      <w:r w:rsidRPr="0052247E">
        <w:rPr>
          <w:kern w:val="24"/>
          <w:sz w:val="22"/>
          <w:szCs w:val="22"/>
          <w:lang w:val="id-ID"/>
        </w:rPr>
        <w:t xml:space="preserve"> Sistem Komunikasi</w:t>
      </w:r>
      <w:r w:rsidRPr="0052247E">
        <w:rPr>
          <w:kern w:val="24"/>
          <w:sz w:val="22"/>
          <w:szCs w:val="22"/>
        </w:rPr>
        <w:t xml:space="preserve"> terhadap variabel Efektivitas Kerja Pegawai</w:t>
      </w:r>
    </w:p>
    <w:p w:rsidR="0052247E" w:rsidRPr="0052247E" w:rsidRDefault="0052247E" w:rsidP="0052247E">
      <w:pPr>
        <w:widowControl w:val="0"/>
        <w:tabs>
          <w:tab w:val="left" w:pos="567"/>
          <w:tab w:val="left" w:pos="851"/>
        </w:tabs>
        <w:autoSpaceDE w:val="0"/>
        <w:autoSpaceDN w:val="0"/>
        <w:ind w:left="851" w:hanging="851"/>
        <w:jc w:val="both"/>
        <w:rPr>
          <w:kern w:val="24"/>
          <w:sz w:val="22"/>
          <w:szCs w:val="22"/>
        </w:rPr>
      </w:pPr>
      <w:r w:rsidRPr="0052247E">
        <w:rPr>
          <w:kern w:val="24"/>
          <w:sz w:val="22"/>
          <w:szCs w:val="22"/>
        </w:rPr>
        <w:t>Py</w:t>
      </w:r>
      <w:r w:rsidRPr="0052247E">
        <w:rPr>
          <w:kern w:val="24"/>
          <w:sz w:val="22"/>
          <w:szCs w:val="22"/>
        </w:rPr>
        <w:sym w:font="Symbol" w:char="F065"/>
      </w:r>
      <w:r w:rsidRPr="0052247E">
        <w:rPr>
          <w:kern w:val="24"/>
          <w:sz w:val="22"/>
          <w:szCs w:val="22"/>
          <w:lang w:val="id-ID"/>
        </w:rPr>
        <w:tab/>
        <w:t>:</w:t>
      </w:r>
      <w:r w:rsidRPr="0052247E">
        <w:rPr>
          <w:kern w:val="24"/>
          <w:sz w:val="22"/>
          <w:szCs w:val="22"/>
          <w:lang w:val="id-ID"/>
        </w:rPr>
        <w:tab/>
      </w:r>
      <w:r w:rsidRPr="0052247E">
        <w:rPr>
          <w:kern w:val="24"/>
          <w:sz w:val="22"/>
          <w:szCs w:val="22"/>
        </w:rPr>
        <w:t xml:space="preserve">Besarnya koefisien jalur antara </w:t>
      </w:r>
      <w:r w:rsidRPr="0052247E">
        <w:rPr>
          <w:kern w:val="24"/>
          <w:sz w:val="22"/>
          <w:szCs w:val="22"/>
        </w:rPr>
        <w:sym w:font="Symbol" w:char="F065"/>
      </w:r>
      <w:r w:rsidRPr="0052247E">
        <w:rPr>
          <w:kern w:val="24"/>
          <w:sz w:val="22"/>
          <w:szCs w:val="22"/>
        </w:rPr>
        <w:t xml:space="preserve"> dengan Y</w:t>
      </w:r>
    </w:p>
    <w:p w:rsidR="0052247E" w:rsidRPr="0052247E" w:rsidRDefault="0052247E" w:rsidP="0052247E">
      <w:pPr>
        <w:widowControl w:val="0"/>
        <w:tabs>
          <w:tab w:val="left" w:pos="567"/>
          <w:tab w:val="left" w:pos="851"/>
          <w:tab w:val="left" w:pos="1500"/>
        </w:tabs>
        <w:autoSpaceDE w:val="0"/>
        <w:autoSpaceDN w:val="0"/>
        <w:ind w:left="851" w:hanging="851"/>
        <w:jc w:val="both"/>
        <w:rPr>
          <w:kern w:val="24"/>
          <w:sz w:val="22"/>
          <w:szCs w:val="22"/>
          <w:lang w:val="id-ID"/>
        </w:rPr>
      </w:pPr>
      <w:r w:rsidRPr="0052247E">
        <w:rPr>
          <w:kern w:val="24"/>
          <w:sz w:val="22"/>
          <w:szCs w:val="22"/>
        </w:rPr>
        <w:t>rx1x2</w:t>
      </w:r>
      <w:r w:rsidRPr="0052247E">
        <w:rPr>
          <w:kern w:val="24"/>
          <w:sz w:val="22"/>
          <w:szCs w:val="22"/>
          <w:lang w:val="id-ID"/>
        </w:rPr>
        <w:tab/>
        <w:t>:</w:t>
      </w:r>
      <w:r w:rsidRPr="0052247E">
        <w:rPr>
          <w:kern w:val="24"/>
          <w:sz w:val="22"/>
          <w:szCs w:val="22"/>
          <w:lang w:val="id-ID"/>
        </w:rPr>
        <w:tab/>
      </w:r>
      <w:r w:rsidRPr="0052247E">
        <w:rPr>
          <w:kern w:val="24"/>
          <w:sz w:val="22"/>
          <w:szCs w:val="22"/>
        </w:rPr>
        <w:t xml:space="preserve">Hubungan korelasional antara variabel </w:t>
      </w:r>
      <w:r w:rsidRPr="0052247E">
        <w:rPr>
          <w:i/>
          <w:kern w:val="24"/>
          <w:sz w:val="22"/>
          <w:szCs w:val="22"/>
        </w:rPr>
        <w:t xml:space="preserve">Detektor </w:t>
      </w:r>
      <w:r w:rsidRPr="0052247E">
        <w:rPr>
          <w:kern w:val="24"/>
          <w:sz w:val="22"/>
          <w:szCs w:val="22"/>
        </w:rPr>
        <w:t xml:space="preserve">dengan </w:t>
      </w:r>
      <w:r w:rsidRPr="0052247E">
        <w:rPr>
          <w:i/>
          <w:kern w:val="24"/>
          <w:sz w:val="22"/>
          <w:szCs w:val="22"/>
        </w:rPr>
        <w:t>Assessor</w:t>
      </w:r>
    </w:p>
    <w:p w:rsidR="0052247E" w:rsidRPr="0052247E" w:rsidRDefault="0052247E" w:rsidP="0052247E">
      <w:pPr>
        <w:widowControl w:val="0"/>
        <w:tabs>
          <w:tab w:val="left" w:pos="567"/>
          <w:tab w:val="left" w:pos="851"/>
          <w:tab w:val="left" w:pos="1500"/>
        </w:tabs>
        <w:autoSpaceDE w:val="0"/>
        <w:autoSpaceDN w:val="0"/>
        <w:ind w:left="851" w:hanging="851"/>
        <w:jc w:val="both"/>
        <w:rPr>
          <w:kern w:val="24"/>
          <w:sz w:val="22"/>
          <w:szCs w:val="22"/>
        </w:rPr>
      </w:pPr>
      <w:r w:rsidRPr="0052247E">
        <w:rPr>
          <w:kern w:val="24"/>
          <w:sz w:val="22"/>
          <w:szCs w:val="22"/>
          <w:lang w:val="id-ID"/>
        </w:rPr>
        <w:t>r</w:t>
      </w:r>
      <w:r w:rsidRPr="0052247E">
        <w:rPr>
          <w:kern w:val="24"/>
          <w:sz w:val="22"/>
          <w:szCs w:val="22"/>
        </w:rPr>
        <w:t>x1x3</w:t>
      </w:r>
      <w:r w:rsidRPr="0052247E">
        <w:rPr>
          <w:kern w:val="24"/>
          <w:sz w:val="22"/>
          <w:szCs w:val="22"/>
          <w:vertAlign w:val="subscript"/>
          <w:lang w:val="id-ID"/>
        </w:rPr>
        <w:tab/>
      </w:r>
      <w:r w:rsidRPr="0052247E">
        <w:rPr>
          <w:kern w:val="24"/>
          <w:sz w:val="22"/>
          <w:szCs w:val="22"/>
          <w:lang w:val="id-ID"/>
        </w:rPr>
        <w:t>:</w:t>
      </w:r>
      <w:r w:rsidRPr="0052247E">
        <w:rPr>
          <w:kern w:val="24"/>
          <w:sz w:val="22"/>
          <w:szCs w:val="22"/>
          <w:lang w:val="id-ID"/>
        </w:rPr>
        <w:tab/>
      </w:r>
      <w:r w:rsidRPr="0052247E">
        <w:rPr>
          <w:kern w:val="24"/>
          <w:sz w:val="22"/>
          <w:szCs w:val="22"/>
        </w:rPr>
        <w:t xml:space="preserve">Hubungan korelasional antara variabel </w:t>
      </w:r>
      <w:r w:rsidRPr="0052247E">
        <w:rPr>
          <w:i/>
          <w:kern w:val="24"/>
          <w:sz w:val="22"/>
          <w:szCs w:val="22"/>
        </w:rPr>
        <w:t>Detektor</w:t>
      </w:r>
      <w:r w:rsidRPr="0052247E">
        <w:rPr>
          <w:kern w:val="24"/>
          <w:sz w:val="22"/>
          <w:szCs w:val="22"/>
        </w:rPr>
        <w:t xml:space="preserve"> dengan </w:t>
      </w:r>
      <w:r w:rsidRPr="0052247E">
        <w:rPr>
          <w:i/>
          <w:kern w:val="24"/>
          <w:sz w:val="22"/>
          <w:szCs w:val="22"/>
        </w:rPr>
        <w:t>Effektor</w:t>
      </w:r>
    </w:p>
    <w:p w:rsidR="0052247E" w:rsidRPr="0052247E" w:rsidRDefault="0052247E" w:rsidP="0052247E">
      <w:pPr>
        <w:widowControl w:val="0"/>
        <w:tabs>
          <w:tab w:val="left" w:pos="567"/>
          <w:tab w:val="left" w:pos="851"/>
        </w:tabs>
        <w:autoSpaceDE w:val="0"/>
        <w:autoSpaceDN w:val="0"/>
        <w:ind w:left="851" w:hanging="851"/>
        <w:jc w:val="both"/>
        <w:rPr>
          <w:kern w:val="24"/>
          <w:sz w:val="22"/>
          <w:szCs w:val="22"/>
        </w:rPr>
      </w:pPr>
      <w:r w:rsidRPr="0052247E">
        <w:rPr>
          <w:kern w:val="24"/>
          <w:sz w:val="22"/>
          <w:szCs w:val="22"/>
        </w:rPr>
        <w:t>rx1x4</w:t>
      </w:r>
      <w:r w:rsidRPr="0052247E">
        <w:rPr>
          <w:kern w:val="24"/>
          <w:sz w:val="22"/>
          <w:szCs w:val="22"/>
          <w:lang w:val="id-ID"/>
        </w:rPr>
        <w:tab/>
        <w:t>:</w:t>
      </w:r>
      <w:r w:rsidRPr="0052247E">
        <w:rPr>
          <w:kern w:val="24"/>
          <w:sz w:val="22"/>
          <w:szCs w:val="22"/>
          <w:lang w:val="id-ID"/>
        </w:rPr>
        <w:tab/>
      </w:r>
      <w:r w:rsidRPr="0052247E">
        <w:rPr>
          <w:kern w:val="24"/>
          <w:sz w:val="22"/>
          <w:szCs w:val="22"/>
        </w:rPr>
        <w:t xml:space="preserve">Hubungan korelasional antara variabel </w:t>
      </w:r>
      <w:r w:rsidRPr="0052247E">
        <w:rPr>
          <w:i/>
          <w:kern w:val="24"/>
          <w:sz w:val="22"/>
          <w:szCs w:val="22"/>
        </w:rPr>
        <w:t>Detektor</w:t>
      </w:r>
      <w:r w:rsidRPr="0052247E">
        <w:rPr>
          <w:kern w:val="24"/>
          <w:sz w:val="22"/>
          <w:szCs w:val="22"/>
        </w:rPr>
        <w:t xml:space="preserve"> dengan </w:t>
      </w:r>
      <w:r w:rsidRPr="0052247E">
        <w:rPr>
          <w:kern w:val="24"/>
          <w:sz w:val="22"/>
          <w:szCs w:val="22"/>
          <w:lang w:val="id-ID"/>
        </w:rPr>
        <w:t>Sistem Komunikasi</w:t>
      </w:r>
      <w:r w:rsidRPr="0052247E">
        <w:rPr>
          <w:kern w:val="24"/>
          <w:sz w:val="22"/>
          <w:szCs w:val="22"/>
        </w:rPr>
        <w:t>.</w:t>
      </w:r>
    </w:p>
    <w:p w:rsidR="0052247E" w:rsidRPr="0052247E" w:rsidRDefault="0052247E" w:rsidP="0052247E">
      <w:pPr>
        <w:widowControl w:val="0"/>
        <w:tabs>
          <w:tab w:val="left" w:pos="567"/>
          <w:tab w:val="left" w:pos="851"/>
          <w:tab w:val="left" w:pos="1500"/>
          <w:tab w:val="left" w:pos="2906"/>
          <w:tab w:val="left" w:pos="4505"/>
          <w:tab w:val="right" w:pos="7575"/>
        </w:tabs>
        <w:autoSpaceDE w:val="0"/>
        <w:autoSpaceDN w:val="0"/>
        <w:ind w:left="851" w:hanging="851"/>
        <w:jc w:val="both"/>
        <w:rPr>
          <w:kern w:val="24"/>
          <w:sz w:val="22"/>
          <w:szCs w:val="22"/>
        </w:rPr>
      </w:pPr>
      <w:r w:rsidRPr="0052247E">
        <w:rPr>
          <w:kern w:val="24"/>
          <w:sz w:val="22"/>
          <w:szCs w:val="22"/>
        </w:rPr>
        <w:t>rx2x3</w:t>
      </w:r>
      <w:r w:rsidRPr="0052247E">
        <w:rPr>
          <w:kern w:val="24"/>
          <w:sz w:val="22"/>
          <w:szCs w:val="22"/>
          <w:lang w:val="id-ID"/>
        </w:rPr>
        <w:tab/>
        <w:t>:</w:t>
      </w:r>
      <w:r w:rsidRPr="0052247E">
        <w:rPr>
          <w:kern w:val="24"/>
          <w:sz w:val="22"/>
          <w:szCs w:val="22"/>
          <w:lang w:val="id-ID"/>
        </w:rPr>
        <w:tab/>
      </w:r>
      <w:r w:rsidRPr="0052247E">
        <w:rPr>
          <w:kern w:val="24"/>
          <w:sz w:val="22"/>
          <w:szCs w:val="22"/>
        </w:rPr>
        <w:t>Hubungankorelasionalantaravariable</w:t>
      </w:r>
      <w:r w:rsidRPr="0052247E">
        <w:rPr>
          <w:i/>
          <w:kern w:val="24"/>
          <w:sz w:val="22"/>
          <w:szCs w:val="22"/>
        </w:rPr>
        <w:t>Assessor</w:t>
      </w:r>
      <w:r w:rsidRPr="0052247E">
        <w:rPr>
          <w:kern w:val="24"/>
          <w:sz w:val="22"/>
          <w:szCs w:val="22"/>
        </w:rPr>
        <w:t xml:space="preserve"> dengan </w:t>
      </w:r>
      <w:r w:rsidRPr="0052247E">
        <w:rPr>
          <w:i/>
          <w:kern w:val="24"/>
          <w:sz w:val="22"/>
          <w:szCs w:val="22"/>
        </w:rPr>
        <w:t>Effektor</w:t>
      </w:r>
    </w:p>
    <w:p w:rsidR="0052247E" w:rsidRPr="0052247E" w:rsidRDefault="0052247E" w:rsidP="0052247E">
      <w:pPr>
        <w:widowControl w:val="0"/>
        <w:tabs>
          <w:tab w:val="left" w:pos="567"/>
          <w:tab w:val="left" w:pos="851"/>
        </w:tabs>
        <w:autoSpaceDE w:val="0"/>
        <w:autoSpaceDN w:val="0"/>
        <w:ind w:left="851" w:hanging="851"/>
        <w:jc w:val="both"/>
        <w:rPr>
          <w:kern w:val="24"/>
          <w:sz w:val="22"/>
          <w:szCs w:val="22"/>
          <w:lang w:val="id-ID"/>
        </w:rPr>
      </w:pPr>
      <w:r w:rsidRPr="0052247E">
        <w:rPr>
          <w:kern w:val="24"/>
          <w:sz w:val="22"/>
          <w:szCs w:val="22"/>
        </w:rPr>
        <w:t>rx2x4</w:t>
      </w:r>
      <w:r w:rsidRPr="0052247E">
        <w:rPr>
          <w:kern w:val="24"/>
          <w:sz w:val="22"/>
          <w:szCs w:val="22"/>
          <w:lang w:val="id-ID"/>
        </w:rPr>
        <w:tab/>
        <w:t>:</w:t>
      </w:r>
      <w:r w:rsidRPr="0052247E">
        <w:rPr>
          <w:kern w:val="24"/>
          <w:sz w:val="22"/>
          <w:szCs w:val="22"/>
          <w:lang w:val="id-ID"/>
        </w:rPr>
        <w:tab/>
      </w:r>
      <w:r w:rsidRPr="0052247E">
        <w:rPr>
          <w:kern w:val="24"/>
          <w:sz w:val="22"/>
          <w:szCs w:val="22"/>
        </w:rPr>
        <w:t xml:space="preserve">Hubungan korelasional antara variabel </w:t>
      </w:r>
      <w:r w:rsidRPr="0052247E">
        <w:rPr>
          <w:i/>
          <w:kern w:val="24"/>
          <w:sz w:val="22"/>
          <w:szCs w:val="22"/>
        </w:rPr>
        <w:t>Assessor</w:t>
      </w:r>
      <w:r w:rsidRPr="0052247E">
        <w:rPr>
          <w:kern w:val="24"/>
          <w:sz w:val="22"/>
          <w:szCs w:val="22"/>
        </w:rPr>
        <w:t xml:space="preserve"> dengan </w:t>
      </w:r>
      <w:r w:rsidRPr="0052247E">
        <w:rPr>
          <w:kern w:val="24"/>
          <w:sz w:val="22"/>
          <w:szCs w:val="22"/>
          <w:lang w:val="id-ID"/>
        </w:rPr>
        <w:t>Sistem Komunikasi</w:t>
      </w:r>
    </w:p>
    <w:p w:rsidR="0052247E" w:rsidRPr="0052247E" w:rsidRDefault="0052247E" w:rsidP="0052247E">
      <w:pPr>
        <w:widowControl w:val="0"/>
        <w:tabs>
          <w:tab w:val="left" w:pos="567"/>
          <w:tab w:val="left" w:pos="851"/>
        </w:tabs>
        <w:autoSpaceDE w:val="0"/>
        <w:autoSpaceDN w:val="0"/>
        <w:ind w:left="851" w:hanging="851"/>
        <w:jc w:val="both"/>
        <w:rPr>
          <w:b/>
          <w:bCs/>
          <w:color w:val="160B18"/>
          <w:kern w:val="2"/>
          <w:sz w:val="22"/>
          <w:szCs w:val="22"/>
        </w:rPr>
      </w:pPr>
      <w:r w:rsidRPr="0052247E">
        <w:rPr>
          <w:kern w:val="24"/>
          <w:sz w:val="22"/>
          <w:szCs w:val="22"/>
        </w:rPr>
        <w:t>rx3x4</w:t>
      </w:r>
      <w:r w:rsidRPr="0052247E">
        <w:rPr>
          <w:kern w:val="24"/>
          <w:sz w:val="22"/>
          <w:szCs w:val="22"/>
          <w:lang w:val="id-ID"/>
        </w:rPr>
        <w:tab/>
        <w:t>:</w:t>
      </w:r>
      <w:r w:rsidRPr="0052247E">
        <w:rPr>
          <w:kern w:val="24"/>
          <w:sz w:val="22"/>
          <w:szCs w:val="22"/>
          <w:lang w:val="id-ID"/>
        </w:rPr>
        <w:tab/>
      </w:r>
      <w:r w:rsidRPr="0052247E">
        <w:rPr>
          <w:kern w:val="24"/>
          <w:sz w:val="22"/>
          <w:szCs w:val="22"/>
        </w:rPr>
        <w:t xml:space="preserve">Hubungan korelasional antara variabel </w:t>
      </w:r>
      <w:r w:rsidRPr="0052247E">
        <w:rPr>
          <w:i/>
          <w:kern w:val="24"/>
          <w:sz w:val="22"/>
          <w:szCs w:val="22"/>
        </w:rPr>
        <w:t>Effektor</w:t>
      </w:r>
      <w:r w:rsidRPr="0052247E">
        <w:rPr>
          <w:kern w:val="24"/>
          <w:sz w:val="22"/>
          <w:szCs w:val="22"/>
        </w:rPr>
        <w:t xml:space="preserve">dengan </w:t>
      </w:r>
      <w:r w:rsidRPr="0052247E">
        <w:rPr>
          <w:kern w:val="24"/>
          <w:sz w:val="22"/>
          <w:szCs w:val="22"/>
          <w:lang w:val="id-ID"/>
        </w:rPr>
        <w:t>Sistem Komunikasi</w:t>
      </w:r>
    </w:p>
    <w:p w:rsidR="0052247E" w:rsidRPr="0052247E" w:rsidRDefault="0052247E" w:rsidP="0052247E">
      <w:pPr>
        <w:widowControl w:val="0"/>
        <w:tabs>
          <w:tab w:val="left" w:pos="567"/>
        </w:tabs>
        <w:autoSpaceDE w:val="0"/>
        <w:autoSpaceDN w:val="0"/>
        <w:jc w:val="both"/>
        <w:rPr>
          <w:b/>
          <w:bCs/>
          <w:color w:val="160B18"/>
          <w:kern w:val="2"/>
          <w:sz w:val="22"/>
          <w:szCs w:val="22"/>
        </w:rPr>
      </w:pPr>
    </w:p>
    <w:p w:rsidR="0052247E" w:rsidRPr="0074168B" w:rsidRDefault="0052247E" w:rsidP="0052247E">
      <w:pPr>
        <w:widowControl w:val="0"/>
        <w:tabs>
          <w:tab w:val="left" w:pos="567"/>
        </w:tabs>
        <w:autoSpaceDE w:val="0"/>
        <w:autoSpaceDN w:val="0"/>
        <w:rPr>
          <w:b/>
          <w:bCs/>
          <w:kern w:val="24"/>
          <w:sz w:val="22"/>
          <w:szCs w:val="22"/>
        </w:rPr>
      </w:pPr>
      <w:r w:rsidRPr="0074168B">
        <w:rPr>
          <w:b/>
          <w:kern w:val="24"/>
          <w:sz w:val="22"/>
          <w:szCs w:val="22"/>
        </w:rPr>
        <w:t>3.2.7.</w:t>
      </w:r>
      <w:r w:rsidRPr="0074168B">
        <w:rPr>
          <w:b/>
          <w:kern w:val="24"/>
          <w:sz w:val="22"/>
          <w:szCs w:val="22"/>
        </w:rPr>
        <w:tab/>
      </w:r>
      <w:r w:rsidRPr="0074168B">
        <w:rPr>
          <w:b/>
          <w:bCs/>
          <w:kern w:val="24"/>
          <w:sz w:val="22"/>
          <w:szCs w:val="22"/>
        </w:rPr>
        <w:t>Pengujian Hipotesis</w:t>
      </w:r>
    </w:p>
    <w:p w:rsidR="0052247E" w:rsidRPr="0074168B" w:rsidRDefault="0052247E" w:rsidP="0052247E">
      <w:pPr>
        <w:widowControl w:val="0"/>
        <w:autoSpaceDE w:val="0"/>
        <w:autoSpaceDN w:val="0"/>
        <w:ind w:firstLine="709"/>
        <w:jc w:val="both"/>
        <w:rPr>
          <w:kern w:val="24"/>
          <w:sz w:val="22"/>
          <w:szCs w:val="22"/>
        </w:rPr>
      </w:pPr>
      <w:proofErr w:type="gramStart"/>
      <w:r w:rsidRPr="0074168B">
        <w:rPr>
          <w:kern w:val="24"/>
          <w:sz w:val="22"/>
          <w:szCs w:val="22"/>
        </w:rPr>
        <w:t>Pengujian hipotesis dalam penelitian ini dilakukan melalui dua tahap, yaitu secara parsial dan simultan.</w:t>
      </w:r>
      <w:proofErr w:type="gramEnd"/>
    </w:p>
    <w:p w:rsidR="0052247E" w:rsidRDefault="0052247E" w:rsidP="0052247E">
      <w:pPr>
        <w:widowControl w:val="0"/>
        <w:autoSpaceDE w:val="0"/>
        <w:autoSpaceDN w:val="0"/>
        <w:ind w:firstLine="709"/>
        <w:jc w:val="both"/>
        <w:rPr>
          <w:kern w:val="24"/>
          <w:sz w:val="22"/>
          <w:szCs w:val="22"/>
        </w:rPr>
      </w:pPr>
    </w:p>
    <w:p w:rsidR="0052247E" w:rsidRPr="0074168B" w:rsidRDefault="0052247E" w:rsidP="0052247E">
      <w:pPr>
        <w:widowControl w:val="0"/>
        <w:autoSpaceDE w:val="0"/>
        <w:autoSpaceDN w:val="0"/>
        <w:jc w:val="both"/>
        <w:rPr>
          <w:b/>
          <w:bCs/>
          <w:kern w:val="2"/>
          <w:sz w:val="22"/>
          <w:szCs w:val="22"/>
        </w:rPr>
      </w:pPr>
      <w:r w:rsidRPr="0074168B">
        <w:rPr>
          <w:b/>
          <w:bCs/>
          <w:kern w:val="2"/>
          <w:sz w:val="22"/>
          <w:szCs w:val="22"/>
        </w:rPr>
        <w:t>3.2.8 Uji Instrumen Penelitian</w:t>
      </w:r>
    </w:p>
    <w:p w:rsidR="0052247E" w:rsidRPr="0052247E" w:rsidRDefault="0052247E" w:rsidP="0052247E">
      <w:pPr>
        <w:widowControl w:val="0"/>
        <w:autoSpaceDE w:val="0"/>
        <w:autoSpaceDN w:val="0"/>
        <w:ind w:firstLine="936"/>
        <w:jc w:val="both"/>
        <w:rPr>
          <w:kern w:val="24"/>
          <w:sz w:val="22"/>
          <w:szCs w:val="22"/>
        </w:rPr>
      </w:pPr>
      <w:proofErr w:type="gramStart"/>
      <w:r w:rsidRPr="0074168B">
        <w:rPr>
          <w:kern w:val="2"/>
          <w:sz w:val="22"/>
          <w:szCs w:val="22"/>
        </w:rPr>
        <w:t xml:space="preserve">Sebelum angket dipakai mengumpulkan data, terlebih dahulu dilakukan uji validitas dan reliabilitas instrusmen penelitian.Analisis instrumen penelitian dilakukan melihat kelayakan dari kuesioner </w:t>
      </w:r>
      <w:r w:rsidRPr="0052247E">
        <w:rPr>
          <w:kern w:val="2"/>
          <w:sz w:val="22"/>
          <w:szCs w:val="22"/>
        </w:rPr>
        <w:t>penelitian yang digunakan.</w:t>
      </w:r>
      <w:proofErr w:type="gramEnd"/>
    </w:p>
    <w:p w:rsidR="0052247E" w:rsidRPr="0052247E" w:rsidRDefault="0052247E" w:rsidP="0052247E">
      <w:pPr>
        <w:tabs>
          <w:tab w:val="num" w:pos="284"/>
          <w:tab w:val="left" w:pos="4111"/>
          <w:tab w:val="left" w:pos="4395"/>
        </w:tabs>
        <w:jc w:val="both"/>
        <w:rPr>
          <w:b/>
          <w:sz w:val="22"/>
          <w:szCs w:val="22"/>
        </w:rPr>
      </w:pPr>
    </w:p>
    <w:p w:rsidR="0052247E" w:rsidRPr="0052247E" w:rsidRDefault="0052247E" w:rsidP="0052247E">
      <w:pPr>
        <w:widowControl w:val="0"/>
        <w:tabs>
          <w:tab w:val="left" w:pos="567"/>
        </w:tabs>
        <w:autoSpaceDE w:val="0"/>
        <w:autoSpaceDN w:val="0"/>
        <w:jc w:val="both"/>
        <w:rPr>
          <w:b/>
          <w:bCs/>
          <w:color w:val="160B18"/>
          <w:kern w:val="2"/>
          <w:sz w:val="22"/>
          <w:szCs w:val="22"/>
        </w:rPr>
      </w:pPr>
      <w:r w:rsidRPr="0052247E">
        <w:rPr>
          <w:b/>
          <w:bCs/>
          <w:color w:val="160B18"/>
          <w:kern w:val="2"/>
          <w:sz w:val="22"/>
          <w:szCs w:val="22"/>
        </w:rPr>
        <w:t>3.3.Lokasi dan Jad</w:t>
      </w:r>
      <w:r w:rsidRPr="0052247E">
        <w:rPr>
          <w:b/>
          <w:bCs/>
          <w:color w:val="160B18"/>
          <w:kern w:val="2"/>
          <w:sz w:val="22"/>
          <w:szCs w:val="22"/>
          <w:lang w:val="id-ID"/>
        </w:rPr>
        <w:t>w</w:t>
      </w:r>
      <w:r w:rsidRPr="0052247E">
        <w:rPr>
          <w:b/>
          <w:bCs/>
          <w:color w:val="160B18"/>
          <w:kern w:val="2"/>
          <w:sz w:val="22"/>
          <w:szCs w:val="22"/>
        </w:rPr>
        <w:t>al Penelitian.</w:t>
      </w:r>
    </w:p>
    <w:p w:rsidR="0052247E" w:rsidRPr="0052247E" w:rsidRDefault="0052247E" w:rsidP="0052247E">
      <w:pPr>
        <w:widowControl w:val="0"/>
        <w:autoSpaceDE w:val="0"/>
        <w:autoSpaceDN w:val="0"/>
        <w:ind w:firstLine="709"/>
        <w:jc w:val="both"/>
        <w:rPr>
          <w:color w:val="160B18"/>
          <w:kern w:val="2"/>
          <w:sz w:val="22"/>
          <w:szCs w:val="22"/>
        </w:rPr>
      </w:pPr>
      <w:proofErr w:type="gramStart"/>
      <w:r w:rsidRPr="0052247E">
        <w:rPr>
          <w:color w:val="160B18"/>
          <w:kern w:val="2"/>
          <w:sz w:val="22"/>
          <w:szCs w:val="22"/>
        </w:rPr>
        <w:t>Penelitian ini dilaksanakan di lingkungan Kantor Satuan Polisi Pamong Praja Kota Banjar.</w:t>
      </w:r>
      <w:proofErr w:type="gramEnd"/>
      <w:r w:rsidRPr="0052247E">
        <w:rPr>
          <w:color w:val="160B18"/>
          <w:kern w:val="2"/>
          <w:sz w:val="22"/>
          <w:szCs w:val="22"/>
        </w:rPr>
        <w:t xml:space="preserve"> Adapun tahapan proses penelitian direncanakan berlangsung selama 9 bulan</w:t>
      </w:r>
      <w:r w:rsidRPr="0052247E">
        <w:rPr>
          <w:sz w:val="22"/>
          <w:szCs w:val="22"/>
          <w:lang w:val="fi-FI"/>
        </w:rPr>
        <w:t xml:space="preserve">mulai Bulan </w:t>
      </w:r>
      <w:r w:rsidRPr="0052247E">
        <w:rPr>
          <w:sz w:val="22"/>
          <w:szCs w:val="22"/>
        </w:rPr>
        <w:t>Januari</w:t>
      </w:r>
      <w:r w:rsidRPr="0052247E">
        <w:rPr>
          <w:sz w:val="22"/>
          <w:szCs w:val="22"/>
          <w:lang w:val="fi-FI"/>
        </w:rPr>
        <w:t xml:space="preserve"> sampai Bulan </w:t>
      </w:r>
      <w:r w:rsidRPr="0052247E">
        <w:rPr>
          <w:sz w:val="22"/>
          <w:szCs w:val="22"/>
        </w:rPr>
        <w:t>September</w:t>
      </w:r>
      <w:r w:rsidRPr="0052247E">
        <w:rPr>
          <w:sz w:val="22"/>
          <w:szCs w:val="22"/>
          <w:lang w:val="fi-FI"/>
        </w:rPr>
        <w:t xml:space="preserve"> 201</w:t>
      </w:r>
      <w:r w:rsidRPr="0052247E">
        <w:rPr>
          <w:sz w:val="22"/>
          <w:szCs w:val="22"/>
        </w:rPr>
        <w:t>6</w:t>
      </w:r>
      <w:r w:rsidRPr="0052247E">
        <w:rPr>
          <w:color w:val="160B18"/>
          <w:kern w:val="2"/>
          <w:sz w:val="22"/>
          <w:szCs w:val="22"/>
        </w:rPr>
        <w:t>.</w:t>
      </w:r>
    </w:p>
    <w:p w:rsidR="0052246E" w:rsidRPr="00984CDB" w:rsidRDefault="0052246E" w:rsidP="0052247E">
      <w:pPr>
        <w:tabs>
          <w:tab w:val="num" w:pos="284"/>
          <w:tab w:val="left" w:pos="4111"/>
          <w:tab w:val="left" w:pos="4395"/>
        </w:tabs>
        <w:jc w:val="both"/>
        <w:rPr>
          <w:b/>
          <w:sz w:val="22"/>
          <w:szCs w:val="22"/>
        </w:rPr>
      </w:pPr>
      <w:r w:rsidRPr="0052247E">
        <w:rPr>
          <w:b/>
          <w:bCs/>
          <w:sz w:val="22"/>
          <w:szCs w:val="22"/>
        </w:rPr>
        <w:t>4</w:t>
      </w:r>
      <w:r w:rsidRPr="007B7BE9">
        <w:rPr>
          <w:b/>
          <w:bCs/>
          <w:sz w:val="22"/>
          <w:szCs w:val="22"/>
        </w:rPr>
        <w:t>.</w:t>
      </w:r>
      <w:r w:rsidRPr="007B7BE9">
        <w:rPr>
          <w:b/>
          <w:bCs/>
          <w:sz w:val="22"/>
          <w:szCs w:val="22"/>
        </w:rPr>
        <w:tab/>
      </w:r>
      <w:r w:rsidRPr="00984CDB">
        <w:rPr>
          <w:b/>
          <w:bCs/>
          <w:sz w:val="22"/>
          <w:szCs w:val="22"/>
        </w:rPr>
        <w:t>HASIL PENELITIAN DAN PEMBAHASAN</w:t>
      </w:r>
    </w:p>
    <w:p w:rsidR="00774360" w:rsidRPr="00984CDB" w:rsidRDefault="00774360" w:rsidP="007B7BE9">
      <w:pPr>
        <w:tabs>
          <w:tab w:val="left" w:pos="426"/>
        </w:tabs>
        <w:outlineLvl w:val="0"/>
        <w:rPr>
          <w:b/>
          <w:bCs/>
          <w:sz w:val="22"/>
          <w:szCs w:val="22"/>
        </w:rPr>
      </w:pPr>
      <w:r w:rsidRPr="00984CDB">
        <w:rPr>
          <w:b/>
          <w:bCs/>
          <w:sz w:val="22"/>
          <w:szCs w:val="22"/>
        </w:rPr>
        <w:t>4.1</w:t>
      </w:r>
      <w:r w:rsidRPr="00984CDB">
        <w:rPr>
          <w:b/>
          <w:bCs/>
          <w:sz w:val="22"/>
          <w:szCs w:val="22"/>
        </w:rPr>
        <w:tab/>
        <w:t>Hasil Penelitian</w:t>
      </w:r>
    </w:p>
    <w:p w:rsidR="00774360" w:rsidRPr="00984CDB" w:rsidRDefault="00984CDB" w:rsidP="007B7BE9">
      <w:pPr>
        <w:ind w:firstLine="709"/>
        <w:jc w:val="both"/>
        <w:outlineLvl w:val="0"/>
        <w:rPr>
          <w:bCs/>
          <w:sz w:val="22"/>
          <w:szCs w:val="22"/>
        </w:rPr>
      </w:pPr>
      <w:r w:rsidRPr="00984CDB">
        <w:rPr>
          <w:bCs/>
          <w:sz w:val="22"/>
          <w:szCs w:val="22"/>
        </w:rPr>
        <w:t xml:space="preserve">Variabel penelitian ini terdiri dari dua variabel, yaitu variabel pengendalian sebagai variabel bebas yang diberi simbol X dan efektivitas kerja pegawai sebagai variabel tidak bebas yang diberi simbol Y. Penelitian ini dilakukan dengan cara menganalisis variabel pengendalian yang diperkirakan mempunyai pengaruh besar terhadap efektivitas kerja pegawai, rangkaian penelitian yang dilakukan sebagai suatu studi kasus pada </w:t>
      </w:r>
      <w:r w:rsidRPr="00984CDB">
        <w:rPr>
          <w:sz w:val="22"/>
          <w:szCs w:val="22"/>
        </w:rPr>
        <w:t>Satuan Polisi Pamong Praja Kota Banjar</w:t>
      </w:r>
      <w:r w:rsidR="00774360" w:rsidRPr="00984CDB">
        <w:rPr>
          <w:bCs/>
          <w:sz w:val="22"/>
          <w:szCs w:val="22"/>
        </w:rPr>
        <w:t>.</w:t>
      </w:r>
    </w:p>
    <w:p w:rsidR="00774360" w:rsidRPr="00984CDB" w:rsidRDefault="00774360" w:rsidP="007B7BE9">
      <w:pPr>
        <w:ind w:firstLine="709"/>
        <w:jc w:val="both"/>
        <w:outlineLvl w:val="0"/>
        <w:rPr>
          <w:bCs/>
          <w:sz w:val="22"/>
          <w:szCs w:val="22"/>
        </w:rPr>
      </w:pPr>
    </w:p>
    <w:p w:rsidR="00774360" w:rsidRPr="00984CDB" w:rsidRDefault="00774360" w:rsidP="007B7BE9">
      <w:pPr>
        <w:pStyle w:val="NormalWeb"/>
        <w:tabs>
          <w:tab w:val="left" w:pos="567"/>
        </w:tabs>
        <w:spacing w:before="0" w:beforeAutospacing="0" w:after="0" w:afterAutospacing="0"/>
        <w:jc w:val="both"/>
        <w:rPr>
          <w:rFonts w:ascii="Times New Roman" w:hAnsi="Times New Roman" w:cs="Times New Roman"/>
          <w:b/>
          <w:bCs/>
          <w:sz w:val="22"/>
          <w:szCs w:val="22"/>
          <w:lang w:val="id-ID"/>
        </w:rPr>
      </w:pPr>
      <w:r w:rsidRPr="00984CDB">
        <w:rPr>
          <w:rFonts w:ascii="Times New Roman" w:hAnsi="Times New Roman" w:cs="Times New Roman"/>
          <w:b/>
          <w:bCs/>
          <w:sz w:val="22"/>
          <w:szCs w:val="22"/>
          <w:lang w:val="id-ID"/>
        </w:rPr>
        <w:t>4.</w:t>
      </w:r>
      <w:r w:rsidRPr="00984CDB">
        <w:rPr>
          <w:rFonts w:ascii="Times New Roman" w:hAnsi="Times New Roman" w:cs="Times New Roman"/>
          <w:b/>
          <w:bCs/>
          <w:sz w:val="22"/>
          <w:szCs w:val="22"/>
        </w:rPr>
        <w:t>1.1</w:t>
      </w:r>
      <w:r w:rsidR="001954E8" w:rsidRPr="00984CDB">
        <w:rPr>
          <w:rFonts w:ascii="Times New Roman" w:hAnsi="Times New Roman" w:cs="Times New Roman"/>
          <w:b/>
          <w:bCs/>
          <w:sz w:val="22"/>
          <w:szCs w:val="22"/>
        </w:rPr>
        <w:tab/>
      </w:r>
      <w:r w:rsidR="001954E8" w:rsidRPr="00984CDB">
        <w:rPr>
          <w:rFonts w:ascii="Times New Roman" w:hAnsi="Times New Roman" w:cs="Times New Roman"/>
          <w:b/>
          <w:bCs/>
          <w:sz w:val="22"/>
          <w:szCs w:val="22"/>
          <w:lang w:val="id-ID"/>
        </w:rPr>
        <w:t>Pengujian Alat Ukur Variabel Penelitian Berdasarkan Uji Validitas dan Reliabilitas Data</w:t>
      </w:r>
    </w:p>
    <w:p w:rsidR="00774360" w:rsidRPr="007B7BE9" w:rsidRDefault="00984CDB" w:rsidP="007B7BE9">
      <w:pPr>
        <w:ind w:firstLine="709"/>
        <w:jc w:val="both"/>
        <w:rPr>
          <w:sz w:val="22"/>
          <w:szCs w:val="22"/>
        </w:rPr>
      </w:pPr>
      <w:proofErr w:type="gramStart"/>
      <w:r w:rsidRPr="0074168B">
        <w:rPr>
          <w:sz w:val="22"/>
          <w:szCs w:val="22"/>
        </w:rPr>
        <w:t>Uji validitas dan reliabilitas sangat penting dalam pengujian instrumen sebagai alat dalam penelitian ini, uji validitas menilai sejauh mana instrumen yang digunakan telah sahih untuk mengukur variabel, dan uji reliabilitas digunakan untuk menilai tingkat kehandalan instrumen penelitian</w:t>
      </w:r>
      <w:r w:rsidR="00774360" w:rsidRPr="007B7BE9">
        <w:rPr>
          <w:sz w:val="22"/>
          <w:szCs w:val="22"/>
        </w:rPr>
        <w:t>.</w:t>
      </w:r>
      <w:proofErr w:type="gramEnd"/>
    </w:p>
    <w:p w:rsidR="00774360" w:rsidRPr="007B7BE9" w:rsidRDefault="00774360" w:rsidP="007B7BE9">
      <w:pPr>
        <w:ind w:firstLine="709"/>
        <w:jc w:val="both"/>
        <w:rPr>
          <w:sz w:val="22"/>
          <w:szCs w:val="22"/>
        </w:rPr>
      </w:pPr>
    </w:p>
    <w:p w:rsidR="00774360" w:rsidRPr="00984CDB" w:rsidRDefault="00984CDB" w:rsidP="00CB190C">
      <w:pPr>
        <w:pStyle w:val="NormalWeb"/>
        <w:numPr>
          <w:ilvl w:val="1"/>
          <w:numId w:val="17"/>
        </w:numPr>
        <w:tabs>
          <w:tab w:val="left" w:pos="284"/>
          <w:tab w:val="left" w:pos="709"/>
        </w:tabs>
        <w:spacing w:before="0" w:beforeAutospacing="0" w:after="0" w:afterAutospacing="0"/>
        <w:ind w:hanging="1440"/>
        <w:jc w:val="both"/>
        <w:rPr>
          <w:rFonts w:ascii="Times New Roman" w:hAnsi="Times New Roman" w:cs="Times New Roman"/>
          <w:b/>
          <w:bCs/>
          <w:sz w:val="22"/>
          <w:szCs w:val="22"/>
          <w:lang w:val="id-ID"/>
        </w:rPr>
      </w:pPr>
      <w:r>
        <w:rPr>
          <w:rFonts w:ascii="Times New Roman" w:hAnsi="Times New Roman" w:cs="Times New Roman"/>
          <w:b/>
          <w:bCs/>
          <w:sz w:val="22"/>
          <w:szCs w:val="22"/>
          <w:lang w:val="id-ID"/>
        </w:rPr>
        <w:t xml:space="preserve">Uji </w:t>
      </w:r>
      <w:r w:rsidRPr="00984CDB">
        <w:rPr>
          <w:rFonts w:ascii="Times New Roman" w:hAnsi="Times New Roman" w:cs="Times New Roman"/>
          <w:b/>
          <w:bCs/>
          <w:sz w:val="22"/>
          <w:szCs w:val="22"/>
          <w:lang w:val="id-ID"/>
        </w:rPr>
        <w:t>Validitas</w:t>
      </w:r>
    </w:p>
    <w:p w:rsidR="001954E8" w:rsidRPr="00984CDB" w:rsidRDefault="00984CDB" w:rsidP="007B7BE9">
      <w:pPr>
        <w:ind w:firstLine="709"/>
        <w:jc w:val="both"/>
        <w:rPr>
          <w:sz w:val="22"/>
          <w:szCs w:val="22"/>
        </w:rPr>
      </w:pPr>
      <w:r w:rsidRPr="00984CDB">
        <w:rPr>
          <w:sz w:val="22"/>
          <w:szCs w:val="22"/>
        </w:rPr>
        <w:t xml:space="preserve">Angket penelitian disusun dalam dua kelompok sesuai dengan banyaknya variabel penelitian.Jumlah item keseluruhan adalah 21 item pernyataan.Angket yang digunakan dalam mengukur variabel, terdiri dari variabel pengendalian (X) yang dibagi menjadi empat faktor, yaitu </w:t>
      </w:r>
      <w:r w:rsidRPr="00984CDB">
        <w:rPr>
          <w:i/>
          <w:sz w:val="22"/>
          <w:szCs w:val="22"/>
        </w:rPr>
        <w:t>Detektor</w:t>
      </w:r>
      <w:r w:rsidRPr="00984CDB">
        <w:rPr>
          <w:sz w:val="22"/>
          <w:szCs w:val="22"/>
        </w:rPr>
        <w:t xml:space="preserve"> (X</w:t>
      </w:r>
      <w:r w:rsidRPr="00984CDB">
        <w:rPr>
          <w:sz w:val="22"/>
          <w:szCs w:val="22"/>
          <w:vertAlign w:val="subscript"/>
        </w:rPr>
        <w:t>1</w:t>
      </w:r>
      <w:r w:rsidRPr="00984CDB">
        <w:rPr>
          <w:sz w:val="22"/>
          <w:szCs w:val="22"/>
        </w:rPr>
        <w:t xml:space="preserve">), </w:t>
      </w:r>
      <w:r w:rsidRPr="00984CDB">
        <w:rPr>
          <w:i/>
          <w:sz w:val="22"/>
          <w:szCs w:val="22"/>
        </w:rPr>
        <w:t>Assessor</w:t>
      </w:r>
      <w:r w:rsidRPr="00984CDB">
        <w:rPr>
          <w:sz w:val="22"/>
          <w:szCs w:val="22"/>
        </w:rPr>
        <w:t xml:space="preserve"> (X</w:t>
      </w:r>
      <w:r w:rsidRPr="00984CDB">
        <w:rPr>
          <w:sz w:val="22"/>
          <w:szCs w:val="22"/>
          <w:vertAlign w:val="subscript"/>
        </w:rPr>
        <w:t>2</w:t>
      </w:r>
      <w:r w:rsidRPr="00984CDB">
        <w:rPr>
          <w:sz w:val="22"/>
          <w:szCs w:val="22"/>
        </w:rPr>
        <w:t xml:space="preserve">), </w:t>
      </w:r>
      <w:r w:rsidRPr="00984CDB">
        <w:rPr>
          <w:i/>
          <w:sz w:val="22"/>
          <w:szCs w:val="22"/>
        </w:rPr>
        <w:t>Effektor</w:t>
      </w:r>
      <w:r w:rsidRPr="00984CDB">
        <w:rPr>
          <w:sz w:val="22"/>
          <w:szCs w:val="22"/>
        </w:rPr>
        <w:t xml:space="preserve"> (X</w:t>
      </w:r>
      <w:r w:rsidRPr="00984CDB">
        <w:rPr>
          <w:sz w:val="22"/>
          <w:szCs w:val="22"/>
          <w:vertAlign w:val="subscript"/>
        </w:rPr>
        <w:t>3</w:t>
      </w:r>
      <w:r w:rsidRPr="00984CDB">
        <w:rPr>
          <w:sz w:val="22"/>
          <w:szCs w:val="22"/>
        </w:rPr>
        <w:t>) dan Sistem Komunikasi (X</w:t>
      </w:r>
      <w:r w:rsidRPr="00984CDB">
        <w:rPr>
          <w:sz w:val="22"/>
          <w:szCs w:val="22"/>
          <w:vertAlign w:val="subscript"/>
        </w:rPr>
        <w:t>4</w:t>
      </w:r>
      <w:r w:rsidRPr="00984CDB">
        <w:rPr>
          <w:sz w:val="22"/>
          <w:szCs w:val="22"/>
        </w:rPr>
        <w:t>).Sebagai variabel terikatnya yaitu variabel efektivitas kerja pegawai (Y) yang dilihat dari tiga pengukuran, yaitu Ketepatan kualitas (Y</w:t>
      </w:r>
      <w:r w:rsidRPr="00984CDB">
        <w:rPr>
          <w:sz w:val="22"/>
          <w:szCs w:val="22"/>
          <w:vertAlign w:val="subscript"/>
        </w:rPr>
        <w:t>1</w:t>
      </w:r>
      <w:r w:rsidRPr="00984CDB">
        <w:rPr>
          <w:sz w:val="22"/>
          <w:szCs w:val="22"/>
        </w:rPr>
        <w:t>), Ketepatan kuantitas (Y</w:t>
      </w:r>
      <w:r w:rsidRPr="00984CDB">
        <w:rPr>
          <w:sz w:val="22"/>
          <w:szCs w:val="22"/>
          <w:vertAlign w:val="subscript"/>
        </w:rPr>
        <w:t>2</w:t>
      </w:r>
      <w:r w:rsidRPr="00984CDB">
        <w:rPr>
          <w:sz w:val="22"/>
          <w:szCs w:val="22"/>
        </w:rPr>
        <w:t>) dan Ketepatan waktu (Y</w:t>
      </w:r>
      <w:r w:rsidRPr="00984CDB">
        <w:rPr>
          <w:sz w:val="22"/>
          <w:szCs w:val="22"/>
          <w:vertAlign w:val="subscript"/>
        </w:rPr>
        <w:t>3</w:t>
      </w:r>
      <w:r w:rsidRPr="00984CDB">
        <w:rPr>
          <w:sz w:val="22"/>
          <w:szCs w:val="22"/>
        </w:rPr>
        <w:t>).Semua pernyataan angket diukur dalam skala ordinal dan disusun dalam bentuk skala Likert</w:t>
      </w:r>
      <w:r w:rsidR="001954E8" w:rsidRPr="00984CDB">
        <w:rPr>
          <w:sz w:val="22"/>
          <w:szCs w:val="22"/>
        </w:rPr>
        <w:t>.</w:t>
      </w:r>
    </w:p>
    <w:p w:rsidR="001954E8" w:rsidRPr="00984CDB" w:rsidRDefault="001954E8" w:rsidP="007B7BE9">
      <w:pPr>
        <w:jc w:val="both"/>
        <w:rPr>
          <w:sz w:val="22"/>
          <w:szCs w:val="22"/>
        </w:rPr>
      </w:pPr>
    </w:p>
    <w:p w:rsidR="00984CDB" w:rsidRPr="00984CDB" w:rsidRDefault="00984CDB" w:rsidP="00984CDB">
      <w:pPr>
        <w:pStyle w:val="TxBrp3"/>
        <w:tabs>
          <w:tab w:val="left" w:pos="771"/>
        </w:tabs>
        <w:spacing w:line="240" w:lineRule="auto"/>
        <w:ind w:left="0" w:firstLine="0"/>
        <w:jc w:val="center"/>
        <w:rPr>
          <w:rFonts w:ascii="Times New Roman" w:hAnsi="Times New Roman" w:cs="Times New Roman"/>
          <w:b/>
          <w:sz w:val="22"/>
          <w:szCs w:val="22"/>
          <w:lang w:val="id-ID"/>
        </w:rPr>
      </w:pPr>
      <w:r w:rsidRPr="00984CDB">
        <w:rPr>
          <w:rFonts w:ascii="Times New Roman" w:hAnsi="Times New Roman" w:cs="Times New Roman"/>
          <w:b/>
          <w:sz w:val="22"/>
          <w:szCs w:val="22"/>
          <w:lang w:val="id-ID"/>
        </w:rPr>
        <w:t>Tabel 4.1</w:t>
      </w:r>
    </w:p>
    <w:p w:rsidR="00984CDB" w:rsidRPr="00984CDB" w:rsidRDefault="00984CDB" w:rsidP="00984CDB">
      <w:pPr>
        <w:pStyle w:val="TxBrp3"/>
        <w:tabs>
          <w:tab w:val="left" w:pos="771"/>
        </w:tabs>
        <w:spacing w:line="360" w:lineRule="auto"/>
        <w:ind w:left="0" w:firstLine="0"/>
        <w:jc w:val="center"/>
        <w:rPr>
          <w:rFonts w:ascii="Times New Roman" w:hAnsi="Times New Roman" w:cs="Times New Roman"/>
          <w:b/>
          <w:sz w:val="22"/>
          <w:szCs w:val="22"/>
          <w:lang w:val="id-ID"/>
        </w:rPr>
      </w:pPr>
      <w:r w:rsidRPr="00984CDB">
        <w:rPr>
          <w:rFonts w:ascii="Times New Roman" w:hAnsi="Times New Roman" w:cs="Times New Roman"/>
          <w:b/>
          <w:sz w:val="22"/>
          <w:szCs w:val="22"/>
          <w:lang w:val="id-ID"/>
        </w:rPr>
        <w:t>Hasil Uji Validitas Variabel Pengendalian  (X)</w:t>
      </w:r>
    </w:p>
    <w:tbl>
      <w:tblPr>
        <w:tblW w:w="43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275"/>
        <w:gridCol w:w="1276"/>
      </w:tblGrid>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b/>
                <w:sz w:val="18"/>
                <w:szCs w:val="18"/>
              </w:rPr>
            </w:pPr>
            <w:r w:rsidRPr="00984CDB">
              <w:rPr>
                <w:b/>
                <w:sz w:val="18"/>
                <w:szCs w:val="18"/>
              </w:rPr>
              <w:t>Item</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b/>
                <w:sz w:val="18"/>
                <w:szCs w:val="18"/>
              </w:rPr>
            </w:pPr>
            <w:r w:rsidRPr="00984CDB">
              <w:rPr>
                <w:b/>
                <w:sz w:val="18"/>
                <w:szCs w:val="18"/>
              </w:rPr>
              <w:t>r</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b/>
                <w:sz w:val="18"/>
                <w:szCs w:val="18"/>
              </w:rPr>
            </w:pPr>
            <w:r w:rsidRPr="00984CDB">
              <w:rPr>
                <w:b/>
                <w:sz w:val="18"/>
                <w:szCs w:val="18"/>
              </w:rPr>
              <w:t>r tabel</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b/>
                <w:sz w:val="18"/>
                <w:szCs w:val="18"/>
              </w:rPr>
            </w:pPr>
            <w:r w:rsidRPr="00984CDB">
              <w:rPr>
                <w:b/>
                <w:sz w:val="18"/>
                <w:szCs w:val="18"/>
              </w:rPr>
              <w:t>Keputusan</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0.438</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0.579</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0.592</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0.462</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0.584</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0.482</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0.492</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0.567</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0.613</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0.519</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0.550</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r w:rsidR="00984CDB" w:rsidRPr="00984CDB" w:rsidTr="00984CDB">
        <w:tc>
          <w:tcPr>
            <w:tcW w:w="709"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0.543</w:t>
            </w:r>
          </w:p>
        </w:tc>
        <w:tc>
          <w:tcPr>
            <w:tcW w:w="1275"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jc w:val="center"/>
              <w:rPr>
                <w:sz w:val="18"/>
                <w:szCs w:val="18"/>
              </w:rPr>
            </w:pPr>
            <w:r w:rsidRPr="00984CDB">
              <w:rPr>
                <w:sz w:val="18"/>
                <w:szCs w:val="18"/>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E80ADC">
            <w:pPr>
              <w:spacing w:line="360" w:lineRule="auto"/>
              <w:jc w:val="center"/>
              <w:rPr>
                <w:sz w:val="18"/>
                <w:szCs w:val="18"/>
              </w:rPr>
            </w:pPr>
            <w:r w:rsidRPr="00984CDB">
              <w:rPr>
                <w:sz w:val="18"/>
                <w:szCs w:val="18"/>
              </w:rPr>
              <w:t>Valid</w:t>
            </w:r>
          </w:p>
        </w:tc>
      </w:tr>
    </w:tbl>
    <w:p w:rsidR="00984CDB" w:rsidRPr="00984CDB" w:rsidRDefault="00984CDB" w:rsidP="00984CDB">
      <w:pPr>
        <w:spacing w:line="480" w:lineRule="auto"/>
        <w:ind w:left="851"/>
        <w:rPr>
          <w:sz w:val="20"/>
          <w:szCs w:val="20"/>
        </w:rPr>
      </w:pPr>
      <w:proofErr w:type="gramStart"/>
      <w:r w:rsidRPr="00984CDB">
        <w:rPr>
          <w:sz w:val="20"/>
          <w:szCs w:val="20"/>
        </w:rPr>
        <w:t>Sumber :</w:t>
      </w:r>
      <w:proofErr w:type="gramEnd"/>
      <w:r w:rsidRPr="00984CDB">
        <w:rPr>
          <w:sz w:val="20"/>
          <w:szCs w:val="20"/>
        </w:rPr>
        <w:t xml:space="preserve"> Hasil Pengolahan Data, 2016</w:t>
      </w:r>
    </w:p>
    <w:p w:rsidR="00984CDB" w:rsidRPr="00984CDB" w:rsidRDefault="00984CDB" w:rsidP="00984CDB">
      <w:pPr>
        <w:ind w:firstLine="709"/>
        <w:jc w:val="both"/>
        <w:rPr>
          <w:b/>
          <w:color w:val="000000"/>
          <w:sz w:val="22"/>
          <w:szCs w:val="22"/>
        </w:rPr>
      </w:pPr>
      <w:r w:rsidRPr="00984CDB">
        <w:rPr>
          <w:sz w:val="22"/>
          <w:szCs w:val="22"/>
        </w:rPr>
        <w:t>Berdasarkan tabel di atas diperoleh gambaran bahwa uji instrumen untuk Variabel pengendalian menunjukkan bahwa semua pernyataan valid, sehingga semua data bisa dilanjutkan ke analisis berikutnya.Uji validitas untuk variabel Y (efektivitas kerja pegawai) yang terdiri dari 9 item pernyataan semuanya valid. Hasil perhitungan dijelaskan pada tabel Tabel 4.2 berikut ini:</w:t>
      </w:r>
    </w:p>
    <w:p w:rsidR="00984CDB" w:rsidRPr="00984CDB" w:rsidRDefault="00984CDB" w:rsidP="00984CDB">
      <w:pPr>
        <w:tabs>
          <w:tab w:val="left" w:pos="770"/>
        </w:tabs>
        <w:ind w:left="720"/>
        <w:jc w:val="both"/>
        <w:rPr>
          <w:b/>
          <w:color w:val="000000"/>
          <w:sz w:val="22"/>
          <w:szCs w:val="22"/>
        </w:rPr>
      </w:pPr>
    </w:p>
    <w:p w:rsidR="00984CDB" w:rsidRPr="00984CDB" w:rsidRDefault="00984CDB" w:rsidP="00984CDB">
      <w:pPr>
        <w:jc w:val="center"/>
        <w:rPr>
          <w:b/>
          <w:sz w:val="22"/>
          <w:szCs w:val="22"/>
        </w:rPr>
      </w:pPr>
      <w:r w:rsidRPr="00984CDB">
        <w:rPr>
          <w:b/>
          <w:sz w:val="22"/>
          <w:szCs w:val="22"/>
        </w:rPr>
        <w:t>Tabel 4.2</w:t>
      </w:r>
    </w:p>
    <w:p w:rsidR="00984CDB" w:rsidRPr="00984CDB" w:rsidRDefault="00984CDB" w:rsidP="00984CDB">
      <w:pPr>
        <w:jc w:val="center"/>
        <w:rPr>
          <w:b/>
          <w:sz w:val="20"/>
          <w:szCs w:val="22"/>
        </w:rPr>
      </w:pPr>
      <w:r w:rsidRPr="00984CDB">
        <w:rPr>
          <w:b/>
          <w:sz w:val="22"/>
          <w:szCs w:val="22"/>
        </w:rPr>
        <w:t>Hasil Uji Validitas Variabel Y (Efektivitas kerja pegawai</w:t>
      </w:r>
      <w:r w:rsidRPr="00984CDB">
        <w:rPr>
          <w:b/>
          <w:sz w:val="20"/>
          <w:szCs w:val="22"/>
        </w:rPr>
        <w:t>)</w:t>
      </w:r>
    </w:p>
    <w:p w:rsidR="00984CDB" w:rsidRPr="00984CDB" w:rsidRDefault="00984CDB" w:rsidP="00984CDB">
      <w:pPr>
        <w:ind w:left="720"/>
        <w:jc w:val="center"/>
        <w:rPr>
          <w:b/>
          <w:sz w:val="20"/>
          <w:szCs w:val="22"/>
        </w:rPr>
      </w:pPr>
    </w:p>
    <w:tbl>
      <w:tblPr>
        <w:tblW w:w="48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1276"/>
        <w:gridCol w:w="1276"/>
      </w:tblGrid>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b/>
                <w:sz w:val="20"/>
                <w:szCs w:val="22"/>
              </w:rPr>
            </w:pPr>
            <w:r w:rsidRPr="00984CDB">
              <w:rPr>
                <w:b/>
                <w:sz w:val="20"/>
                <w:szCs w:val="22"/>
              </w:rPr>
              <w:t>Item</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b/>
                <w:sz w:val="20"/>
                <w:szCs w:val="22"/>
              </w:rPr>
            </w:pPr>
            <w:r w:rsidRPr="00984CDB">
              <w:rPr>
                <w:b/>
                <w:sz w:val="20"/>
                <w:szCs w:val="22"/>
              </w:rPr>
              <w:t>r</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b/>
                <w:sz w:val="20"/>
                <w:szCs w:val="22"/>
              </w:rPr>
            </w:pPr>
            <w:r w:rsidRPr="00984CDB">
              <w:rPr>
                <w:b/>
                <w:sz w:val="20"/>
                <w:szCs w:val="22"/>
              </w:rPr>
              <w:t>r tabel</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b/>
                <w:sz w:val="20"/>
                <w:szCs w:val="22"/>
              </w:rPr>
            </w:pPr>
            <w:r w:rsidRPr="00984CDB">
              <w:rPr>
                <w:b/>
                <w:sz w:val="20"/>
                <w:szCs w:val="22"/>
              </w:rPr>
              <w:t>Keputusan</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13</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0.606</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14</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0.508</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15</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0.582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16</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0.755</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17</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0.705</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18</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0.650</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19</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0.829</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20</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0.540</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r w:rsidR="00984CDB" w:rsidRPr="00984CDB" w:rsidTr="00984CDB">
        <w:tc>
          <w:tcPr>
            <w:tcW w:w="851"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21</w:t>
            </w:r>
          </w:p>
        </w:tc>
        <w:tc>
          <w:tcPr>
            <w:tcW w:w="1417"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0.553</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0.252</w:t>
            </w:r>
          </w:p>
        </w:tc>
        <w:tc>
          <w:tcPr>
            <w:tcW w:w="1276" w:type="dxa"/>
            <w:tcBorders>
              <w:top w:val="single" w:sz="4" w:space="0" w:color="auto"/>
              <w:left w:val="single" w:sz="4" w:space="0" w:color="auto"/>
              <w:bottom w:val="single" w:sz="4" w:space="0" w:color="auto"/>
              <w:right w:val="single" w:sz="4" w:space="0" w:color="auto"/>
            </w:tcBorders>
          </w:tcPr>
          <w:p w:rsidR="00984CDB" w:rsidRPr="00984CDB" w:rsidRDefault="00984CDB" w:rsidP="00984CDB">
            <w:pPr>
              <w:jc w:val="center"/>
              <w:rPr>
                <w:sz w:val="20"/>
                <w:szCs w:val="22"/>
              </w:rPr>
            </w:pPr>
            <w:r w:rsidRPr="00984CDB">
              <w:rPr>
                <w:sz w:val="20"/>
                <w:szCs w:val="22"/>
              </w:rPr>
              <w:t>Valid</w:t>
            </w:r>
          </w:p>
        </w:tc>
      </w:tr>
    </w:tbl>
    <w:p w:rsidR="00984CDB" w:rsidRPr="00984CDB" w:rsidRDefault="00984CDB" w:rsidP="00EC2C02">
      <w:pPr>
        <w:spacing w:line="360" w:lineRule="auto"/>
        <w:ind w:left="709"/>
        <w:rPr>
          <w:sz w:val="22"/>
          <w:szCs w:val="22"/>
        </w:rPr>
      </w:pPr>
      <w:proofErr w:type="gramStart"/>
      <w:r w:rsidRPr="00984CDB">
        <w:rPr>
          <w:sz w:val="20"/>
          <w:szCs w:val="20"/>
        </w:rPr>
        <w:t>Sumber :</w:t>
      </w:r>
      <w:proofErr w:type="gramEnd"/>
      <w:r w:rsidRPr="00984CDB">
        <w:rPr>
          <w:sz w:val="20"/>
          <w:szCs w:val="20"/>
        </w:rPr>
        <w:t xml:space="preserve"> Hasil Pengolahan Data 2016</w:t>
      </w:r>
    </w:p>
    <w:p w:rsidR="00984CDB" w:rsidRPr="00984CDB" w:rsidRDefault="00984CDB" w:rsidP="00984CDB">
      <w:pPr>
        <w:ind w:firstLine="709"/>
        <w:jc w:val="both"/>
        <w:rPr>
          <w:b/>
          <w:color w:val="000000"/>
          <w:sz w:val="22"/>
          <w:szCs w:val="22"/>
        </w:rPr>
      </w:pPr>
      <w:proofErr w:type="gramStart"/>
      <w:r w:rsidRPr="00984CDB">
        <w:rPr>
          <w:sz w:val="22"/>
          <w:szCs w:val="22"/>
        </w:rPr>
        <w:t xml:space="preserve">Suatu item dikatakan valid apabila nilai r atau nilai korelasi antara skor item dengan totalnya menunjukkan koefisien yang signifikan, dikatakan </w:t>
      </w:r>
      <w:r w:rsidRPr="00984CDB">
        <w:rPr>
          <w:sz w:val="22"/>
          <w:szCs w:val="22"/>
        </w:rPr>
        <w:lastRenderedPageBreak/>
        <w:t>signifikan apabila nilai r</w:t>
      </w:r>
      <w:r w:rsidRPr="00984CDB">
        <w:rPr>
          <w:sz w:val="22"/>
          <w:szCs w:val="22"/>
          <w:vertAlign w:val="subscript"/>
        </w:rPr>
        <w:t>tabel</w:t>
      </w:r>
      <w:r w:rsidRPr="00984CDB">
        <w:rPr>
          <w:sz w:val="22"/>
          <w:szCs w:val="22"/>
        </w:rPr>
        <w:t xml:space="preserve"> dari item lebih kecil dari nilai r</w:t>
      </w:r>
      <w:r w:rsidRPr="00984CDB">
        <w:rPr>
          <w:sz w:val="22"/>
          <w:szCs w:val="22"/>
          <w:vertAlign w:val="subscript"/>
        </w:rPr>
        <w:t>hitung</w:t>
      </w:r>
      <w:r w:rsidRPr="00984CDB">
        <w:rPr>
          <w:sz w:val="22"/>
          <w:szCs w:val="22"/>
        </w:rPr>
        <w:t>.</w:t>
      </w:r>
      <w:proofErr w:type="gramEnd"/>
      <w:r w:rsidRPr="00984CDB">
        <w:rPr>
          <w:sz w:val="22"/>
          <w:szCs w:val="22"/>
        </w:rPr>
        <w:t xml:space="preserve"> Nilai r</w:t>
      </w:r>
      <w:r w:rsidRPr="00984CDB">
        <w:rPr>
          <w:sz w:val="22"/>
          <w:szCs w:val="22"/>
          <w:vertAlign w:val="subscript"/>
        </w:rPr>
        <w:t>tabel</w:t>
      </w:r>
      <w:r w:rsidRPr="00984CDB">
        <w:rPr>
          <w:sz w:val="22"/>
          <w:szCs w:val="22"/>
        </w:rPr>
        <w:t xml:space="preserve"> mengacu pada tabel r untuk korelasi </w:t>
      </w:r>
      <w:r w:rsidRPr="00984CDB">
        <w:rPr>
          <w:i/>
          <w:sz w:val="22"/>
          <w:szCs w:val="22"/>
        </w:rPr>
        <w:t>product moment</w:t>
      </w:r>
      <w:r w:rsidRPr="00984CDB">
        <w:rPr>
          <w:sz w:val="22"/>
          <w:szCs w:val="22"/>
        </w:rPr>
        <w:t xml:space="preserve"> dan ditentukan besarnya </w:t>
      </w:r>
      <w:r w:rsidRPr="00984CDB">
        <w:rPr>
          <w:sz w:val="22"/>
          <w:szCs w:val="22"/>
        </w:rPr>
        <w:sym w:font="Symbol" w:char="F061"/>
      </w:r>
      <w:r w:rsidRPr="00984CDB">
        <w:rPr>
          <w:sz w:val="22"/>
          <w:szCs w:val="22"/>
        </w:rPr>
        <w:t xml:space="preserve"> = 0.05 dan n = 61. Berdasarkan perhitungan tersebut diperoleh nilai r</w:t>
      </w:r>
      <w:r w:rsidRPr="00984CDB">
        <w:rPr>
          <w:sz w:val="22"/>
          <w:szCs w:val="22"/>
          <w:vertAlign w:val="subscript"/>
        </w:rPr>
        <w:t>tabel</w:t>
      </w:r>
      <w:r w:rsidRPr="00984CDB">
        <w:rPr>
          <w:sz w:val="22"/>
          <w:szCs w:val="22"/>
        </w:rPr>
        <w:t xml:space="preserve"> = 0.252, apabila terdapat pernyataan item yang tidak valid maka data yang didapat tidak bisa digunakan untuk analisis selanjutny</w:t>
      </w:r>
      <w:r w:rsidR="00EC2C02">
        <w:rPr>
          <w:sz w:val="22"/>
          <w:szCs w:val="22"/>
        </w:rPr>
        <w:t>a.</w:t>
      </w:r>
    </w:p>
    <w:p w:rsidR="00984CDB" w:rsidRPr="00984CDB" w:rsidRDefault="00984CDB" w:rsidP="00984CDB">
      <w:pPr>
        <w:tabs>
          <w:tab w:val="left" w:pos="770"/>
        </w:tabs>
        <w:ind w:left="720"/>
        <w:jc w:val="both"/>
        <w:rPr>
          <w:b/>
          <w:color w:val="000000"/>
          <w:sz w:val="22"/>
          <w:szCs w:val="22"/>
        </w:rPr>
      </w:pPr>
    </w:p>
    <w:p w:rsidR="00EC2C02" w:rsidRPr="0074168B" w:rsidRDefault="00EC2C02" w:rsidP="00EC2C02">
      <w:pPr>
        <w:tabs>
          <w:tab w:val="left" w:pos="284"/>
        </w:tabs>
        <w:jc w:val="both"/>
        <w:rPr>
          <w:b/>
          <w:bCs/>
          <w:iCs/>
          <w:sz w:val="22"/>
          <w:szCs w:val="22"/>
        </w:rPr>
      </w:pPr>
      <w:r w:rsidRPr="0074168B">
        <w:rPr>
          <w:b/>
          <w:bCs/>
          <w:iCs/>
          <w:sz w:val="22"/>
          <w:szCs w:val="22"/>
        </w:rPr>
        <w:t>2.</w:t>
      </w:r>
      <w:r w:rsidRPr="0074168B">
        <w:rPr>
          <w:b/>
          <w:bCs/>
          <w:iCs/>
          <w:sz w:val="22"/>
          <w:szCs w:val="22"/>
        </w:rPr>
        <w:tab/>
        <w:t>Uji Reliabilitas Kuesioner</w:t>
      </w:r>
    </w:p>
    <w:p w:rsidR="00EC2C02" w:rsidRPr="0074168B" w:rsidRDefault="00EC2C02" w:rsidP="00EC2C02">
      <w:pPr>
        <w:pStyle w:val="TxBrp3"/>
        <w:tabs>
          <w:tab w:val="clear" w:pos="272"/>
        </w:tabs>
        <w:spacing w:line="240" w:lineRule="auto"/>
        <w:ind w:left="0" w:firstLine="709"/>
        <w:rPr>
          <w:rFonts w:ascii="Times New Roman" w:hAnsi="Times New Roman" w:cs="Times New Roman"/>
          <w:sz w:val="22"/>
          <w:szCs w:val="22"/>
          <w:lang w:val="id-ID"/>
        </w:rPr>
      </w:pPr>
      <w:r w:rsidRPr="0074168B">
        <w:rPr>
          <w:rFonts w:ascii="Times New Roman" w:hAnsi="Times New Roman" w:cs="Times New Roman"/>
          <w:sz w:val="22"/>
          <w:szCs w:val="22"/>
          <w:lang w:val="id-ID"/>
        </w:rPr>
        <w:t xml:space="preserve">Hasil penelitian tergantung pada kualitas data yang dianalisis dan instrumen yang digunakan untuk mengumpulkan data penelitian instrumen pada penelitian ini adalah kuesioner, sehingga data yang diperoleh dari responden akan diuji kualitas datanya dengan menggunakan uji validitas dan uji reliabilitas. </w:t>
      </w:r>
    </w:p>
    <w:p w:rsidR="00EC2C02" w:rsidRDefault="00EC2C02" w:rsidP="00EC2C02">
      <w:pPr>
        <w:ind w:firstLine="709"/>
        <w:jc w:val="both"/>
        <w:rPr>
          <w:sz w:val="22"/>
          <w:szCs w:val="22"/>
          <w:lang w:val="sv-SE"/>
        </w:rPr>
      </w:pPr>
      <w:r w:rsidRPr="0074168B">
        <w:rPr>
          <w:sz w:val="22"/>
          <w:szCs w:val="22"/>
        </w:rPr>
        <w:t>Berdasarkan hasil perhitungan data dengan menggunakan rumus tersebut, maka diperoleh k</w:t>
      </w:r>
      <w:r w:rsidRPr="0074168B">
        <w:rPr>
          <w:sz w:val="22"/>
          <w:szCs w:val="22"/>
          <w:lang w:val="sv-SE"/>
        </w:rPr>
        <w:t xml:space="preserve">eputusan </w:t>
      </w:r>
      <w:r w:rsidRPr="0074168B">
        <w:rPr>
          <w:sz w:val="22"/>
          <w:szCs w:val="22"/>
        </w:rPr>
        <w:t xml:space="preserve">koefisien </w:t>
      </w:r>
      <w:r w:rsidRPr="0074168B">
        <w:rPr>
          <w:sz w:val="22"/>
          <w:szCs w:val="22"/>
          <w:lang w:val="sv-SE"/>
        </w:rPr>
        <w:t xml:space="preserve">reliabilitas dari masing-masing </w:t>
      </w:r>
      <w:r w:rsidRPr="0074168B">
        <w:rPr>
          <w:sz w:val="22"/>
          <w:szCs w:val="22"/>
        </w:rPr>
        <w:t>variabel</w:t>
      </w:r>
      <w:r w:rsidRPr="0074168B">
        <w:rPr>
          <w:sz w:val="22"/>
          <w:szCs w:val="22"/>
          <w:lang w:val="sv-SE"/>
        </w:rPr>
        <w:t xml:space="preserve"> sebagai berikut:</w:t>
      </w:r>
    </w:p>
    <w:p w:rsidR="00EC2C02" w:rsidRPr="00EC2C02" w:rsidRDefault="00EC2C02" w:rsidP="00EC2C02">
      <w:pPr>
        <w:ind w:firstLine="709"/>
        <w:jc w:val="both"/>
        <w:rPr>
          <w:sz w:val="10"/>
          <w:szCs w:val="22"/>
        </w:rPr>
      </w:pPr>
    </w:p>
    <w:p w:rsidR="00EC2C02" w:rsidRPr="00EC2C02" w:rsidRDefault="00EC2C02" w:rsidP="00EC2C02">
      <w:pPr>
        <w:jc w:val="center"/>
        <w:rPr>
          <w:sz w:val="22"/>
          <w:szCs w:val="22"/>
        </w:rPr>
      </w:pPr>
      <w:r w:rsidRPr="00EC2C02">
        <w:rPr>
          <w:sz w:val="22"/>
          <w:szCs w:val="22"/>
        </w:rPr>
        <w:t>Tabel 4.3</w:t>
      </w:r>
    </w:p>
    <w:p w:rsidR="00EC2C02" w:rsidRPr="00EC2C02" w:rsidRDefault="00EC2C02" w:rsidP="00EC2C02">
      <w:pPr>
        <w:spacing w:line="276" w:lineRule="auto"/>
        <w:jc w:val="center"/>
        <w:rPr>
          <w:b/>
          <w:sz w:val="22"/>
          <w:szCs w:val="22"/>
        </w:rPr>
      </w:pPr>
      <w:r w:rsidRPr="00EC2C02">
        <w:rPr>
          <w:sz w:val="22"/>
          <w:szCs w:val="22"/>
        </w:rPr>
        <w:t>Hasil Uji Reliabilitas Instrumen Penelitian</w:t>
      </w:r>
    </w:p>
    <w:tbl>
      <w:tblPr>
        <w:tblW w:w="6093"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167"/>
        <w:gridCol w:w="1097"/>
        <w:gridCol w:w="1336"/>
        <w:gridCol w:w="1057"/>
      </w:tblGrid>
      <w:tr w:rsidR="00EC2C02" w:rsidRPr="00EC2C02" w:rsidTr="00EC2C02">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EC2C02" w:rsidRPr="00EC2C02" w:rsidRDefault="00EC2C02" w:rsidP="00EC2C02">
            <w:pPr>
              <w:rPr>
                <w:b/>
                <w:sz w:val="18"/>
                <w:szCs w:val="22"/>
              </w:rPr>
            </w:pPr>
            <w:r w:rsidRPr="00EC2C02">
              <w:rPr>
                <w:b/>
                <w:sz w:val="18"/>
                <w:szCs w:val="22"/>
              </w:rPr>
              <w:t>No</w:t>
            </w:r>
          </w:p>
        </w:tc>
        <w:tc>
          <w:tcPr>
            <w:tcW w:w="2167" w:type="dxa"/>
            <w:tcBorders>
              <w:top w:val="single" w:sz="4" w:space="0" w:color="auto"/>
              <w:left w:val="single" w:sz="4" w:space="0" w:color="auto"/>
              <w:bottom w:val="single" w:sz="4" w:space="0" w:color="auto"/>
              <w:right w:val="single" w:sz="4" w:space="0" w:color="auto"/>
            </w:tcBorders>
            <w:vAlign w:val="center"/>
          </w:tcPr>
          <w:p w:rsidR="00EC2C02" w:rsidRPr="00EC2C02" w:rsidRDefault="00EC2C02" w:rsidP="00EC2C02">
            <w:pPr>
              <w:rPr>
                <w:b/>
                <w:sz w:val="18"/>
                <w:szCs w:val="22"/>
              </w:rPr>
            </w:pPr>
            <w:r w:rsidRPr="00EC2C02">
              <w:rPr>
                <w:b/>
                <w:sz w:val="18"/>
                <w:szCs w:val="22"/>
              </w:rPr>
              <w:t>Variabel Penelitian</w:t>
            </w:r>
          </w:p>
        </w:tc>
        <w:tc>
          <w:tcPr>
            <w:tcW w:w="1097" w:type="dxa"/>
            <w:tcBorders>
              <w:top w:val="single" w:sz="4" w:space="0" w:color="auto"/>
              <w:left w:val="single" w:sz="4" w:space="0" w:color="auto"/>
              <w:bottom w:val="single" w:sz="4" w:space="0" w:color="auto"/>
              <w:right w:val="single" w:sz="4" w:space="0" w:color="auto"/>
            </w:tcBorders>
            <w:vAlign w:val="center"/>
          </w:tcPr>
          <w:p w:rsidR="00EC2C02" w:rsidRPr="00EC2C02" w:rsidRDefault="00EC2C02" w:rsidP="00EC2C02">
            <w:pPr>
              <w:rPr>
                <w:b/>
                <w:sz w:val="18"/>
                <w:szCs w:val="22"/>
                <w:vertAlign w:val="subscript"/>
              </w:rPr>
            </w:pPr>
            <w:r w:rsidRPr="00EC2C02">
              <w:rPr>
                <w:b/>
                <w:sz w:val="18"/>
                <w:szCs w:val="22"/>
              </w:rPr>
              <w:t>Reliabilitas</w:t>
            </w:r>
          </w:p>
        </w:tc>
        <w:tc>
          <w:tcPr>
            <w:tcW w:w="1336"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rPr>
                <w:b/>
                <w:sz w:val="18"/>
                <w:szCs w:val="22"/>
              </w:rPr>
            </w:pPr>
            <w:r w:rsidRPr="00EC2C02">
              <w:rPr>
                <w:b/>
                <w:sz w:val="18"/>
                <w:szCs w:val="22"/>
              </w:rPr>
              <w:t>*) Rujukan</w:t>
            </w:r>
          </w:p>
        </w:tc>
        <w:tc>
          <w:tcPr>
            <w:tcW w:w="1057" w:type="dxa"/>
            <w:tcBorders>
              <w:top w:val="single" w:sz="4" w:space="0" w:color="auto"/>
              <w:left w:val="single" w:sz="4" w:space="0" w:color="auto"/>
              <w:bottom w:val="single" w:sz="4" w:space="0" w:color="auto"/>
              <w:right w:val="single" w:sz="4" w:space="0" w:color="auto"/>
            </w:tcBorders>
            <w:vAlign w:val="center"/>
          </w:tcPr>
          <w:p w:rsidR="00EC2C02" w:rsidRPr="00EC2C02" w:rsidRDefault="00EC2C02" w:rsidP="00EC2C02">
            <w:pPr>
              <w:rPr>
                <w:b/>
                <w:sz w:val="18"/>
                <w:szCs w:val="22"/>
              </w:rPr>
            </w:pPr>
            <w:r w:rsidRPr="00EC2C02">
              <w:rPr>
                <w:b/>
                <w:sz w:val="18"/>
                <w:szCs w:val="22"/>
              </w:rPr>
              <w:t>Keputusan</w:t>
            </w:r>
          </w:p>
        </w:tc>
      </w:tr>
      <w:tr w:rsidR="00EC2C02" w:rsidRPr="00EC2C02" w:rsidTr="00EC2C02">
        <w:trPr>
          <w:jc w:val="center"/>
        </w:trPr>
        <w:tc>
          <w:tcPr>
            <w:tcW w:w="436"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jc w:val="center"/>
              <w:rPr>
                <w:sz w:val="18"/>
                <w:szCs w:val="22"/>
              </w:rPr>
            </w:pPr>
            <w:r w:rsidRPr="00EC2C02">
              <w:rPr>
                <w:sz w:val="18"/>
                <w:szCs w:val="22"/>
              </w:rPr>
              <w:t>1</w:t>
            </w:r>
          </w:p>
        </w:tc>
        <w:tc>
          <w:tcPr>
            <w:tcW w:w="2167"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jc w:val="both"/>
              <w:rPr>
                <w:sz w:val="18"/>
                <w:szCs w:val="22"/>
              </w:rPr>
            </w:pPr>
            <w:r w:rsidRPr="00EC2C02">
              <w:rPr>
                <w:sz w:val="18"/>
                <w:szCs w:val="22"/>
              </w:rPr>
              <w:t>Pengendalian  (X)</w:t>
            </w:r>
          </w:p>
        </w:tc>
        <w:tc>
          <w:tcPr>
            <w:tcW w:w="1097"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jc w:val="center"/>
              <w:rPr>
                <w:sz w:val="18"/>
                <w:szCs w:val="22"/>
              </w:rPr>
            </w:pPr>
            <w:r w:rsidRPr="00EC2C02">
              <w:rPr>
                <w:sz w:val="18"/>
                <w:szCs w:val="22"/>
              </w:rPr>
              <w:t>0.786</w:t>
            </w:r>
          </w:p>
        </w:tc>
        <w:tc>
          <w:tcPr>
            <w:tcW w:w="1336"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rPr>
                <w:sz w:val="18"/>
                <w:szCs w:val="22"/>
              </w:rPr>
            </w:pPr>
            <w:r w:rsidRPr="00EC2C02">
              <w:rPr>
                <w:sz w:val="18"/>
                <w:szCs w:val="22"/>
              </w:rPr>
              <w:t>+0.70 - +0.79</w:t>
            </w:r>
          </w:p>
        </w:tc>
        <w:tc>
          <w:tcPr>
            <w:tcW w:w="1057"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rPr>
                <w:sz w:val="18"/>
                <w:szCs w:val="22"/>
              </w:rPr>
            </w:pPr>
            <w:r w:rsidRPr="00EC2C02">
              <w:rPr>
                <w:sz w:val="18"/>
                <w:szCs w:val="22"/>
              </w:rPr>
              <w:t>Cukup Reliabel</w:t>
            </w:r>
          </w:p>
        </w:tc>
      </w:tr>
      <w:tr w:rsidR="00EC2C02" w:rsidRPr="00EC2C02" w:rsidTr="00EC2C02">
        <w:trPr>
          <w:jc w:val="center"/>
        </w:trPr>
        <w:tc>
          <w:tcPr>
            <w:tcW w:w="436"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jc w:val="center"/>
              <w:rPr>
                <w:sz w:val="18"/>
                <w:szCs w:val="22"/>
              </w:rPr>
            </w:pPr>
            <w:r w:rsidRPr="00EC2C02">
              <w:rPr>
                <w:sz w:val="18"/>
                <w:szCs w:val="22"/>
              </w:rPr>
              <w:t>2</w:t>
            </w:r>
          </w:p>
        </w:tc>
        <w:tc>
          <w:tcPr>
            <w:tcW w:w="2167"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rPr>
                <w:sz w:val="18"/>
                <w:szCs w:val="22"/>
              </w:rPr>
            </w:pPr>
            <w:r w:rsidRPr="00EC2C02">
              <w:rPr>
                <w:sz w:val="18"/>
                <w:szCs w:val="22"/>
              </w:rPr>
              <w:t>Efektivitas kerja pegawai  (Y)</w:t>
            </w:r>
          </w:p>
        </w:tc>
        <w:tc>
          <w:tcPr>
            <w:tcW w:w="1097"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jc w:val="center"/>
              <w:rPr>
                <w:sz w:val="18"/>
                <w:szCs w:val="22"/>
              </w:rPr>
            </w:pPr>
            <w:r w:rsidRPr="00EC2C02">
              <w:rPr>
                <w:sz w:val="18"/>
                <w:szCs w:val="22"/>
              </w:rPr>
              <w:t>0.823</w:t>
            </w:r>
          </w:p>
        </w:tc>
        <w:tc>
          <w:tcPr>
            <w:tcW w:w="1336"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rPr>
                <w:sz w:val="18"/>
                <w:szCs w:val="22"/>
              </w:rPr>
            </w:pPr>
            <w:r w:rsidRPr="00EC2C02">
              <w:rPr>
                <w:sz w:val="18"/>
                <w:szCs w:val="22"/>
              </w:rPr>
              <w:t>+0.80 - +0.84</w:t>
            </w:r>
          </w:p>
        </w:tc>
        <w:tc>
          <w:tcPr>
            <w:tcW w:w="1057" w:type="dxa"/>
            <w:tcBorders>
              <w:top w:val="single" w:sz="4" w:space="0" w:color="auto"/>
              <w:left w:val="single" w:sz="4" w:space="0" w:color="auto"/>
              <w:bottom w:val="single" w:sz="4" w:space="0" w:color="auto"/>
              <w:right w:val="single" w:sz="4" w:space="0" w:color="auto"/>
            </w:tcBorders>
          </w:tcPr>
          <w:p w:rsidR="00EC2C02" w:rsidRPr="00EC2C02" w:rsidRDefault="00EC2C02" w:rsidP="00EC2C02">
            <w:pPr>
              <w:rPr>
                <w:sz w:val="18"/>
                <w:szCs w:val="22"/>
              </w:rPr>
            </w:pPr>
            <w:r w:rsidRPr="00EC2C02">
              <w:rPr>
                <w:sz w:val="18"/>
                <w:szCs w:val="22"/>
              </w:rPr>
              <w:t>Reliabel</w:t>
            </w:r>
          </w:p>
        </w:tc>
      </w:tr>
    </w:tbl>
    <w:p w:rsidR="00EC2C02" w:rsidRDefault="00EC2C02" w:rsidP="00EC2C02">
      <w:pPr>
        <w:rPr>
          <w:sz w:val="22"/>
          <w:szCs w:val="22"/>
        </w:rPr>
      </w:pPr>
      <w:proofErr w:type="gramStart"/>
      <w:r w:rsidRPr="00EC2C02">
        <w:rPr>
          <w:sz w:val="22"/>
          <w:szCs w:val="22"/>
        </w:rPr>
        <w:t>Sumber :</w:t>
      </w:r>
      <w:proofErr w:type="gramEnd"/>
      <w:r w:rsidRPr="00EC2C02">
        <w:rPr>
          <w:sz w:val="22"/>
          <w:szCs w:val="22"/>
        </w:rPr>
        <w:t xml:space="preserve"> Hasil Pengolahan Data 2016</w:t>
      </w:r>
    </w:p>
    <w:p w:rsidR="00EC2C02" w:rsidRPr="00EC2C02" w:rsidRDefault="00EC2C02" w:rsidP="00EC2C02">
      <w:pPr>
        <w:rPr>
          <w:sz w:val="10"/>
          <w:szCs w:val="22"/>
        </w:rPr>
      </w:pPr>
    </w:p>
    <w:p w:rsidR="00EC2C02" w:rsidRPr="00EC2C02" w:rsidRDefault="00EC2C02" w:rsidP="00EC2C02">
      <w:pPr>
        <w:jc w:val="both"/>
        <w:rPr>
          <w:sz w:val="22"/>
          <w:szCs w:val="22"/>
          <w:lang w:val="sv-SE"/>
        </w:rPr>
      </w:pPr>
      <w:r w:rsidRPr="00EC2C02">
        <w:rPr>
          <w:sz w:val="22"/>
          <w:szCs w:val="22"/>
        </w:rPr>
        <w:t xml:space="preserve">*) </w:t>
      </w:r>
      <w:r w:rsidRPr="00EC2C02">
        <w:rPr>
          <w:sz w:val="22"/>
          <w:szCs w:val="22"/>
          <w:lang w:val="sv-SE"/>
        </w:rPr>
        <w:t xml:space="preserve">Balian (1988) </w:t>
      </w:r>
      <w:r w:rsidRPr="00EC2C02">
        <w:rPr>
          <w:sz w:val="22"/>
          <w:szCs w:val="22"/>
        </w:rPr>
        <w:t>dalam Soehartono (2004: 85) mengemukakan</w:t>
      </w:r>
      <w:r w:rsidRPr="00EC2C02">
        <w:rPr>
          <w:sz w:val="22"/>
          <w:szCs w:val="22"/>
          <w:lang w:val="sv-SE"/>
        </w:rPr>
        <w:t xml:space="preserve"> pedoman </w:t>
      </w:r>
      <w:r w:rsidRPr="00EC2C02">
        <w:rPr>
          <w:sz w:val="22"/>
          <w:szCs w:val="22"/>
        </w:rPr>
        <w:t xml:space="preserve">interprestasi nilai </w:t>
      </w:r>
      <w:proofErr w:type="gramStart"/>
      <w:r w:rsidRPr="00EC2C02">
        <w:rPr>
          <w:sz w:val="22"/>
          <w:szCs w:val="22"/>
        </w:rPr>
        <w:t xml:space="preserve">berdasarkan </w:t>
      </w:r>
      <w:r w:rsidRPr="00EC2C02">
        <w:rPr>
          <w:sz w:val="22"/>
          <w:szCs w:val="22"/>
          <w:lang w:val="sv-SE"/>
        </w:rPr>
        <w:t xml:space="preserve"> koefisien</w:t>
      </w:r>
      <w:proofErr w:type="gramEnd"/>
      <w:r w:rsidRPr="00EC2C02">
        <w:rPr>
          <w:sz w:val="22"/>
          <w:szCs w:val="22"/>
          <w:lang w:val="sv-SE"/>
        </w:rPr>
        <w:t xml:space="preserve"> reliabilitas, yaitu sebagai berikut :</w:t>
      </w:r>
    </w:p>
    <w:p w:rsidR="00EC2C02" w:rsidRPr="00EC2C02" w:rsidRDefault="00EC2C02" w:rsidP="00EC2C02">
      <w:pPr>
        <w:tabs>
          <w:tab w:val="left" w:pos="2410"/>
          <w:tab w:val="left" w:pos="2694"/>
        </w:tabs>
        <w:ind w:left="709" w:firstLine="11"/>
        <w:jc w:val="both"/>
        <w:rPr>
          <w:sz w:val="22"/>
          <w:szCs w:val="22"/>
        </w:rPr>
      </w:pPr>
      <w:r w:rsidRPr="00EC2C02">
        <w:rPr>
          <w:sz w:val="22"/>
          <w:szCs w:val="22"/>
        </w:rPr>
        <w:t>+0.89 - +1.00</w:t>
      </w:r>
      <w:r>
        <w:rPr>
          <w:sz w:val="22"/>
          <w:szCs w:val="22"/>
        </w:rPr>
        <w:tab/>
      </w:r>
      <w:r w:rsidRPr="00EC2C02">
        <w:rPr>
          <w:sz w:val="22"/>
          <w:szCs w:val="22"/>
        </w:rPr>
        <w:t>:</w:t>
      </w:r>
      <w:r>
        <w:rPr>
          <w:sz w:val="22"/>
          <w:szCs w:val="22"/>
        </w:rPr>
        <w:tab/>
      </w:r>
      <w:r w:rsidRPr="00EC2C02">
        <w:rPr>
          <w:sz w:val="22"/>
          <w:szCs w:val="22"/>
        </w:rPr>
        <w:t>luar biasa bagus/luar biasa reliabel</w:t>
      </w:r>
    </w:p>
    <w:p w:rsidR="00EC2C02" w:rsidRPr="00EC2C02" w:rsidRDefault="00EC2C02" w:rsidP="00EC2C02">
      <w:pPr>
        <w:tabs>
          <w:tab w:val="left" w:pos="2410"/>
          <w:tab w:val="left" w:pos="2694"/>
        </w:tabs>
        <w:ind w:left="709" w:firstLine="11"/>
        <w:jc w:val="both"/>
        <w:rPr>
          <w:sz w:val="22"/>
          <w:szCs w:val="22"/>
        </w:rPr>
      </w:pPr>
      <w:r w:rsidRPr="00EC2C02">
        <w:rPr>
          <w:sz w:val="22"/>
          <w:szCs w:val="22"/>
        </w:rPr>
        <w:t>+0.85 - +0.88</w:t>
      </w:r>
      <w:r>
        <w:rPr>
          <w:sz w:val="22"/>
          <w:szCs w:val="22"/>
        </w:rPr>
        <w:tab/>
        <w:t>:</w:t>
      </w:r>
      <w:r>
        <w:rPr>
          <w:sz w:val="22"/>
          <w:szCs w:val="22"/>
        </w:rPr>
        <w:tab/>
      </w:r>
      <w:r w:rsidRPr="00EC2C02">
        <w:rPr>
          <w:sz w:val="22"/>
          <w:szCs w:val="22"/>
        </w:rPr>
        <w:t>sangat bagus/sangat reliabel</w:t>
      </w:r>
    </w:p>
    <w:p w:rsidR="00EC2C02" w:rsidRPr="00EC2C02" w:rsidRDefault="00EC2C02" w:rsidP="00EC2C02">
      <w:pPr>
        <w:tabs>
          <w:tab w:val="left" w:pos="2410"/>
          <w:tab w:val="left" w:pos="2694"/>
        </w:tabs>
        <w:ind w:left="709" w:firstLine="11"/>
        <w:jc w:val="both"/>
        <w:rPr>
          <w:sz w:val="22"/>
          <w:szCs w:val="22"/>
        </w:rPr>
      </w:pPr>
      <w:r w:rsidRPr="00EC2C02">
        <w:rPr>
          <w:sz w:val="22"/>
          <w:szCs w:val="22"/>
        </w:rPr>
        <w:t>+0.80 - +0.84</w:t>
      </w:r>
      <w:r w:rsidRPr="00EC2C02">
        <w:rPr>
          <w:sz w:val="22"/>
          <w:szCs w:val="22"/>
        </w:rPr>
        <w:tab/>
      </w:r>
      <w:r>
        <w:rPr>
          <w:sz w:val="22"/>
          <w:szCs w:val="22"/>
        </w:rPr>
        <w:t>:</w:t>
      </w:r>
      <w:r>
        <w:rPr>
          <w:sz w:val="22"/>
          <w:szCs w:val="22"/>
        </w:rPr>
        <w:tab/>
      </w:r>
      <w:r w:rsidRPr="00EC2C02">
        <w:rPr>
          <w:sz w:val="22"/>
          <w:szCs w:val="22"/>
        </w:rPr>
        <w:t>bagus/reliabel</w:t>
      </w:r>
    </w:p>
    <w:p w:rsidR="00EC2C02" w:rsidRPr="00EC2C02" w:rsidRDefault="00EC2C02" w:rsidP="00EC2C02">
      <w:pPr>
        <w:tabs>
          <w:tab w:val="left" w:pos="2410"/>
          <w:tab w:val="left" w:pos="2694"/>
        </w:tabs>
        <w:ind w:left="709" w:firstLine="11"/>
        <w:jc w:val="both"/>
        <w:rPr>
          <w:sz w:val="22"/>
          <w:szCs w:val="22"/>
        </w:rPr>
      </w:pPr>
      <w:r w:rsidRPr="00EC2C02">
        <w:rPr>
          <w:sz w:val="22"/>
          <w:szCs w:val="22"/>
        </w:rPr>
        <w:t>+0.70 - +0.79</w:t>
      </w:r>
      <w:r w:rsidRPr="00EC2C02">
        <w:rPr>
          <w:sz w:val="22"/>
          <w:szCs w:val="22"/>
        </w:rPr>
        <w:tab/>
      </w:r>
      <w:r>
        <w:rPr>
          <w:sz w:val="22"/>
          <w:szCs w:val="22"/>
        </w:rPr>
        <w:t>:</w:t>
      </w:r>
      <w:r>
        <w:rPr>
          <w:sz w:val="22"/>
          <w:szCs w:val="22"/>
        </w:rPr>
        <w:tab/>
      </w:r>
      <w:r w:rsidRPr="00EC2C02">
        <w:rPr>
          <w:sz w:val="22"/>
          <w:szCs w:val="22"/>
        </w:rPr>
        <w:t>cukup reliabel</w:t>
      </w:r>
    </w:p>
    <w:p w:rsidR="00EC2C02" w:rsidRPr="00EC2C02" w:rsidRDefault="00EC2C02" w:rsidP="00EC2C02">
      <w:pPr>
        <w:tabs>
          <w:tab w:val="left" w:pos="2410"/>
          <w:tab w:val="left" w:pos="2694"/>
        </w:tabs>
        <w:spacing w:line="360" w:lineRule="auto"/>
        <w:ind w:left="709" w:firstLine="11"/>
        <w:jc w:val="both"/>
        <w:rPr>
          <w:sz w:val="22"/>
          <w:szCs w:val="22"/>
        </w:rPr>
      </w:pPr>
      <w:r w:rsidRPr="00EC2C02">
        <w:rPr>
          <w:sz w:val="22"/>
          <w:szCs w:val="22"/>
          <w:lang w:val="sv-SE"/>
        </w:rPr>
        <w:t>Kurang dari 0.70</w:t>
      </w:r>
      <w:r w:rsidRPr="00EC2C02">
        <w:rPr>
          <w:sz w:val="22"/>
          <w:szCs w:val="22"/>
          <w:lang w:val="sv-SE"/>
        </w:rPr>
        <w:tab/>
        <w:t>:</w:t>
      </w:r>
      <w:r w:rsidRPr="00EC2C02">
        <w:rPr>
          <w:sz w:val="22"/>
          <w:szCs w:val="22"/>
          <w:lang w:val="sv-SE"/>
        </w:rPr>
        <w:tab/>
        <w:t>kurang</w:t>
      </w:r>
      <w:r w:rsidRPr="00EC2C02">
        <w:rPr>
          <w:sz w:val="22"/>
          <w:szCs w:val="22"/>
        </w:rPr>
        <w:t xml:space="preserve"> reliabel</w:t>
      </w:r>
    </w:p>
    <w:p w:rsidR="00984CDB" w:rsidRPr="00EC2C02" w:rsidRDefault="00EC2C02" w:rsidP="00EC2C02">
      <w:pPr>
        <w:ind w:firstLine="709"/>
        <w:jc w:val="both"/>
        <w:rPr>
          <w:b/>
          <w:color w:val="000000"/>
          <w:sz w:val="22"/>
          <w:szCs w:val="22"/>
        </w:rPr>
      </w:pPr>
      <w:proofErr w:type="gramStart"/>
      <w:r w:rsidRPr="00EC2C02">
        <w:rPr>
          <w:sz w:val="22"/>
          <w:szCs w:val="22"/>
        </w:rPr>
        <w:t>Tabel di atas menunjukkan bahwa seluruh variabel penelitian mempunyai nilai reliabilitas yang sudah reliabel.</w:t>
      </w:r>
      <w:proofErr w:type="gramEnd"/>
      <w:r w:rsidRPr="00EC2C02">
        <w:rPr>
          <w:sz w:val="22"/>
          <w:szCs w:val="22"/>
        </w:rPr>
        <w:t xml:space="preserve"> Keputusan hasil uji reliabilitas ini menunjukkan bahwa seluruh instrumen yang digunakan untuk mengukur seluruh item dari variabel pengendalian dan efektivitas kerja pegawai, sebagaimana telah dioperasionalisasikan pada operasionalisasi variabel dapat diterima keterandalan atau kekonsistenannya</w:t>
      </w:r>
    </w:p>
    <w:p w:rsidR="00984CDB" w:rsidRPr="00EC2C02" w:rsidRDefault="00984CDB" w:rsidP="00EC2C02">
      <w:pPr>
        <w:tabs>
          <w:tab w:val="left" w:pos="770"/>
        </w:tabs>
        <w:ind w:left="720"/>
        <w:jc w:val="both"/>
        <w:rPr>
          <w:b/>
          <w:color w:val="000000"/>
          <w:sz w:val="22"/>
          <w:szCs w:val="22"/>
        </w:rPr>
      </w:pPr>
    </w:p>
    <w:p w:rsidR="00984CDB" w:rsidRPr="00EC2C02" w:rsidRDefault="00984CDB" w:rsidP="00EC2C02">
      <w:pPr>
        <w:tabs>
          <w:tab w:val="left" w:pos="770"/>
        </w:tabs>
        <w:ind w:left="720"/>
        <w:jc w:val="both"/>
        <w:rPr>
          <w:b/>
          <w:color w:val="000000"/>
          <w:sz w:val="22"/>
          <w:szCs w:val="22"/>
        </w:rPr>
      </w:pPr>
    </w:p>
    <w:p w:rsidR="00984CDB" w:rsidRPr="00EC2C02" w:rsidRDefault="00984CDB" w:rsidP="00EC2C02">
      <w:pPr>
        <w:tabs>
          <w:tab w:val="left" w:pos="770"/>
        </w:tabs>
        <w:ind w:left="720"/>
        <w:jc w:val="both"/>
        <w:rPr>
          <w:b/>
          <w:color w:val="000000"/>
          <w:sz w:val="22"/>
          <w:szCs w:val="22"/>
        </w:rPr>
      </w:pPr>
    </w:p>
    <w:p w:rsidR="00984CDB" w:rsidRPr="00EC2C02" w:rsidRDefault="00984CDB" w:rsidP="00EC2C02">
      <w:pPr>
        <w:tabs>
          <w:tab w:val="left" w:pos="770"/>
        </w:tabs>
        <w:ind w:left="720"/>
        <w:jc w:val="both"/>
        <w:rPr>
          <w:b/>
          <w:color w:val="000000"/>
          <w:sz w:val="22"/>
          <w:szCs w:val="22"/>
        </w:rPr>
      </w:pPr>
    </w:p>
    <w:p w:rsidR="00984CDB" w:rsidRPr="00EC2C02" w:rsidRDefault="00984CDB" w:rsidP="00EC2C02">
      <w:pPr>
        <w:tabs>
          <w:tab w:val="left" w:pos="770"/>
        </w:tabs>
        <w:ind w:left="720"/>
        <w:jc w:val="both"/>
        <w:rPr>
          <w:b/>
          <w:color w:val="000000"/>
          <w:sz w:val="22"/>
          <w:szCs w:val="22"/>
        </w:rPr>
      </w:pPr>
    </w:p>
    <w:p w:rsidR="00EC2C02" w:rsidRPr="00EC2C02" w:rsidRDefault="00EC2C02" w:rsidP="00EC2C02">
      <w:pPr>
        <w:rPr>
          <w:b/>
          <w:bCs/>
          <w:sz w:val="22"/>
          <w:szCs w:val="22"/>
        </w:rPr>
      </w:pPr>
      <w:r w:rsidRPr="0074168B">
        <w:rPr>
          <w:b/>
          <w:bCs/>
          <w:sz w:val="22"/>
          <w:szCs w:val="22"/>
        </w:rPr>
        <w:t>4.1.2</w:t>
      </w:r>
      <w:r w:rsidRPr="0074168B">
        <w:rPr>
          <w:b/>
          <w:bCs/>
          <w:sz w:val="22"/>
          <w:szCs w:val="22"/>
        </w:rPr>
        <w:tab/>
        <w:t xml:space="preserve">Deskripsi </w:t>
      </w:r>
      <w:r w:rsidRPr="00EC2C02">
        <w:rPr>
          <w:b/>
          <w:bCs/>
          <w:sz w:val="22"/>
          <w:szCs w:val="22"/>
        </w:rPr>
        <w:t>Hasil Penelitian</w:t>
      </w:r>
    </w:p>
    <w:p w:rsidR="00EC2C02" w:rsidRPr="00CB190C" w:rsidRDefault="00EC2C02" w:rsidP="00CB190C">
      <w:pPr>
        <w:ind w:firstLine="709"/>
        <w:jc w:val="both"/>
        <w:outlineLvl w:val="0"/>
        <w:rPr>
          <w:bCs/>
          <w:sz w:val="22"/>
          <w:szCs w:val="22"/>
        </w:rPr>
      </w:pPr>
      <w:r w:rsidRPr="00EC2C02">
        <w:rPr>
          <w:bCs/>
          <w:sz w:val="22"/>
          <w:szCs w:val="22"/>
        </w:rPr>
        <w:t xml:space="preserve">Sebagaimana telah diuraikan sebelumnya bahwa variabel penelitian ini terdiri dari dua variabel, yaitu variabel pengendalian sebagai variabel bebas yang diberi simbol X dan dan efektivitas kerja pegawai sebagai variabel tidak bebas, yang diberi simbol Y. Penelitian ini </w:t>
      </w:r>
      <w:r w:rsidRPr="00CB190C">
        <w:rPr>
          <w:bCs/>
          <w:sz w:val="22"/>
          <w:szCs w:val="22"/>
        </w:rPr>
        <w:t xml:space="preserve">dilakukan dengan cara menganalisis variabel pengendalian yang diperkirakan mempunyai pengaruh besar terhadap efektivitas kerja pegawai </w:t>
      </w:r>
      <w:r w:rsidRPr="00CB190C">
        <w:rPr>
          <w:sz w:val="22"/>
          <w:szCs w:val="22"/>
        </w:rPr>
        <w:t>Satuan Polisi Pamong Praja Kota Banjar</w:t>
      </w:r>
      <w:r w:rsidRPr="00CB190C">
        <w:rPr>
          <w:bCs/>
          <w:sz w:val="22"/>
          <w:szCs w:val="22"/>
        </w:rPr>
        <w:t>.</w:t>
      </w:r>
    </w:p>
    <w:p w:rsidR="00EC2C02" w:rsidRPr="00CB190C" w:rsidRDefault="00EC2C02" w:rsidP="00CB190C">
      <w:pPr>
        <w:jc w:val="both"/>
        <w:rPr>
          <w:b/>
          <w:bCs/>
          <w:sz w:val="22"/>
          <w:szCs w:val="22"/>
        </w:rPr>
      </w:pPr>
      <w:r w:rsidRPr="00CB190C">
        <w:rPr>
          <w:b/>
          <w:bCs/>
          <w:sz w:val="22"/>
          <w:szCs w:val="22"/>
        </w:rPr>
        <w:t>4.1.3</w:t>
      </w:r>
      <w:r w:rsidRPr="00CB190C">
        <w:rPr>
          <w:b/>
          <w:bCs/>
          <w:sz w:val="22"/>
          <w:szCs w:val="22"/>
        </w:rPr>
        <w:tab/>
        <w:t>Perhitungan Struktur Variabel</w:t>
      </w:r>
    </w:p>
    <w:p w:rsidR="00EC2C02" w:rsidRPr="00CB190C" w:rsidRDefault="00EC2C02" w:rsidP="00CB190C">
      <w:pPr>
        <w:jc w:val="both"/>
        <w:rPr>
          <w:b/>
          <w:sz w:val="22"/>
          <w:szCs w:val="22"/>
        </w:rPr>
      </w:pPr>
      <w:r w:rsidRPr="00CB190C">
        <w:rPr>
          <w:b/>
          <w:sz w:val="22"/>
          <w:szCs w:val="22"/>
        </w:rPr>
        <w:t>4.1.3.1   Struktur Variabel X ke Y</w:t>
      </w:r>
    </w:p>
    <w:p w:rsidR="00CB190C" w:rsidRPr="00CB190C" w:rsidRDefault="00CB190C" w:rsidP="00CB190C">
      <w:pPr>
        <w:ind w:right="18" w:firstLine="709"/>
        <w:jc w:val="both"/>
        <w:rPr>
          <w:sz w:val="22"/>
          <w:szCs w:val="22"/>
        </w:rPr>
      </w:pPr>
      <w:proofErr w:type="gramStart"/>
      <w:r w:rsidRPr="00CB190C">
        <w:rPr>
          <w:sz w:val="22"/>
          <w:szCs w:val="22"/>
        </w:rPr>
        <w:t>Pada struktur dari variabel Xke Y diuji berapa besar pengaruh variabel pengendalian terhadap variabel efektivitas kerja pegawai.</w:t>
      </w:r>
      <w:proofErr w:type="gramEnd"/>
      <w:r w:rsidRPr="00CB190C">
        <w:rPr>
          <w:sz w:val="22"/>
          <w:szCs w:val="22"/>
        </w:rPr>
        <w:t xml:space="preserve"> </w:t>
      </w:r>
      <w:proofErr w:type="gramStart"/>
      <w:r w:rsidRPr="00CB190C">
        <w:rPr>
          <w:sz w:val="22"/>
          <w:szCs w:val="22"/>
        </w:rPr>
        <w:t xml:space="preserve">Metode analisis yang digunakan adalah </w:t>
      </w:r>
      <w:r w:rsidRPr="00CB190C">
        <w:rPr>
          <w:i/>
          <w:sz w:val="22"/>
          <w:szCs w:val="22"/>
        </w:rPr>
        <w:t>Path Analysis</w:t>
      </w:r>
      <w:r w:rsidRPr="00CB190C">
        <w:rPr>
          <w:sz w:val="22"/>
          <w:szCs w:val="22"/>
        </w:rPr>
        <w:t>.</w:t>
      </w:r>
      <w:proofErr w:type="gramEnd"/>
      <w:r w:rsidRPr="00CB190C">
        <w:rPr>
          <w:sz w:val="22"/>
          <w:szCs w:val="22"/>
        </w:rPr>
        <w:t xml:space="preserve"> Adapun hasil </w:t>
      </w:r>
      <w:r w:rsidRPr="00CB190C">
        <w:rPr>
          <w:i/>
          <w:sz w:val="22"/>
          <w:szCs w:val="22"/>
        </w:rPr>
        <w:t>Path Analysis</w:t>
      </w:r>
      <w:r w:rsidRPr="00CB190C">
        <w:rPr>
          <w:sz w:val="22"/>
          <w:szCs w:val="22"/>
        </w:rPr>
        <w:t xml:space="preserve"> dijelaskan sebagai berikut:</w:t>
      </w:r>
    </w:p>
    <w:p w:rsidR="00CB190C" w:rsidRPr="00CB190C" w:rsidRDefault="00CB190C" w:rsidP="00CB190C">
      <w:pPr>
        <w:jc w:val="center"/>
        <w:rPr>
          <w:b/>
          <w:sz w:val="22"/>
          <w:szCs w:val="22"/>
        </w:rPr>
      </w:pPr>
      <w:r w:rsidRPr="00CB190C">
        <w:rPr>
          <w:b/>
          <w:sz w:val="22"/>
          <w:szCs w:val="22"/>
        </w:rPr>
        <w:t>Tabel 4.18</w:t>
      </w:r>
    </w:p>
    <w:p w:rsidR="00CB190C" w:rsidRPr="00CB190C" w:rsidRDefault="00CB190C" w:rsidP="00CB190C">
      <w:pPr>
        <w:jc w:val="center"/>
        <w:rPr>
          <w:b/>
          <w:sz w:val="22"/>
          <w:szCs w:val="22"/>
        </w:rPr>
      </w:pPr>
      <w:r w:rsidRPr="00CB190C">
        <w:rPr>
          <w:b/>
          <w:sz w:val="22"/>
          <w:szCs w:val="22"/>
        </w:rPr>
        <w:t>Koefisien Korelasi Multipel</w:t>
      </w:r>
    </w:p>
    <w:p w:rsidR="00CB190C" w:rsidRPr="00CB190C" w:rsidRDefault="00CB190C" w:rsidP="00CB190C">
      <w:pPr>
        <w:jc w:val="center"/>
        <w:rPr>
          <w:b/>
          <w:sz w:val="22"/>
          <w:szCs w:val="22"/>
        </w:rPr>
      </w:pPr>
      <w:r w:rsidRPr="00CB190C">
        <w:rPr>
          <w:b/>
          <w:noProof/>
          <w:sz w:val="22"/>
          <w:szCs w:val="22"/>
          <w:lang w:val="id-ID" w:eastAsia="id-ID"/>
        </w:rPr>
        <w:drawing>
          <wp:inline distT="0" distB="0" distL="0" distR="0">
            <wp:extent cx="3638550" cy="11620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0" cy="1162050"/>
                    </a:xfrm>
                    <a:prstGeom prst="rect">
                      <a:avLst/>
                    </a:prstGeom>
                    <a:noFill/>
                  </pic:spPr>
                </pic:pic>
              </a:graphicData>
            </a:graphic>
          </wp:inline>
        </w:drawing>
      </w:r>
    </w:p>
    <w:p w:rsidR="00E80ADC" w:rsidRPr="00E80ADC" w:rsidRDefault="00E80ADC" w:rsidP="00CB190C">
      <w:pPr>
        <w:pStyle w:val="ListParagraph"/>
        <w:tabs>
          <w:tab w:val="num" w:pos="284"/>
          <w:tab w:val="left" w:pos="4111"/>
          <w:tab w:val="left" w:pos="4395"/>
        </w:tabs>
        <w:ind w:left="0"/>
        <w:jc w:val="both"/>
        <w:rPr>
          <w:sz w:val="14"/>
          <w:szCs w:val="22"/>
        </w:rPr>
      </w:pPr>
    </w:p>
    <w:p w:rsidR="00E80ADC" w:rsidRPr="00E80ADC" w:rsidRDefault="00E80ADC" w:rsidP="00E80ADC">
      <w:pPr>
        <w:ind w:firstLine="709"/>
        <w:jc w:val="both"/>
        <w:rPr>
          <w:sz w:val="22"/>
          <w:szCs w:val="22"/>
        </w:rPr>
      </w:pPr>
      <w:r w:rsidRPr="00E80ADC">
        <w:rPr>
          <w:sz w:val="22"/>
          <w:szCs w:val="22"/>
        </w:rPr>
        <w:t>Tabel 4.18 di atas menunjukkan nilai koefisien determinasi (R</w:t>
      </w:r>
      <w:r w:rsidRPr="00E80ADC">
        <w:rPr>
          <w:sz w:val="22"/>
          <w:szCs w:val="22"/>
          <w:vertAlign w:val="superscript"/>
        </w:rPr>
        <w:t>2</w:t>
      </w:r>
      <w:r w:rsidRPr="00E80ADC">
        <w:rPr>
          <w:sz w:val="22"/>
          <w:szCs w:val="22"/>
        </w:rPr>
        <w:t>) sebesar 0.831 berarti bahwa 83.1% variabilitas efektivitas kerja pegawai dapat diterangkan oleh variabel bebas dalam hal ini pengendalian, yang juga dapat diartikan bahwa terdapat pengaruh pengendalian terhadap efektivitas kerja pegawai sebesar koefisien determinasi (R</w:t>
      </w:r>
      <w:r w:rsidRPr="00E80ADC">
        <w:rPr>
          <w:sz w:val="22"/>
          <w:szCs w:val="22"/>
          <w:vertAlign w:val="superscript"/>
        </w:rPr>
        <w:t>2</w:t>
      </w:r>
      <w:r w:rsidRPr="00E80ADC">
        <w:rPr>
          <w:sz w:val="22"/>
          <w:szCs w:val="22"/>
        </w:rPr>
        <w:t xml:space="preserve"> = 0.831) atau 83.1</w:t>
      </w:r>
      <w:proofErr w:type="gramStart"/>
      <w:r w:rsidRPr="00E80ADC">
        <w:rPr>
          <w:sz w:val="22"/>
          <w:szCs w:val="22"/>
        </w:rPr>
        <w:t>%  ini</w:t>
      </w:r>
      <w:proofErr w:type="gramEnd"/>
      <w:r w:rsidRPr="00E80ADC">
        <w:rPr>
          <w:sz w:val="22"/>
          <w:szCs w:val="22"/>
        </w:rPr>
        <w:t xml:space="preserve"> juga dapat diartikan bahwa pengaruh variabel-variabel di luar model yaitu sebesar </w:t>
      </w:r>
      <w:r w:rsidR="00064793" w:rsidRPr="00AB3D65">
        <w:rPr>
          <w:rFonts w:ascii="Symbol" w:hAnsi="Symbol"/>
        </w:rPr>
        <w:t></w:t>
      </w:r>
      <w:r w:rsidR="00064793" w:rsidRPr="00AB3D65">
        <w:rPr>
          <w:vertAlign w:val="subscript"/>
        </w:rPr>
        <w:t>y</w:t>
      </w:r>
      <w:r w:rsidR="00064793" w:rsidRPr="00AB3D65">
        <w:rPr>
          <w:rFonts w:ascii="Symbol" w:hAnsi="Symbol"/>
          <w:vertAlign w:val="subscript"/>
        </w:rPr>
        <w:t></w:t>
      </w:r>
      <w:r w:rsidRPr="00E80ADC">
        <w:rPr>
          <w:sz w:val="22"/>
          <w:szCs w:val="22"/>
        </w:rPr>
        <w:t>= 1 – R</w:t>
      </w:r>
      <w:r w:rsidRPr="00E80ADC">
        <w:rPr>
          <w:sz w:val="22"/>
          <w:szCs w:val="22"/>
          <w:vertAlign w:val="superscript"/>
        </w:rPr>
        <w:t>2</w:t>
      </w:r>
      <w:r w:rsidRPr="00E80ADC">
        <w:rPr>
          <w:sz w:val="22"/>
          <w:szCs w:val="22"/>
        </w:rPr>
        <w:t xml:space="preserve"> = 0.169 (</w:t>
      </w:r>
      <w:r w:rsidRPr="00E80ADC">
        <w:rPr>
          <w:i/>
          <w:sz w:val="22"/>
          <w:szCs w:val="22"/>
        </w:rPr>
        <w:t>error</w:t>
      </w:r>
      <w:r w:rsidRPr="00E80ADC">
        <w:rPr>
          <w:sz w:val="22"/>
          <w:szCs w:val="22"/>
        </w:rPr>
        <w:t xml:space="preserve">). Besarnya koefisien jalur untuk masing-masing variabel adalah sebagai </w:t>
      </w:r>
      <w:proofErr w:type="gramStart"/>
      <w:r w:rsidRPr="00E80ADC">
        <w:rPr>
          <w:sz w:val="22"/>
          <w:szCs w:val="22"/>
        </w:rPr>
        <w:t>berikut :</w:t>
      </w:r>
      <w:proofErr w:type="gramEnd"/>
    </w:p>
    <w:p w:rsidR="008229E2" w:rsidRDefault="008229E2" w:rsidP="00E80ADC">
      <w:pPr>
        <w:jc w:val="center"/>
        <w:rPr>
          <w:b/>
          <w:sz w:val="22"/>
          <w:szCs w:val="22"/>
          <w:lang w:val="id-ID"/>
        </w:rPr>
      </w:pPr>
    </w:p>
    <w:p w:rsidR="008229E2" w:rsidRDefault="008229E2" w:rsidP="00E80ADC">
      <w:pPr>
        <w:jc w:val="center"/>
        <w:rPr>
          <w:b/>
          <w:sz w:val="22"/>
          <w:szCs w:val="22"/>
          <w:lang w:val="id-ID"/>
        </w:rPr>
      </w:pPr>
    </w:p>
    <w:p w:rsidR="008229E2" w:rsidRDefault="008229E2" w:rsidP="00E80ADC">
      <w:pPr>
        <w:jc w:val="center"/>
        <w:rPr>
          <w:b/>
          <w:sz w:val="22"/>
          <w:szCs w:val="22"/>
          <w:lang w:val="id-ID"/>
        </w:rPr>
      </w:pPr>
    </w:p>
    <w:p w:rsidR="008229E2" w:rsidRDefault="008229E2" w:rsidP="00E80ADC">
      <w:pPr>
        <w:jc w:val="center"/>
        <w:rPr>
          <w:b/>
          <w:sz w:val="22"/>
          <w:szCs w:val="22"/>
          <w:lang w:val="id-ID"/>
        </w:rPr>
      </w:pPr>
    </w:p>
    <w:p w:rsidR="00E80ADC" w:rsidRPr="00E80ADC" w:rsidRDefault="00E80ADC" w:rsidP="00E80ADC">
      <w:pPr>
        <w:jc w:val="center"/>
        <w:rPr>
          <w:b/>
          <w:sz w:val="22"/>
          <w:szCs w:val="22"/>
        </w:rPr>
      </w:pPr>
      <w:r w:rsidRPr="00E80ADC">
        <w:rPr>
          <w:b/>
          <w:sz w:val="22"/>
          <w:szCs w:val="22"/>
        </w:rPr>
        <w:lastRenderedPageBreak/>
        <w:t>Tabel 4.19</w:t>
      </w:r>
    </w:p>
    <w:p w:rsidR="00E80ADC" w:rsidRPr="00E80ADC" w:rsidRDefault="00E80ADC" w:rsidP="00E80ADC">
      <w:pPr>
        <w:jc w:val="center"/>
        <w:rPr>
          <w:b/>
          <w:sz w:val="22"/>
          <w:szCs w:val="22"/>
        </w:rPr>
      </w:pPr>
      <w:r w:rsidRPr="00E80ADC">
        <w:rPr>
          <w:b/>
          <w:sz w:val="22"/>
          <w:szCs w:val="22"/>
        </w:rPr>
        <w:t>Nilai-nilai Standardized Coefficients untuk Koefisien Jalur</w:t>
      </w:r>
    </w:p>
    <w:p w:rsidR="00E80ADC" w:rsidRPr="00E80ADC" w:rsidRDefault="00E80ADC" w:rsidP="00E80ADC">
      <w:pPr>
        <w:jc w:val="center"/>
        <w:rPr>
          <w:b/>
          <w:sz w:val="22"/>
          <w:szCs w:val="22"/>
        </w:rPr>
      </w:pPr>
      <w:r w:rsidRPr="00E80ADC">
        <w:rPr>
          <w:b/>
          <w:noProof/>
          <w:sz w:val="22"/>
          <w:szCs w:val="22"/>
          <w:lang w:val="id-ID" w:eastAsia="id-ID"/>
        </w:rPr>
        <w:drawing>
          <wp:inline distT="0" distB="0" distL="0" distR="0">
            <wp:extent cx="3875355" cy="1017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2202" cy="1017089"/>
                    </a:xfrm>
                    <a:prstGeom prst="rect">
                      <a:avLst/>
                    </a:prstGeom>
                    <a:noFill/>
                  </pic:spPr>
                </pic:pic>
              </a:graphicData>
            </a:graphic>
          </wp:inline>
        </w:drawing>
      </w:r>
    </w:p>
    <w:p w:rsidR="00E80ADC" w:rsidRPr="00E80ADC" w:rsidRDefault="00E80ADC" w:rsidP="00E80ADC">
      <w:pPr>
        <w:ind w:left="720"/>
        <w:jc w:val="center"/>
        <w:rPr>
          <w:b/>
          <w:sz w:val="22"/>
          <w:szCs w:val="22"/>
        </w:rPr>
      </w:pPr>
    </w:p>
    <w:p w:rsidR="00E80ADC" w:rsidRPr="00E80ADC" w:rsidRDefault="00E80ADC" w:rsidP="00E80ADC">
      <w:pPr>
        <w:ind w:firstLine="709"/>
        <w:jc w:val="both"/>
        <w:rPr>
          <w:sz w:val="22"/>
          <w:szCs w:val="22"/>
        </w:rPr>
      </w:pPr>
      <w:r w:rsidRPr="00E80ADC">
        <w:rPr>
          <w:sz w:val="22"/>
          <w:szCs w:val="22"/>
        </w:rPr>
        <w:t xml:space="preserve">Tabel 4.19 tersebut menjelaskan nilai </w:t>
      </w:r>
      <w:r w:rsidRPr="00E80ADC">
        <w:rPr>
          <w:i/>
          <w:sz w:val="22"/>
          <w:szCs w:val="22"/>
        </w:rPr>
        <w:t>standaridized cofficients</w:t>
      </w:r>
      <w:r w:rsidRPr="00E80ADC">
        <w:rPr>
          <w:sz w:val="22"/>
          <w:szCs w:val="22"/>
        </w:rPr>
        <w:t xml:space="preserve"> atau koefisien jalur dari variabel pengendalian terhadap variabel kinerja, yaitu koefisien jalur dari X ke Y = 0.912.</w:t>
      </w:r>
    </w:p>
    <w:p w:rsidR="00E80ADC" w:rsidRPr="00E80ADC" w:rsidRDefault="00E80ADC" w:rsidP="00E80ADC">
      <w:pPr>
        <w:ind w:firstLine="709"/>
        <w:jc w:val="both"/>
        <w:rPr>
          <w:spacing w:val="6"/>
          <w:sz w:val="22"/>
          <w:szCs w:val="22"/>
        </w:rPr>
      </w:pPr>
      <w:r w:rsidRPr="00E80ADC">
        <w:rPr>
          <w:sz w:val="22"/>
          <w:szCs w:val="22"/>
        </w:rPr>
        <w:t>Hasil pengolahan data dapat dibuat dalam bentuk diagram jalur dan persamaan struktural dengan menyertakan koefisien estimasi hasil pengolahan data, maka persamaan strukturalnya adalah:</w:t>
      </w:r>
    </w:p>
    <w:p w:rsidR="00E80ADC" w:rsidRPr="00E80ADC" w:rsidRDefault="00E80ADC" w:rsidP="00E80ADC">
      <w:pPr>
        <w:widowControl w:val="0"/>
        <w:autoSpaceDE w:val="0"/>
        <w:autoSpaceDN w:val="0"/>
        <w:spacing w:line="360" w:lineRule="auto"/>
        <w:ind w:left="1134" w:hanging="720"/>
        <w:jc w:val="both"/>
        <w:rPr>
          <w:spacing w:val="6"/>
          <w:sz w:val="22"/>
          <w:szCs w:val="22"/>
          <w:lang w:val="es-ES"/>
        </w:rPr>
      </w:pPr>
      <w:r w:rsidRPr="00E80ADC">
        <w:rPr>
          <w:spacing w:val="6"/>
          <w:sz w:val="22"/>
          <w:szCs w:val="22"/>
          <w:lang w:val="pl-PL"/>
        </w:rPr>
        <w:t xml:space="preserve">Y </w:t>
      </w:r>
      <w:r w:rsidRPr="00E80ADC">
        <w:rPr>
          <w:spacing w:val="6"/>
          <w:sz w:val="22"/>
          <w:szCs w:val="22"/>
          <w:lang w:val="pl-PL"/>
        </w:rPr>
        <w:tab/>
        <w:t xml:space="preserve">= </w:t>
      </w:r>
      <w:r w:rsidRPr="00E80ADC">
        <w:rPr>
          <w:spacing w:val="6"/>
          <w:sz w:val="22"/>
          <w:szCs w:val="22"/>
          <w:lang w:val="pl-PL"/>
        </w:rPr>
        <w:tab/>
      </w:r>
      <w:r w:rsidRPr="001720B0">
        <w:rPr>
          <w:rFonts w:ascii="Symbol" w:hAnsi="Symbol"/>
          <w:spacing w:val="6"/>
          <w:lang w:val="pl-PL"/>
        </w:rPr>
        <w:t></w:t>
      </w:r>
      <w:r w:rsidRPr="00E80ADC">
        <w:rPr>
          <w:rFonts w:ascii="Symbol" w:hAnsi="Symbol"/>
          <w:spacing w:val="6"/>
          <w:vertAlign w:val="subscript"/>
          <w:lang w:val="pl-PL"/>
        </w:rPr>
        <w:t></w:t>
      </w:r>
      <w:r w:rsidRPr="00E80ADC">
        <w:rPr>
          <w:spacing w:val="6"/>
          <w:sz w:val="22"/>
          <w:szCs w:val="22"/>
          <w:lang w:val="pl-PL"/>
        </w:rPr>
        <w:t xml:space="preserve"> X+ </w:t>
      </w:r>
      <w:r w:rsidRPr="00E80ADC">
        <w:rPr>
          <w:spacing w:val="6"/>
          <w:sz w:val="22"/>
          <w:szCs w:val="22"/>
          <w:lang w:val="es-ES"/>
        </w:rPr>
        <w:sym w:font="Symbol" w:char="F065"/>
      </w:r>
    </w:p>
    <w:p w:rsidR="00E80ADC" w:rsidRDefault="00E80ADC" w:rsidP="00E80ADC">
      <w:pPr>
        <w:widowControl w:val="0"/>
        <w:autoSpaceDE w:val="0"/>
        <w:autoSpaceDN w:val="0"/>
        <w:ind w:firstLine="709"/>
        <w:jc w:val="both"/>
        <w:rPr>
          <w:sz w:val="22"/>
          <w:szCs w:val="22"/>
        </w:rPr>
      </w:pPr>
      <w:r w:rsidRPr="00E80ADC">
        <w:rPr>
          <w:sz w:val="22"/>
          <w:szCs w:val="22"/>
        </w:rPr>
        <w:t>Berdasarkan nilai-nilai koefisien jalur tersebut, selanjutnya dapat dihitung bahwa besarnya pengaruh dari variabel X  ke Y adalah 0.831 yang merupakan kuadrat dari nilai koefisien  R = 0.912, sedangkan besarnya pengaruh variabel lain yang tidak diteliti adalah sebesar 0.169, untuk lebih jelasnya dapat dilihat pada gambar berikut ini :</w:t>
      </w:r>
    </w:p>
    <w:p w:rsidR="00E80ADC" w:rsidRDefault="00E80ADC" w:rsidP="00E80ADC">
      <w:pPr>
        <w:widowControl w:val="0"/>
        <w:autoSpaceDE w:val="0"/>
        <w:autoSpaceDN w:val="0"/>
        <w:ind w:firstLine="709"/>
        <w:jc w:val="both"/>
        <w:rPr>
          <w:sz w:val="22"/>
          <w:szCs w:val="22"/>
        </w:rPr>
      </w:pPr>
    </w:p>
    <w:p w:rsidR="00E80ADC" w:rsidRPr="00E80ADC" w:rsidRDefault="005F580B" w:rsidP="00E80ADC">
      <w:pPr>
        <w:widowControl w:val="0"/>
        <w:autoSpaceDE w:val="0"/>
        <w:autoSpaceDN w:val="0"/>
        <w:rPr>
          <w:b/>
          <w:spacing w:val="6"/>
          <w:sz w:val="22"/>
          <w:szCs w:val="22"/>
        </w:rPr>
      </w:pPr>
      <w:r w:rsidRPr="005F580B">
        <w:rPr>
          <w:noProof/>
        </w:rPr>
        <w:pict>
          <v:shape id="Text Box 26" o:spid="_x0000_s1112" type="#_x0000_t202" style="position:absolute;margin-left:178.9pt;margin-top:4.4pt;width:19.7pt;height:20.75pt;z-index:251705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" strokecolor="white">
            <v:textbox>
              <w:txbxContent>
                <w:p w:rsidR="00064793" w:rsidRPr="00064793" w:rsidRDefault="00064793" w:rsidP="00064793">
                  <w:pPr>
                    <w:rPr>
                      <w:sz w:val="16"/>
                      <w:szCs w:val="16"/>
                    </w:rPr>
                  </w:pPr>
                  <w:r w:rsidRPr="0074168B">
                    <w:rPr>
                      <w:rFonts w:ascii="Symbol" w:hAnsi="Symbol"/>
                      <w:sz w:val="22"/>
                      <w:szCs w:val="22"/>
                    </w:rPr>
                    <w:t></w:t>
                  </w:r>
                </w:p>
              </w:txbxContent>
            </v:textbox>
          </v:shape>
        </w:pict>
      </w:r>
      <w:r w:rsidRPr="005F580B">
        <w:rPr>
          <w:b/>
          <w:noProof/>
          <w:spacing w:val="6"/>
          <w:sz w:val="22"/>
          <w:szCs w:val="22"/>
        </w:rPr>
        <w:pict>
          <v:shape id="Text Box 78" o:spid="_x0000_s1113" type="#_x0000_t202" style="position:absolute;margin-left:383.95pt;margin-top:511.95pt;width:29.2pt;height:19.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" strokecolor="white">
            <v:textbox>
              <w:txbxContent>
                <w:p w:rsidR="00064793" w:rsidRPr="00216C25" w:rsidRDefault="00064793" w:rsidP="00E81231">
                  <w:pPr>
                    <w:jc w:val="center"/>
                    <w:rPr>
                      <w:rFonts w:ascii="Symbol" w:hAnsi="Symbol" w:cs="Courier New"/>
                      <w:sz w:val="20"/>
                      <w:szCs w:val="20"/>
                    </w:rPr>
                  </w:pPr>
                  <w:r w:rsidRPr="00216C25">
                    <w:rPr>
                      <w:rFonts w:ascii="Symbol" w:hAnsi="Symbol" w:cs="Courier New"/>
                      <w:sz w:val="20"/>
                      <w:szCs w:val="20"/>
                    </w:rPr>
                    <w:t></w:t>
                  </w:r>
                </w:p>
              </w:txbxContent>
            </v:textbox>
          </v:shape>
        </w:pict>
      </w:r>
      <w:r w:rsidRPr="005F580B">
        <w:rPr>
          <w:b/>
          <w:noProof/>
          <w:spacing w:val="6"/>
          <w:sz w:val="22"/>
          <w:szCs w:val="22"/>
        </w:rPr>
        <w:pict>
          <v:group id="Group 69" o:spid="_x0000_s1114" style="position:absolute;margin-left:35.55pt;margin-top:5.8pt;width:188.15pt;height:76.95pt;z-index:251701248" coordorigin="5001,10820" coordsize="3638,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">
            <v:oval id="Oval 21" o:spid="_x0000_s1115" style="position:absolute;left:5001;top:11906;width:988;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22" o:spid="_x0000_s1116" style="position:absolute;left:7457;top:12003;width:988;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shapetype id="_x0000_t32" coordsize="21600,21600" o:spt="32" o:oned="t" path="m,l21600,21600e" filled="f">
              <v:path arrowok="t" fillok="f" o:connecttype="none"/>
              <o:lock v:ext="edit" shapetype="t"/>
            </v:shapetype>
            <v:shape id="AutoShape 23" o:spid="_x0000_s1117" type="#_x0000_t32" style="position:absolute;left:5989;top:12207;width:14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Text Box 24" o:spid="_x0000_s1118" type="#_x0000_t202" style="position:absolute;left:5169;top:12003;width:584;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E80ADC" w:rsidRPr="00064793" w:rsidRDefault="00E80ADC" w:rsidP="00E80ADC">
                    <w:pPr>
                      <w:jc w:val="center"/>
                      <w:rPr>
                        <w:sz w:val="16"/>
                        <w:szCs w:val="16"/>
                      </w:rPr>
                    </w:pPr>
                    <w:r w:rsidRPr="00064793">
                      <w:rPr>
                        <w:sz w:val="16"/>
                        <w:szCs w:val="16"/>
                      </w:rPr>
                      <w:t>X</w:t>
                    </w:r>
                  </w:p>
                </w:txbxContent>
              </v:textbox>
            </v:shape>
            <v:shape id="Text Box 25" o:spid="_x0000_s1119" type="#_x0000_t202" style="position:absolute;left:7679;top:12104;width:584;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E80ADC" w:rsidRPr="00064793" w:rsidRDefault="00E80ADC" w:rsidP="00E80ADC">
                    <w:pPr>
                      <w:jc w:val="center"/>
                      <w:rPr>
                        <w:sz w:val="16"/>
                        <w:szCs w:val="16"/>
                      </w:rPr>
                    </w:pPr>
                    <w:r w:rsidRPr="00064793">
                      <w:rPr>
                        <w:sz w:val="16"/>
                        <w:szCs w:val="16"/>
                      </w:rPr>
                      <w:t>Y</w:t>
                    </w:r>
                  </w:p>
                </w:txbxContent>
              </v:textbox>
            </v:shape>
            <v:shape id="_x0000_s1120" type="#_x0000_t202" style="position:absolute;left:6056;top:11652;width:1257;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E80ADC" w:rsidRPr="00064793" w:rsidRDefault="00E80ADC" w:rsidP="00E80ADC">
                    <w:pPr>
                      <w:jc w:val="center"/>
                      <w:rPr>
                        <w:sz w:val="16"/>
                        <w:szCs w:val="16"/>
                      </w:rPr>
                    </w:pPr>
                    <w:r w:rsidRPr="00064793">
                      <w:rPr>
                        <w:sz w:val="16"/>
                        <w:szCs w:val="16"/>
                      </w:rPr>
                      <w:t>0.831=83.1%</w:t>
                    </w:r>
                  </w:p>
                </w:txbxContent>
              </v:textbox>
            </v:shape>
            <v:shape id="AutoShape 27" o:spid="_x0000_s1121" type="#_x0000_t32" style="position:absolute;left:7958;top:10820;width:1;height:10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Text Box 28" o:spid="_x0000_s1122" type="#_x0000_t202" style="position:absolute;left:7382;top:11267;width:1257;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E80ADC" w:rsidRPr="00064793" w:rsidRDefault="00E80ADC" w:rsidP="00E80ADC">
                    <w:pPr>
                      <w:jc w:val="center"/>
                      <w:rPr>
                        <w:sz w:val="16"/>
                        <w:szCs w:val="16"/>
                      </w:rPr>
                    </w:pPr>
                    <w:r w:rsidRPr="00064793">
                      <w:rPr>
                        <w:sz w:val="16"/>
                        <w:szCs w:val="16"/>
                      </w:rPr>
                      <w:t>0.169=16.9%</w:t>
                    </w:r>
                  </w:p>
                </w:txbxContent>
              </v:textbox>
            </v:shape>
          </v:group>
        </w:pict>
      </w:r>
    </w:p>
    <w:p w:rsidR="00E80ADC" w:rsidRDefault="00E80ADC" w:rsidP="00E80ADC">
      <w:pPr>
        <w:widowControl w:val="0"/>
        <w:autoSpaceDE w:val="0"/>
        <w:autoSpaceDN w:val="0"/>
        <w:ind w:firstLine="709"/>
        <w:jc w:val="both"/>
        <w:rPr>
          <w:sz w:val="22"/>
          <w:szCs w:val="22"/>
        </w:rPr>
      </w:pPr>
    </w:p>
    <w:p w:rsidR="00E80ADC" w:rsidRDefault="00E80ADC" w:rsidP="00E80ADC">
      <w:pPr>
        <w:widowControl w:val="0"/>
        <w:autoSpaceDE w:val="0"/>
        <w:autoSpaceDN w:val="0"/>
        <w:ind w:firstLine="709"/>
        <w:jc w:val="both"/>
        <w:rPr>
          <w:sz w:val="22"/>
          <w:szCs w:val="22"/>
        </w:rPr>
      </w:pPr>
    </w:p>
    <w:p w:rsidR="00E80ADC" w:rsidRDefault="00E80ADC" w:rsidP="00E80ADC">
      <w:pPr>
        <w:widowControl w:val="0"/>
        <w:autoSpaceDE w:val="0"/>
        <w:autoSpaceDN w:val="0"/>
        <w:ind w:firstLine="709"/>
        <w:jc w:val="both"/>
        <w:rPr>
          <w:sz w:val="22"/>
          <w:szCs w:val="22"/>
        </w:rPr>
      </w:pPr>
    </w:p>
    <w:p w:rsidR="00E80ADC" w:rsidRDefault="00E80ADC" w:rsidP="00E80ADC">
      <w:pPr>
        <w:widowControl w:val="0"/>
        <w:autoSpaceDE w:val="0"/>
        <w:autoSpaceDN w:val="0"/>
        <w:ind w:firstLine="709"/>
        <w:jc w:val="both"/>
        <w:rPr>
          <w:sz w:val="22"/>
          <w:szCs w:val="22"/>
        </w:rPr>
      </w:pPr>
    </w:p>
    <w:p w:rsidR="00E80ADC" w:rsidRDefault="00E80ADC" w:rsidP="00E80ADC">
      <w:pPr>
        <w:widowControl w:val="0"/>
        <w:autoSpaceDE w:val="0"/>
        <w:autoSpaceDN w:val="0"/>
        <w:ind w:firstLine="709"/>
        <w:jc w:val="both"/>
        <w:rPr>
          <w:sz w:val="22"/>
          <w:szCs w:val="22"/>
        </w:rPr>
      </w:pPr>
    </w:p>
    <w:p w:rsidR="00E80ADC" w:rsidRDefault="00E80ADC" w:rsidP="00E80ADC">
      <w:pPr>
        <w:widowControl w:val="0"/>
        <w:autoSpaceDE w:val="0"/>
        <w:autoSpaceDN w:val="0"/>
        <w:ind w:firstLine="709"/>
        <w:jc w:val="both"/>
        <w:rPr>
          <w:sz w:val="22"/>
          <w:szCs w:val="22"/>
        </w:rPr>
      </w:pPr>
    </w:p>
    <w:p w:rsidR="00064793" w:rsidRPr="00064793" w:rsidRDefault="00064793" w:rsidP="00064793">
      <w:pPr>
        <w:widowControl w:val="0"/>
        <w:autoSpaceDE w:val="0"/>
        <w:autoSpaceDN w:val="0"/>
        <w:jc w:val="center"/>
        <w:rPr>
          <w:spacing w:val="6"/>
          <w:sz w:val="20"/>
          <w:szCs w:val="20"/>
        </w:rPr>
      </w:pPr>
      <w:r w:rsidRPr="00064793">
        <w:rPr>
          <w:spacing w:val="6"/>
          <w:sz w:val="20"/>
          <w:szCs w:val="20"/>
        </w:rPr>
        <w:t>Gambar 4.8</w:t>
      </w:r>
    </w:p>
    <w:p w:rsidR="00E80ADC" w:rsidRPr="00064793" w:rsidRDefault="00064793" w:rsidP="00064793">
      <w:pPr>
        <w:widowControl w:val="0"/>
        <w:autoSpaceDE w:val="0"/>
        <w:autoSpaceDN w:val="0"/>
        <w:spacing w:line="360" w:lineRule="auto"/>
        <w:jc w:val="center"/>
        <w:rPr>
          <w:sz w:val="20"/>
          <w:szCs w:val="20"/>
        </w:rPr>
      </w:pPr>
      <w:r w:rsidRPr="00064793">
        <w:rPr>
          <w:spacing w:val="6"/>
          <w:sz w:val="20"/>
          <w:szCs w:val="20"/>
        </w:rPr>
        <w:t>Besarnya Pengaruh Variabel X ke Y</w:t>
      </w:r>
    </w:p>
    <w:p w:rsidR="00E80ADC" w:rsidRPr="00E80ADC" w:rsidRDefault="005F580B" w:rsidP="00E80ADC">
      <w:pPr>
        <w:widowControl w:val="0"/>
        <w:autoSpaceDE w:val="0"/>
        <w:autoSpaceDN w:val="0"/>
        <w:ind w:firstLine="709"/>
        <w:jc w:val="both"/>
        <w:rPr>
          <w:sz w:val="22"/>
          <w:szCs w:val="22"/>
        </w:rPr>
      </w:pPr>
      <w:r w:rsidRPr="005F580B">
        <w:rPr>
          <w:noProof/>
          <w:sz w:val="22"/>
          <w:szCs w:val="22"/>
        </w:rPr>
        <w:pict>
          <v:shape id="Text Box 79" o:spid="_x0000_s1123" type="#_x0000_t202" style="position:absolute;left:0;text-align:left;margin-left:383.95pt;margin-top:511.95pt;width:29.2pt;height:19.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" strokecolor="white">
            <v:textbox>
              <w:txbxContent>
                <w:p w:rsidR="00064793" w:rsidRPr="00216C25" w:rsidRDefault="00064793" w:rsidP="00E81231">
                  <w:pPr>
                    <w:jc w:val="center"/>
                    <w:rPr>
                      <w:rFonts w:ascii="Symbol" w:hAnsi="Symbol" w:cs="Courier New"/>
                      <w:sz w:val="20"/>
                      <w:szCs w:val="20"/>
                    </w:rPr>
                  </w:pPr>
                  <w:r w:rsidRPr="00216C25">
                    <w:rPr>
                      <w:rFonts w:ascii="Symbol" w:hAnsi="Symbol" w:cs="Courier New"/>
                      <w:sz w:val="20"/>
                      <w:szCs w:val="20"/>
                    </w:rPr>
                    <w:t></w:t>
                  </w:r>
                </w:p>
              </w:txbxContent>
            </v:textbox>
          </v:shape>
        </w:pict>
      </w:r>
      <w:r w:rsidR="00E80ADC" w:rsidRPr="00E80ADC">
        <w:rPr>
          <w:sz w:val="22"/>
          <w:szCs w:val="22"/>
        </w:rPr>
        <w:t>Besarnya nilai hubungan dan pengaruh dari variabel pengendalian terhadap efektivitas kerja pegawai dapat dijelaskan sebagai berikut:</w:t>
      </w:r>
    </w:p>
    <w:p w:rsidR="00E80ADC" w:rsidRPr="00E80ADC" w:rsidRDefault="00E80ADC" w:rsidP="00E80ADC">
      <w:pPr>
        <w:pStyle w:val="ListParagraph"/>
        <w:numPr>
          <w:ilvl w:val="0"/>
          <w:numId w:val="41"/>
        </w:numPr>
        <w:tabs>
          <w:tab w:val="left" w:pos="284"/>
        </w:tabs>
        <w:ind w:left="284" w:hanging="284"/>
        <w:jc w:val="both"/>
        <w:rPr>
          <w:sz w:val="22"/>
          <w:szCs w:val="22"/>
        </w:rPr>
      </w:pPr>
      <w:r w:rsidRPr="00E80ADC">
        <w:rPr>
          <w:sz w:val="22"/>
          <w:szCs w:val="22"/>
        </w:rPr>
        <w:t>Pengaruh Pengendalian (X) terhadap Efektivitas kerja pegawai (Y)</w:t>
      </w:r>
    </w:p>
    <w:p w:rsidR="00E80ADC" w:rsidRPr="00E80ADC" w:rsidRDefault="00E80ADC" w:rsidP="00E80ADC">
      <w:pPr>
        <w:ind w:firstLine="709"/>
        <w:jc w:val="both"/>
        <w:rPr>
          <w:sz w:val="22"/>
          <w:szCs w:val="22"/>
        </w:rPr>
      </w:pPr>
      <w:r w:rsidRPr="00E80ADC">
        <w:rPr>
          <w:sz w:val="22"/>
          <w:szCs w:val="22"/>
        </w:rPr>
        <w:t xml:space="preserve">Berdasarkan hasil analisis uji kontribusi pengaruh, menunjukkan bahwa variabel pengendalian berpengaruh terhadap efektivitas kerja pegawai adalah </w:t>
      </w:r>
      <w:r w:rsidRPr="00E80ADC">
        <w:rPr>
          <w:sz w:val="22"/>
          <w:szCs w:val="22"/>
        </w:rPr>
        <w:lastRenderedPageBreak/>
        <w:t xml:space="preserve">sebesar 0.831 atau 83.1%.Pengendalian yang terdiri dari faktor </w:t>
      </w:r>
      <w:r w:rsidRPr="00E80ADC">
        <w:rPr>
          <w:i/>
          <w:sz w:val="22"/>
          <w:szCs w:val="22"/>
        </w:rPr>
        <w:t xml:space="preserve">Detektor </w:t>
      </w:r>
      <w:r w:rsidRPr="00E80ADC">
        <w:rPr>
          <w:sz w:val="22"/>
          <w:szCs w:val="22"/>
        </w:rPr>
        <w:t>(X</w:t>
      </w:r>
      <w:r w:rsidRPr="00E80ADC">
        <w:rPr>
          <w:sz w:val="22"/>
          <w:szCs w:val="22"/>
          <w:vertAlign w:val="subscript"/>
        </w:rPr>
        <w:t>1</w:t>
      </w:r>
      <w:r w:rsidRPr="00E80ADC">
        <w:rPr>
          <w:sz w:val="22"/>
          <w:szCs w:val="22"/>
        </w:rPr>
        <w:t xml:space="preserve">), </w:t>
      </w:r>
      <w:r w:rsidRPr="00E80ADC">
        <w:rPr>
          <w:i/>
          <w:sz w:val="22"/>
          <w:szCs w:val="22"/>
        </w:rPr>
        <w:t>Assessor</w:t>
      </w:r>
      <w:r w:rsidRPr="00E80ADC">
        <w:rPr>
          <w:sz w:val="22"/>
          <w:szCs w:val="22"/>
        </w:rPr>
        <w:t xml:space="preserve"> (X</w:t>
      </w:r>
      <w:r w:rsidRPr="00E80ADC">
        <w:rPr>
          <w:sz w:val="22"/>
          <w:szCs w:val="22"/>
          <w:vertAlign w:val="subscript"/>
        </w:rPr>
        <w:t>2</w:t>
      </w:r>
      <w:r w:rsidRPr="00E80ADC">
        <w:rPr>
          <w:sz w:val="22"/>
          <w:szCs w:val="22"/>
        </w:rPr>
        <w:t xml:space="preserve">), </w:t>
      </w:r>
      <w:r w:rsidRPr="00E80ADC">
        <w:rPr>
          <w:i/>
          <w:sz w:val="22"/>
          <w:szCs w:val="22"/>
        </w:rPr>
        <w:t>Effektor</w:t>
      </w:r>
      <w:r w:rsidRPr="00E80ADC">
        <w:rPr>
          <w:sz w:val="22"/>
          <w:szCs w:val="22"/>
        </w:rPr>
        <w:t xml:space="preserve"> (X</w:t>
      </w:r>
      <w:r w:rsidRPr="00E80ADC">
        <w:rPr>
          <w:sz w:val="22"/>
          <w:szCs w:val="22"/>
          <w:vertAlign w:val="subscript"/>
        </w:rPr>
        <w:t>3</w:t>
      </w:r>
      <w:r w:rsidRPr="00E80ADC">
        <w:rPr>
          <w:sz w:val="22"/>
          <w:szCs w:val="22"/>
        </w:rPr>
        <w:t>) dan Sistem Komunikasi (X</w:t>
      </w:r>
      <w:r w:rsidRPr="00E80ADC">
        <w:rPr>
          <w:sz w:val="22"/>
          <w:szCs w:val="22"/>
          <w:vertAlign w:val="subscript"/>
        </w:rPr>
        <w:t>4</w:t>
      </w:r>
      <w:r w:rsidRPr="00E80ADC">
        <w:rPr>
          <w:sz w:val="22"/>
          <w:szCs w:val="22"/>
        </w:rPr>
        <w:t xml:space="preserve">) </w:t>
      </w:r>
      <w:r w:rsidRPr="00E80ADC">
        <w:rPr>
          <w:bCs/>
          <w:sz w:val="22"/>
          <w:szCs w:val="22"/>
        </w:rPr>
        <w:t xml:space="preserve">yang </w:t>
      </w:r>
      <w:r w:rsidRPr="00E80ADC">
        <w:rPr>
          <w:sz w:val="22"/>
          <w:szCs w:val="22"/>
        </w:rPr>
        <w:t>berpengaruh sangat kuat terhadap efektivitas kerja pegawai yang terdiri dari Ketepatan Kualitas, Ketepatan Kuantitas dan Ketepatan Waktu.</w:t>
      </w:r>
    </w:p>
    <w:p w:rsidR="00E80ADC" w:rsidRPr="00E80ADC" w:rsidRDefault="00E80ADC" w:rsidP="00E80ADC">
      <w:pPr>
        <w:jc w:val="both"/>
        <w:rPr>
          <w:sz w:val="22"/>
          <w:szCs w:val="22"/>
        </w:rPr>
      </w:pPr>
      <w:proofErr w:type="gramStart"/>
      <w:r w:rsidRPr="00E80ADC">
        <w:rPr>
          <w:sz w:val="22"/>
          <w:szCs w:val="22"/>
        </w:rPr>
        <w:t>b</w:t>
      </w:r>
      <w:proofErr w:type="gramEnd"/>
      <w:r w:rsidRPr="00E80ADC">
        <w:rPr>
          <w:sz w:val="22"/>
          <w:szCs w:val="22"/>
        </w:rPr>
        <w:t>. Pengaruh Variabel lain  (</w:t>
      </w:r>
      <w:r w:rsidR="00064793" w:rsidRPr="0074168B">
        <w:rPr>
          <w:rFonts w:ascii="Symbol" w:hAnsi="Symbol"/>
          <w:sz w:val="22"/>
          <w:szCs w:val="22"/>
        </w:rPr>
        <w:t></w:t>
      </w:r>
      <w:r w:rsidRPr="00E80ADC">
        <w:rPr>
          <w:sz w:val="22"/>
          <w:szCs w:val="22"/>
        </w:rPr>
        <w:t>) terhadap Efektivitas kerja pegawai (Y)</w:t>
      </w:r>
    </w:p>
    <w:p w:rsidR="00CB190C" w:rsidRPr="00603E4B" w:rsidRDefault="00E80ADC" w:rsidP="00603E4B">
      <w:pPr>
        <w:pStyle w:val="ListParagraph"/>
        <w:tabs>
          <w:tab w:val="num" w:pos="284"/>
          <w:tab w:val="left" w:pos="4111"/>
          <w:tab w:val="left" w:pos="4395"/>
        </w:tabs>
        <w:ind w:left="0" w:firstLine="709"/>
        <w:jc w:val="both"/>
        <w:rPr>
          <w:b/>
          <w:sz w:val="22"/>
          <w:szCs w:val="22"/>
        </w:rPr>
      </w:pPr>
      <w:r w:rsidRPr="00E80ADC">
        <w:rPr>
          <w:sz w:val="22"/>
          <w:szCs w:val="22"/>
        </w:rPr>
        <w:t xml:space="preserve">Pengendalian  yang terdiri dari yang terdiri dari faktor </w:t>
      </w:r>
      <w:r w:rsidRPr="00E80ADC">
        <w:rPr>
          <w:i/>
          <w:sz w:val="22"/>
          <w:szCs w:val="22"/>
        </w:rPr>
        <w:t>Detektor</w:t>
      </w:r>
      <w:r w:rsidRPr="00E80ADC">
        <w:rPr>
          <w:sz w:val="22"/>
          <w:szCs w:val="22"/>
        </w:rPr>
        <w:t xml:space="preserve"> (X</w:t>
      </w:r>
      <w:r w:rsidRPr="00E80ADC">
        <w:rPr>
          <w:sz w:val="22"/>
          <w:szCs w:val="22"/>
          <w:vertAlign w:val="subscript"/>
        </w:rPr>
        <w:t>1</w:t>
      </w:r>
      <w:r w:rsidRPr="00E80ADC">
        <w:rPr>
          <w:sz w:val="22"/>
          <w:szCs w:val="22"/>
        </w:rPr>
        <w:t xml:space="preserve">), </w:t>
      </w:r>
      <w:r w:rsidRPr="00E80ADC">
        <w:rPr>
          <w:i/>
          <w:sz w:val="22"/>
          <w:szCs w:val="22"/>
        </w:rPr>
        <w:t>Assessor</w:t>
      </w:r>
      <w:r w:rsidRPr="00E80ADC">
        <w:rPr>
          <w:sz w:val="22"/>
          <w:szCs w:val="22"/>
        </w:rPr>
        <w:t xml:space="preserve"> (X</w:t>
      </w:r>
      <w:r w:rsidRPr="00E80ADC">
        <w:rPr>
          <w:sz w:val="22"/>
          <w:szCs w:val="22"/>
          <w:vertAlign w:val="subscript"/>
        </w:rPr>
        <w:t>2</w:t>
      </w:r>
      <w:r w:rsidRPr="00E80ADC">
        <w:rPr>
          <w:sz w:val="22"/>
          <w:szCs w:val="22"/>
        </w:rPr>
        <w:t xml:space="preserve">), </w:t>
      </w:r>
      <w:r w:rsidRPr="00E80ADC">
        <w:rPr>
          <w:i/>
          <w:sz w:val="22"/>
          <w:szCs w:val="22"/>
        </w:rPr>
        <w:t xml:space="preserve">Effektor </w:t>
      </w:r>
      <w:r w:rsidRPr="00E80ADC">
        <w:rPr>
          <w:sz w:val="22"/>
          <w:szCs w:val="22"/>
        </w:rPr>
        <w:t>(X</w:t>
      </w:r>
      <w:r w:rsidRPr="00E80ADC">
        <w:rPr>
          <w:sz w:val="22"/>
          <w:szCs w:val="22"/>
          <w:vertAlign w:val="subscript"/>
        </w:rPr>
        <w:t>3</w:t>
      </w:r>
      <w:r w:rsidRPr="00E80ADC">
        <w:rPr>
          <w:sz w:val="22"/>
          <w:szCs w:val="22"/>
        </w:rPr>
        <w:t>) dan Sistem Komunikasi (X</w:t>
      </w:r>
      <w:r w:rsidRPr="00E80ADC">
        <w:rPr>
          <w:sz w:val="22"/>
          <w:szCs w:val="22"/>
          <w:vertAlign w:val="subscript"/>
        </w:rPr>
        <w:t>4</w:t>
      </w:r>
      <w:r w:rsidRPr="00E80ADC">
        <w:rPr>
          <w:sz w:val="22"/>
          <w:szCs w:val="22"/>
        </w:rPr>
        <w:t>) berpengaruh sangat kuat sebesar 83.1% terhadap efektivitas kerja pegawai yang terdiri dari Ketepatan Kualitas, Ketepatan Kuantitas dan Ketepatan Waktu</w:t>
      </w:r>
      <w:r w:rsidRPr="00E80ADC">
        <w:rPr>
          <w:sz w:val="22"/>
          <w:szCs w:val="22"/>
          <w:lang w:val="sv-SE"/>
        </w:rPr>
        <w:t xml:space="preserve"> sedangkan </w:t>
      </w:r>
      <w:r w:rsidRPr="00E80ADC">
        <w:rPr>
          <w:sz w:val="22"/>
          <w:szCs w:val="22"/>
        </w:rPr>
        <w:t>selebih</w:t>
      </w:r>
      <w:r w:rsidRPr="00E80ADC">
        <w:rPr>
          <w:sz w:val="22"/>
          <w:szCs w:val="22"/>
          <w:lang w:val="sv-SE"/>
        </w:rPr>
        <w:t>nya</w:t>
      </w:r>
      <w:r w:rsidRPr="00E80ADC">
        <w:rPr>
          <w:sz w:val="22"/>
          <w:szCs w:val="22"/>
        </w:rPr>
        <w:t xml:space="preserve"> yaitu sebesar</w:t>
      </w:r>
      <w:r w:rsidRPr="00E80ADC">
        <w:rPr>
          <w:sz w:val="22"/>
          <w:szCs w:val="22"/>
          <w:lang w:val="sv-SE"/>
        </w:rPr>
        <w:t xml:space="preserve"> 16.9</w:t>
      </w:r>
      <w:r w:rsidRPr="00603E4B">
        <w:rPr>
          <w:sz w:val="22"/>
          <w:szCs w:val="22"/>
          <w:lang w:val="sv-SE"/>
        </w:rPr>
        <w:t xml:space="preserve">% dipengaruhi oleh </w:t>
      </w:r>
      <w:r w:rsidRPr="00603E4B">
        <w:rPr>
          <w:sz w:val="22"/>
          <w:szCs w:val="22"/>
        </w:rPr>
        <w:t>variabel</w:t>
      </w:r>
      <w:r w:rsidRPr="00603E4B">
        <w:rPr>
          <w:sz w:val="22"/>
          <w:szCs w:val="22"/>
          <w:lang w:val="sv-SE"/>
        </w:rPr>
        <w:t xml:space="preserve"> lain yang tidak </w:t>
      </w:r>
      <w:r w:rsidRPr="00603E4B">
        <w:rPr>
          <w:sz w:val="22"/>
          <w:szCs w:val="22"/>
        </w:rPr>
        <w:t>diteliti</w:t>
      </w:r>
      <w:r w:rsidRPr="00603E4B">
        <w:rPr>
          <w:sz w:val="22"/>
          <w:szCs w:val="22"/>
          <w:lang w:val="sv-SE"/>
        </w:rPr>
        <w:t xml:space="preserve"> dalam penelitian ini misalnya faktor pendidikan pegawai, penempatan pegawai, gaya kepemimpinan, budaya organisasi dan faktor lainnya</w:t>
      </w:r>
      <w:r w:rsidRPr="00603E4B">
        <w:rPr>
          <w:sz w:val="22"/>
          <w:szCs w:val="22"/>
        </w:rPr>
        <w:t>.</w:t>
      </w:r>
    </w:p>
    <w:p w:rsidR="00603E4B" w:rsidRPr="00603E4B" w:rsidRDefault="00603E4B" w:rsidP="00603E4B">
      <w:pPr>
        <w:ind w:left="80"/>
        <w:jc w:val="both"/>
        <w:rPr>
          <w:b/>
          <w:sz w:val="22"/>
          <w:szCs w:val="22"/>
        </w:rPr>
      </w:pPr>
      <w:proofErr w:type="gramStart"/>
      <w:r w:rsidRPr="00603E4B">
        <w:rPr>
          <w:b/>
          <w:sz w:val="22"/>
          <w:szCs w:val="22"/>
        </w:rPr>
        <w:t>4.1.3.2  Sub</w:t>
      </w:r>
      <w:proofErr w:type="gramEnd"/>
      <w:r w:rsidRPr="00603E4B">
        <w:rPr>
          <w:b/>
          <w:sz w:val="22"/>
          <w:szCs w:val="22"/>
        </w:rPr>
        <w:t xml:space="preserve"> Struktur X</w:t>
      </w:r>
      <w:r w:rsidRPr="00603E4B">
        <w:rPr>
          <w:b/>
          <w:sz w:val="22"/>
          <w:szCs w:val="22"/>
          <w:vertAlign w:val="subscript"/>
        </w:rPr>
        <w:t xml:space="preserve">1, </w:t>
      </w:r>
      <w:r w:rsidRPr="00603E4B">
        <w:rPr>
          <w:b/>
          <w:sz w:val="22"/>
          <w:szCs w:val="22"/>
        </w:rPr>
        <w:t>X</w:t>
      </w:r>
      <w:r w:rsidRPr="00603E4B">
        <w:rPr>
          <w:b/>
          <w:sz w:val="22"/>
          <w:szCs w:val="22"/>
          <w:vertAlign w:val="subscript"/>
        </w:rPr>
        <w:t>2</w:t>
      </w:r>
      <w:r w:rsidRPr="00603E4B">
        <w:rPr>
          <w:b/>
          <w:sz w:val="22"/>
          <w:szCs w:val="22"/>
        </w:rPr>
        <w:t>, X</w:t>
      </w:r>
      <w:r w:rsidRPr="00603E4B">
        <w:rPr>
          <w:b/>
          <w:sz w:val="22"/>
          <w:szCs w:val="22"/>
          <w:vertAlign w:val="subscript"/>
        </w:rPr>
        <w:t>3</w:t>
      </w:r>
      <w:r w:rsidRPr="00603E4B">
        <w:rPr>
          <w:b/>
          <w:sz w:val="22"/>
          <w:szCs w:val="22"/>
        </w:rPr>
        <w:t xml:space="preserve"> dan X</w:t>
      </w:r>
      <w:r w:rsidRPr="00603E4B">
        <w:rPr>
          <w:b/>
          <w:sz w:val="22"/>
          <w:szCs w:val="22"/>
          <w:vertAlign w:val="subscript"/>
        </w:rPr>
        <w:t>4</w:t>
      </w:r>
      <w:r w:rsidRPr="00603E4B">
        <w:rPr>
          <w:b/>
          <w:sz w:val="22"/>
          <w:szCs w:val="22"/>
        </w:rPr>
        <w:t xml:space="preserve"> ke Y</w:t>
      </w:r>
    </w:p>
    <w:p w:rsidR="00603E4B" w:rsidRPr="00603E4B" w:rsidRDefault="00603E4B" w:rsidP="00603E4B">
      <w:pPr>
        <w:pStyle w:val="ListParagraph"/>
        <w:ind w:left="0" w:firstLine="709"/>
        <w:jc w:val="both"/>
        <w:rPr>
          <w:sz w:val="22"/>
          <w:szCs w:val="22"/>
        </w:rPr>
      </w:pPr>
      <w:proofErr w:type="gramStart"/>
      <w:r w:rsidRPr="00603E4B">
        <w:rPr>
          <w:sz w:val="22"/>
          <w:szCs w:val="22"/>
        </w:rPr>
        <w:t xml:space="preserve">Pada sub struktur ini diuji berapa besar pengaruh faktor </w:t>
      </w:r>
      <w:r w:rsidRPr="00603E4B">
        <w:rPr>
          <w:i/>
          <w:sz w:val="22"/>
          <w:szCs w:val="22"/>
        </w:rPr>
        <w:t xml:space="preserve">Detektor </w:t>
      </w:r>
      <w:r w:rsidRPr="00603E4B">
        <w:rPr>
          <w:sz w:val="22"/>
          <w:szCs w:val="22"/>
        </w:rPr>
        <w:t>(X</w:t>
      </w:r>
      <w:r w:rsidRPr="00603E4B">
        <w:rPr>
          <w:sz w:val="22"/>
          <w:szCs w:val="22"/>
          <w:vertAlign w:val="subscript"/>
        </w:rPr>
        <w:t>1</w:t>
      </w:r>
      <w:r w:rsidRPr="00603E4B">
        <w:rPr>
          <w:sz w:val="22"/>
          <w:szCs w:val="22"/>
        </w:rPr>
        <w:t xml:space="preserve">), </w:t>
      </w:r>
      <w:r w:rsidRPr="00603E4B">
        <w:rPr>
          <w:i/>
          <w:sz w:val="22"/>
          <w:szCs w:val="22"/>
        </w:rPr>
        <w:t>Assessor</w:t>
      </w:r>
      <w:r w:rsidRPr="00603E4B">
        <w:rPr>
          <w:sz w:val="22"/>
          <w:szCs w:val="22"/>
        </w:rPr>
        <w:t xml:space="preserve"> (X</w:t>
      </w:r>
      <w:r w:rsidRPr="00603E4B">
        <w:rPr>
          <w:sz w:val="22"/>
          <w:szCs w:val="22"/>
          <w:vertAlign w:val="subscript"/>
        </w:rPr>
        <w:t>2</w:t>
      </w:r>
      <w:r w:rsidRPr="00603E4B">
        <w:rPr>
          <w:sz w:val="22"/>
          <w:szCs w:val="22"/>
        </w:rPr>
        <w:t xml:space="preserve">), </w:t>
      </w:r>
      <w:r w:rsidRPr="00603E4B">
        <w:rPr>
          <w:i/>
          <w:sz w:val="22"/>
          <w:szCs w:val="22"/>
        </w:rPr>
        <w:t>Effektor</w:t>
      </w:r>
      <w:r w:rsidRPr="00603E4B">
        <w:rPr>
          <w:sz w:val="22"/>
          <w:szCs w:val="22"/>
        </w:rPr>
        <w:t xml:space="preserve"> (X</w:t>
      </w:r>
      <w:r w:rsidRPr="00603E4B">
        <w:rPr>
          <w:sz w:val="22"/>
          <w:szCs w:val="22"/>
          <w:vertAlign w:val="subscript"/>
        </w:rPr>
        <w:t>3</w:t>
      </w:r>
      <w:r w:rsidRPr="00603E4B">
        <w:rPr>
          <w:sz w:val="22"/>
          <w:szCs w:val="22"/>
        </w:rPr>
        <w:t>) dan Sistem Komunikasi (X</w:t>
      </w:r>
      <w:r w:rsidRPr="00603E4B">
        <w:rPr>
          <w:sz w:val="22"/>
          <w:szCs w:val="22"/>
          <w:vertAlign w:val="subscript"/>
        </w:rPr>
        <w:t>4</w:t>
      </w:r>
      <w:r w:rsidRPr="00603E4B">
        <w:rPr>
          <w:sz w:val="22"/>
          <w:szCs w:val="22"/>
        </w:rPr>
        <w:t xml:space="preserve">) terhadap efektivitas kerja pegawai (Y) Satuan Polisi Pamong Praja Kota Banjar.Metode analisis yang digunakan adalah </w:t>
      </w:r>
      <w:r w:rsidRPr="00603E4B">
        <w:rPr>
          <w:i/>
          <w:sz w:val="22"/>
          <w:szCs w:val="22"/>
        </w:rPr>
        <w:t>Path Analysis</w:t>
      </w:r>
      <w:r w:rsidRPr="00603E4B">
        <w:rPr>
          <w:sz w:val="22"/>
          <w:szCs w:val="22"/>
        </w:rPr>
        <w:t>.</w:t>
      </w:r>
      <w:proofErr w:type="gramEnd"/>
      <w:r w:rsidRPr="00603E4B">
        <w:rPr>
          <w:sz w:val="22"/>
          <w:szCs w:val="22"/>
        </w:rPr>
        <w:t xml:space="preserve"> Adapun hasil </w:t>
      </w:r>
      <w:r w:rsidRPr="00603E4B">
        <w:rPr>
          <w:i/>
          <w:sz w:val="22"/>
          <w:szCs w:val="22"/>
        </w:rPr>
        <w:t>Path Analysis</w:t>
      </w:r>
      <w:r w:rsidRPr="00603E4B">
        <w:rPr>
          <w:sz w:val="22"/>
          <w:szCs w:val="22"/>
        </w:rPr>
        <w:t xml:space="preserve"> dijelaskan pada tabel berikut </w:t>
      </w:r>
      <w:proofErr w:type="gramStart"/>
      <w:r w:rsidRPr="00603E4B">
        <w:rPr>
          <w:sz w:val="22"/>
          <w:szCs w:val="22"/>
        </w:rPr>
        <w:t>ini :</w:t>
      </w:r>
      <w:proofErr w:type="gramEnd"/>
    </w:p>
    <w:p w:rsidR="00603E4B" w:rsidRPr="00603E4B" w:rsidRDefault="00603E4B" w:rsidP="00603E4B">
      <w:pPr>
        <w:jc w:val="center"/>
        <w:rPr>
          <w:sz w:val="22"/>
          <w:szCs w:val="22"/>
        </w:rPr>
      </w:pPr>
      <w:r w:rsidRPr="00603E4B">
        <w:rPr>
          <w:sz w:val="22"/>
          <w:szCs w:val="22"/>
        </w:rPr>
        <w:t>Tabel 4.20</w:t>
      </w:r>
    </w:p>
    <w:p w:rsidR="00603E4B" w:rsidRPr="00603E4B" w:rsidRDefault="00603E4B" w:rsidP="00603E4B">
      <w:pPr>
        <w:jc w:val="center"/>
        <w:rPr>
          <w:sz w:val="22"/>
          <w:szCs w:val="22"/>
        </w:rPr>
      </w:pPr>
      <w:r w:rsidRPr="00603E4B">
        <w:rPr>
          <w:sz w:val="22"/>
          <w:szCs w:val="22"/>
        </w:rPr>
        <w:t>Koefisien Korelasi Multipel</w:t>
      </w:r>
    </w:p>
    <w:p w:rsidR="00603E4B" w:rsidRPr="00603E4B" w:rsidRDefault="00603E4B" w:rsidP="00603E4B">
      <w:pPr>
        <w:jc w:val="center"/>
        <w:rPr>
          <w:b/>
          <w:sz w:val="22"/>
          <w:szCs w:val="22"/>
        </w:rPr>
      </w:pPr>
      <w:r w:rsidRPr="00603E4B">
        <w:rPr>
          <w:b/>
          <w:noProof/>
          <w:sz w:val="22"/>
          <w:szCs w:val="22"/>
          <w:lang w:val="id-ID" w:eastAsia="id-ID"/>
        </w:rPr>
        <w:drawing>
          <wp:inline distT="0" distB="0" distL="0" distR="0">
            <wp:extent cx="3638550" cy="1162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0" cy="1162050"/>
                    </a:xfrm>
                    <a:prstGeom prst="rect">
                      <a:avLst/>
                    </a:prstGeom>
                    <a:noFill/>
                  </pic:spPr>
                </pic:pic>
              </a:graphicData>
            </a:graphic>
          </wp:inline>
        </w:drawing>
      </w:r>
    </w:p>
    <w:p w:rsidR="00603E4B" w:rsidRPr="00603E4B" w:rsidRDefault="00603E4B" w:rsidP="00603E4B">
      <w:pPr>
        <w:ind w:firstLine="709"/>
        <w:jc w:val="both"/>
        <w:rPr>
          <w:sz w:val="22"/>
          <w:szCs w:val="22"/>
        </w:rPr>
      </w:pPr>
      <w:r w:rsidRPr="00603E4B">
        <w:rPr>
          <w:sz w:val="22"/>
          <w:szCs w:val="22"/>
        </w:rPr>
        <w:t>Tabel 4.20 di atas menjelaskan bahwa koefisien determinasi (R</w:t>
      </w:r>
      <w:r w:rsidRPr="00603E4B">
        <w:rPr>
          <w:sz w:val="22"/>
          <w:szCs w:val="22"/>
          <w:vertAlign w:val="superscript"/>
        </w:rPr>
        <w:t>2</w:t>
      </w:r>
      <w:r w:rsidRPr="00603E4B">
        <w:rPr>
          <w:sz w:val="22"/>
          <w:szCs w:val="22"/>
        </w:rPr>
        <w:t xml:space="preserve">) sebesar 0.856, hal ini berarti bahwa 85.6% variabilitas variabel efektivitas kerja pegawai dapat diterangkan oleh variabel bebas dalam hal ini faktor </w:t>
      </w:r>
      <w:r w:rsidRPr="00603E4B">
        <w:rPr>
          <w:i/>
          <w:sz w:val="22"/>
          <w:szCs w:val="22"/>
        </w:rPr>
        <w:t xml:space="preserve">Detektor </w:t>
      </w:r>
      <w:r w:rsidRPr="00603E4B">
        <w:rPr>
          <w:sz w:val="22"/>
          <w:szCs w:val="22"/>
        </w:rPr>
        <w:t>(X</w:t>
      </w:r>
      <w:r w:rsidRPr="00603E4B">
        <w:rPr>
          <w:sz w:val="22"/>
          <w:szCs w:val="22"/>
          <w:vertAlign w:val="subscript"/>
        </w:rPr>
        <w:t>1</w:t>
      </w:r>
      <w:r w:rsidRPr="00603E4B">
        <w:rPr>
          <w:sz w:val="22"/>
          <w:szCs w:val="22"/>
        </w:rPr>
        <w:t xml:space="preserve">), </w:t>
      </w:r>
      <w:r w:rsidRPr="00603E4B">
        <w:rPr>
          <w:i/>
          <w:sz w:val="22"/>
          <w:szCs w:val="22"/>
        </w:rPr>
        <w:t xml:space="preserve">Assessor </w:t>
      </w:r>
      <w:r w:rsidRPr="00603E4B">
        <w:rPr>
          <w:sz w:val="22"/>
          <w:szCs w:val="22"/>
        </w:rPr>
        <w:t>(X</w:t>
      </w:r>
      <w:r w:rsidRPr="00603E4B">
        <w:rPr>
          <w:sz w:val="22"/>
          <w:szCs w:val="22"/>
          <w:vertAlign w:val="subscript"/>
        </w:rPr>
        <w:t>2</w:t>
      </w:r>
      <w:r w:rsidRPr="00603E4B">
        <w:rPr>
          <w:sz w:val="22"/>
          <w:szCs w:val="22"/>
        </w:rPr>
        <w:t xml:space="preserve">), </w:t>
      </w:r>
      <w:r w:rsidRPr="00603E4B">
        <w:rPr>
          <w:i/>
          <w:sz w:val="22"/>
          <w:szCs w:val="22"/>
        </w:rPr>
        <w:t>Effektor</w:t>
      </w:r>
      <w:r w:rsidRPr="00603E4B">
        <w:rPr>
          <w:sz w:val="22"/>
          <w:szCs w:val="22"/>
        </w:rPr>
        <w:t xml:space="preserve"> (X</w:t>
      </w:r>
      <w:r w:rsidRPr="00603E4B">
        <w:rPr>
          <w:sz w:val="22"/>
          <w:szCs w:val="22"/>
          <w:vertAlign w:val="subscript"/>
        </w:rPr>
        <w:t>3</w:t>
      </w:r>
      <w:r w:rsidRPr="00603E4B">
        <w:rPr>
          <w:sz w:val="22"/>
          <w:szCs w:val="22"/>
        </w:rPr>
        <w:t>) dan Sistem Komunikasi (X</w:t>
      </w:r>
      <w:r w:rsidRPr="00603E4B">
        <w:rPr>
          <w:sz w:val="22"/>
          <w:szCs w:val="22"/>
          <w:vertAlign w:val="subscript"/>
        </w:rPr>
        <w:t>4</w:t>
      </w:r>
      <w:r w:rsidRPr="00603E4B">
        <w:rPr>
          <w:sz w:val="22"/>
          <w:szCs w:val="22"/>
        </w:rPr>
        <w:t xml:space="preserve">), yang juga dapat diartikan bahwa terdapat pengaruh bersama-sama antara faktor </w:t>
      </w:r>
      <w:r w:rsidRPr="00603E4B">
        <w:rPr>
          <w:i/>
          <w:sz w:val="22"/>
          <w:szCs w:val="22"/>
        </w:rPr>
        <w:t>Detektor</w:t>
      </w:r>
      <w:r w:rsidRPr="00603E4B">
        <w:rPr>
          <w:sz w:val="22"/>
          <w:szCs w:val="22"/>
        </w:rPr>
        <w:t xml:space="preserve"> (X</w:t>
      </w:r>
      <w:r w:rsidRPr="00603E4B">
        <w:rPr>
          <w:sz w:val="22"/>
          <w:szCs w:val="22"/>
          <w:vertAlign w:val="subscript"/>
        </w:rPr>
        <w:t>1</w:t>
      </w:r>
      <w:r w:rsidRPr="00603E4B">
        <w:rPr>
          <w:sz w:val="22"/>
          <w:szCs w:val="22"/>
        </w:rPr>
        <w:t xml:space="preserve">), </w:t>
      </w:r>
      <w:r w:rsidRPr="00603E4B">
        <w:rPr>
          <w:i/>
          <w:sz w:val="22"/>
          <w:szCs w:val="22"/>
        </w:rPr>
        <w:t xml:space="preserve">Assessor </w:t>
      </w:r>
      <w:r w:rsidRPr="00603E4B">
        <w:rPr>
          <w:sz w:val="22"/>
          <w:szCs w:val="22"/>
        </w:rPr>
        <w:t>(X</w:t>
      </w:r>
      <w:r w:rsidRPr="00603E4B">
        <w:rPr>
          <w:sz w:val="22"/>
          <w:szCs w:val="22"/>
          <w:vertAlign w:val="subscript"/>
        </w:rPr>
        <w:t>2</w:t>
      </w:r>
      <w:r w:rsidRPr="00603E4B">
        <w:rPr>
          <w:sz w:val="22"/>
          <w:szCs w:val="22"/>
        </w:rPr>
        <w:t xml:space="preserve">), </w:t>
      </w:r>
      <w:r w:rsidRPr="00603E4B">
        <w:rPr>
          <w:i/>
          <w:sz w:val="22"/>
          <w:szCs w:val="22"/>
        </w:rPr>
        <w:t>Effektor</w:t>
      </w:r>
      <w:r w:rsidRPr="00603E4B">
        <w:rPr>
          <w:sz w:val="22"/>
          <w:szCs w:val="22"/>
        </w:rPr>
        <w:t xml:space="preserve"> (X</w:t>
      </w:r>
      <w:r w:rsidRPr="00603E4B">
        <w:rPr>
          <w:sz w:val="22"/>
          <w:szCs w:val="22"/>
          <w:vertAlign w:val="subscript"/>
        </w:rPr>
        <w:t>3</w:t>
      </w:r>
      <w:r w:rsidRPr="00603E4B">
        <w:rPr>
          <w:sz w:val="22"/>
          <w:szCs w:val="22"/>
        </w:rPr>
        <w:t>) dan Sistem Komunikasi (X</w:t>
      </w:r>
      <w:r w:rsidRPr="00603E4B">
        <w:rPr>
          <w:sz w:val="22"/>
          <w:szCs w:val="22"/>
          <w:vertAlign w:val="subscript"/>
        </w:rPr>
        <w:t>4</w:t>
      </w:r>
      <w:r w:rsidRPr="00603E4B">
        <w:rPr>
          <w:sz w:val="22"/>
          <w:szCs w:val="22"/>
        </w:rPr>
        <w:t>) terhadap efektivitas kerja pegawai sebesar koefisien determinasi (R</w:t>
      </w:r>
      <w:r w:rsidRPr="00603E4B">
        <w:rPr>
          <w:sz w:val="22"/>
          <w:szCs w:val="22"/>
          <w:vertAlign w:val="superscript"/>
        </w:rPr>
        <w:t>2</w:t>
      </w:r>
      <w:r w:rsidRPr="00603E4B">
        <w:rPr>
          <w:sz w:val="22"/>
          <w:szCs w:val="22"/>
        </w:rPr>
        <w:t xml:space="preserve"> = 85.6%) atau ini juga dapat diartikan bahwa pengaruh variabel-variabel di luar model yaitu sebesar 1 – R</w:t>
      </w:r>
      <w:r w:rsidRPr="00603E4B">
        <w:rPr>
          <w:sz w:val="22"/>
          <w:szCs w:val="22"/>
          <w:vertAlign w:val="superscript"/>
        </w:rPr>
        <w:t>2</w:t>
      </w:r>
      <w:r w:rsidRPr="00603E4B">
        <w:rPr>
          <w:sz w:val="22"/>
          <w:szCs w:val="22"/>
        </w:rPr>
        <w:t xml:space="preserve"> = 0.144 (</w:t>
      </w:r>
      <w:r w:rsidRPr="00603E4B">
        <w:rPr>
          <w:i/>
          <w:sz w:val="22"/>
          <w:szCs w:val="22"/>
        </w:rPr>
        <w:t>error</w:t>
      </w:r>
      <w:r w:rsidRPr="00603E4B">
        <w:rPr>
          <w:sz w:val="22"/>
          <w:szCs w:val="22"/>
        </w:rPr>
        <w:t xml:space="preserve">). Besarnya nilai koefisien jalur dari masing-masing variabel terikat adalah sebagai </w:t>
      </w:r>
      <w:proofErr w:type="gramStart"/>
      <w:r w:rsidRPr="00603E4B">
        <w:rPr>
          <w:sz w:val="22"/>
          <w:szCs w:val="22"/>
        </w:rPr>
        <w:t>berikut :</w:t>
      </w:r>
      <w:proofErr w:type="gramEnd"/>
    </w:p>
    <w:p w:rsidR="00603E4B" w:rsidRDefault="00603E4B" w:rsidP="00603E4B">
      <w:pPr>
        <w:jc w:val="center"/>
        <w:rPr>
          <w:sz w:val="22"/>
          <w:szCs w:val="22"/>
        </w:rPr>
      </w:pPr>
    </w:p>
    <w:p w:rsidR="00603E4B" w:rsidRDefault="00603E4B" w:rsidP="00603E4B">
      <w:pPr>
        <w:jc w:val="center"/>
        <w:rPr>
          <w:sz w:val="22"/>
          <w:szCs w:val="22"/>
        </w:rPr>
      </w:pPr>
    </w:p>
    <w:p w:rsidR="00603E4B" w:rsidRDefault="00603E4B" w:rsidP="00603E4B">
      <w:pPr>
        <w:jc w:val="center"/>
        <w:rPr>
          <w:sz w:val="22"/>
          <w:szCs w:val="22"/>
        </w:rPr>
      </w:pPr>
    </w:p>
    <w:p w:rsidR="00603E4B" w:rsidRDefault="00603E4B" w:rsidP="00603E4B">
      <w:pPr>
        <w:jc w:val="center"/>
        <w:rPr>
          <w:sz w:val="22"/>
          <w:szCs w:val="22"/>
        </w:rPr>
      </w:pPr>
    </w:p>
    <w:p w:rsidR="00603E4B" w:rsidRPr="00603E4B" w:rsidRDefault="00603E4B" w:rsidP="00603E4B">
      <w:pPr>
        <w:jc w:val="center"/>
        <w:rPr>
          <w:sz w:val="22"/>
          <w:szCs w:val="22"/>
        </w:rPr>
      </w:pPr>
      <w:r w:rsidRPr="00603E4B">
        <w:rPr>
          <w:sz w:val="22"/>
          <w:szCs w:val="22"/>
        </w:rPr>
        <w:t>Tabel 4.21</w:t>
      </w:r>
    </w:p>
    <w:p w:rsidR="00603E4B" w:rsidRPr="00603E4B" w:rsidRDefault="00603E4B" w:rsidP="00603E4B">
      <w:pPr>
        <w:jc w:val="center"/>
        <w:rPr>
          <w:sz w:val="22"/>
          <w:szCs w:val="22"/>
        </w:rPr>
      </w:pPr>
      <w:r w:rsidRPr="00603E4B">
        <w:rPr>
          <w:sz w:val="22"/>
          <w:szCs w:val="22"/>
        </w:rPr>
        <w:t xml:space="preserve">Nilai-nilai </w:t>
      </w:r>
      <w:r w:rsidRPr="00603E4B">
        <w:rPr>
          <w:i/>
          <w:sz w:val="22"/>
          <w:szCs w:val="22"/>
        </w:rPr>
        <w:t>Standardized Coefficients</w:t>
      </w:r>
    </w:p>
    <w:p w:rsidR="00603E4B" w:rsidRPr="00603E4B" w:rsidRDefault="00603E4B" w:rsidP="00603E4B">
      <w:pPr>
        <w:jc w:val="center"/>
        <w:rPr>
          <w:sz w:val="22"/>
          <w:szCs w:val="22"/>
        </w:rPr>
      </w:pPr>
      <w:r w:rsidRPr="00603E4B">
        <w:rPr>
          <w:noProof/>
          <w:sz w:val="22"/>
          <w:szCs w:val="22"/>
          <w:lang w:val="id-ID" w:eastAsia="id-ID"/>
        </w:rPr>
        <w:drawing>
          <wp:inline distT="0" distB="0" distL="0" distR="0">
            <wp:extent cx="3856008" cy="141796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3445" cy="1420704"/>
                    </a:xfrm>
                    <a:prstGeom prst="rect">
                      <a:avLst/>
                    </a:prstGeom>
                    <a:noFill/>
                  </pic:spPr>
                </pic:pic>
              </a:graphicData>
            </a:graphic>
          </wp:inline>
        </w:drawing>
      </w:r>
    </w:p>
    <w:p w:rsidR="00603E4B" w:rsidRPr="00603E4B" w:rsidRDefault="00603E4B" w:rsidP="00603E4B">
      <w:pPr>
        <w:ind w:firstLine="709"/>
        <w:jc w:val="both"/>
        <w:rPr>
          <w:sz w:val="22"/>
          <w:szCs w:val="22"/>
        </w:rPr>
      </w:pPr>
    </w:p>
    <w:p w:rsidR="00603E4B" w:rsidRPr="00603E4B" w:rsidRDefault="00603E4B" w:rsidP="00603E4B">
      <w:pPr>
        <w:ind w:firstLine="709"/>
        <w:jc w:val="both"/>
        <w:rPr>
          <w:sz w:val="22"/>
          <w:szCs w:val="22"/>
        </w:rPr>
      </w:pPr>
      <w:r w:rsidRPr="00603E4B">
        <w:rPr>
          <w:sz w:val="22"/>
          <w:szCs w:val="22"/>
        </w:rPr>
        <w:t xml:space="preserve">Tabel 4.21 di atas menjelaskan </w:t>
      </w:r>
      <w:proofErr w:type="gramStart"/>
      <w:r w:rsidRPr="00603E4B">
        <w:rPr>
          <w:sz w:val="22"/>
          <w:szCs w:val="22"/>
        </w:rPr>
        <w:t xml:space="preserve">nilai  </w:t>
      </w:r>
      <w:r w:rsidRPr="00603E4B">
        <w:rPr>
          <w:i/>
          <w:sz w:val="22"/>
          <w:szCs w:val="22"/>
        </w:rPr>
        <w:t>standaridized</w:t>
      </w:r>
      <w:proofErr w:type="gramEnd"/>
      <w:r w:rsidRPr="00603E4B">
        <w:rPr>
          <w:i/>
          <w:sz w:val="22"/>
          <w:szCs w:val="22"/>
        </w:rPr>
        <w:t xml:space="preserve"> cofficients</w:t>
      </w:r>
      <w:r w:rsidRPr="00603E4B">
        <w:rPr>
          <w:sz w:val="22"/>
          <w:szCs w:val="22"/>
        </w:rPr>
        <w:t xml:space="preserve"> atau koefisien jalur dari masing-masing aspek dengan penjelasan sebagai berikut:</w:t>
      </w:r>
    </w:p>
    <w:p w:rsidR="00603E4B" w:rsidRPr="00603E4B" w:rsidRDefault="00603E4B" w:rsidP="00603E4B">
      <w:pPr>
        <w:numPr>
          <w:ilvl w:val="0"/>
          <w:numId w:val="42"/>
        </w:numPr>
        <w:jc w:val="both"/>
        <w:rPr>
          <w:sz w:val="22"/>
          <w:szCs w:val="22"/>
        </w:rPr>
      </w:pPr>
      <w:r w:rsidRPr="00603E4B">
        <w:rPr>
          <w:sz w:val="22"/>
          <w:szCs w:val="22"/>
        </w:rPr>
        <w:t xml:space="preserve">Koefisien pertama = 0.214, maknanya adalah bahwa </w:t>
      </w:r>
      <w:proofErr w:type="gramStart"/>
      <w:r w:rsidRPr="00603E4B">
        <w:rPr>
          <w:sz w:val="22"/>
          <w:szCs w:val="22"/>
        </w:rPr>
        <w:t xml:space="preserve">faktor  </w:t>
      </w:r>
      <w:r w:rsidRPr="00603E4B">
        <w:rPr>
          <w:i/>
          <w:sz w:val="22"/>
          <w:szCs w:val="22"/>
        </w:rPr>
        <w:t>Detektor</w:t>
      </w:r>
      <w:proofErr w:type="gramEnd"/>
      <w:r w:rsidRPr="00603E4B">
        <w:rPr>
          <w:sz w:val="22"/>
          <w:szCs w:val="22"/>
        </w:rPr>
        <w:t xml:space="preserve"> (X</w:t>
      </w:r>
      <w:r w:rsidRPr="00603E4B">
        <w:rPr>
          <w:sz w:val="22"/>
          <w:szCs w:val="22"/>
          <w:vertAlign w:val="subscript"/>
        </w:rPr>
        <w:t>1</w:t>
      </w:r>
      <w:r w:rsidRPr="00603E4B">
        <w:rPr>
          <w:sz w:val="22"/>
          <w:szCs w:val="22"/>
        </w:rPr>
        <w:t xml:space="preserve">) berpengaruh terhadap efektivitas kerja pegawai. </w:t>
      </w:r>
    </w:p>
    <w:p w:rsidR="00603E4B" w:rsidRPr="00603E4B" w:rsidRDefault="00603E4B" w:rsidP="00603E4B">
      <w:pPr>
        <w:numPr>
          <w:ilvl w:val="0"/>
          <w:numId w:val="42"/>
        </w:numPr>
        <w:jc w:val="both"/>
        <w:rPr>
          <w:sz w:val="22"/>
          <w:szCs w:val="22"/>
        </w:rPr>
      </w:pPr>
      <w:r w:rsidRPr="00603E4B">
        <w:rPr>
          <w:sz w:val="22"/>
          <w:szCs w:val="22"/>
        </w:rPr>
        <w:t xml:space="preserve">Koefisien kedua = 0.273, maknanya adalah bahwa Faktor </w:t>
      </w:r>
      <w:r w:rsidRPr="00603E4B">
        <w:rPr>
          <w:i/>
          <w:sz w:val="22"/>
          <w:szCs w:val="22"/>
        </w:rPr>
        <w:t xml:space="preserve">Assessor </w:t>
      </w:r>
      <w:r w:rsidRPr="00603E4B">
        <w:rPr>
          <w:sz w:val="22"/>
          <w:szCs w:val="22"/>
        </w:rPr>
        <w:t>(X</w:t>
      </w:r>
      <w:r w:rsidRPr="00603E4B">
        <w:rPr>
          <w:sz w:val="22"/>
          <w:szCs w:val="22"/>
          <w:vertAlign w:val="subscript"/>
        </w:rPr>
        <w:t>2</w:t>
      </w:r>
      <w:r w:rsidRPr="00603E4B">
        <w:rPr>
          <w:sz w:val="22"/>
          <w:szCs w:val="22"/>
        </w:rPr>
        <w:t xml:space="preserve">) berpengaruh terhadap efektivitas kerja pegawai. </w:t>
      </w:r>
    </w:p>
    <w:p w:rsidR="00603E4B" w:rsidRPr="00603E4B" w:rsidRDefault="00603E4B" w:rsidP="00603E4B">
      <w:pPr>
        <w:numPr>
          <w:ilvl w:val="0"/>
          <w:numId w:val="42"/>
        </w:numPr>
        <w:jc w:val="both"/>
        <w:rPr>
          <w:sz w:val="22"/>
          <w:szCs w:val="22"/>
        </w:rPr>
      </w:pPr>
      <w:r w:rsidRPr="00603E4B">
        <w:rPr>
          <w:sz w:val="22"/>
          <w:szCs w:val="22"/>
        </w:rPr>
        <w:t xml:space="preserve">Koefisien ketiga = 0.406, maknanya adalah bahwa faktor </w:t>
      </w:r>
      <w:r w:rsidRPr="00603E4B">
        <w:rPr>
          <w:i/>
          <w:sz w:val="22"/>
          <w:szCs w:val="22"/>
        </w:rPr>
        <w:t>Effektor</w:t>
      </w:r>
      <w:r w:rsidRPr="00603E4B">
        <w:rPr>
          <w:sz w:val="22"/>
          <w:szCs w:val="22"/>
        </w:rPr>
        <w:t xml:space="preserve"> (X</w:t>
      </w:r>
      <w:r w:rsidRPr="00603E4B">
        <w:rPr>
          <w:sz w:val="22"/>
          <w:szCs w:val="22"/>
          <w:vertAlign w:val="subscript"/>
        </w:rPr>
        <w:t>3</w:t>
      </w:r>
      <w:r w:rsidRPr="00603E4B">
        <w:rPr>
          <w:sz w:val="22"/>
          <w:szCs w:val="22"/>
        </w:rPr>
        <w:t xml:space="preserve">) berpengaruh terhadap efektivitas kerja pegawai. </w:t>
      </w:r>
    </w:p>
    <w:p w:rsidR="00603E4B" w:rsidRPr="00603E4B" w:rsidRDefault="00603E4B" w:rsidP="00603E4B">
      <w:pPr>
        <w:numPr>
          <w:ilvl w:val="0"/>
          <w:numId w:val="42"/>
        </w:numPr>
        <w:jc w:val="both"/>
        <w:rPr>
          <w:sz w:val="22"/>
          <w:szCs w:val="22"/>
        </w:rPr>
      </w:pPr>
      <w:r w:rsidRPr="00603E4B">
        <w:rPr>
          <w:sz w:val="22"/>
          <w:szCs w:val="22"/>
        </w:rPr>
        <w:t>Koefisien keempat = 0.268, maknanya adalah bahwa faktor Sistem Komunikasi (X</w:t>
      </w:r>
      <w:r w:rsidRPr="00603E4B">
        <w:rPr>
          <w:sz w:val="22"/>
          <w:szCs w:val="22"/>
          <w:vertAlign w:val="subscript"/>
        </w:rPr>
        <w:t>4</w:t>
      </w:r>
      <w:r w:rsidRPr="00603E4B">
        <w:rPr>
          <w:sz w:val="22"/>
          <w:szCs w:val="22"/>
        </w:rPr>
        <w:t xml:space="preserve">) berpengaruh terhadap efektivitas kerja pegawai. </w:t>
      </w:r>
    </w:p>
    <w:p w:rsidR="00603E4B" w:rsidRPr="00603E4B" w:rsidRDefault="00603E4B" w:rsidP="00603E4B">
      <w:pPr>
        <w:ind w:firstLine="709"/>
        <w:jc w:val="both"/>
        <w:rPr>
          <w:sz w:val="22"/>
          <w:szCs w:val="22"/>
        </w:rPr>
      </w:pPr>
      <w:r w:rsidRPr="00603E4B">
        <w:rPr>
          <w:sz w:val="22"/>
          <w:szCs w:val="22"/>
        </w:rPr>
        <w:t xml:space="preserve">Hasil pengolahan data dapat dibuat dalam bentuk diagram jalur dan persamaan struktural dengan menyertakan koefisien estimasi hasil pengolahan data, maka persamaan strukturalnya adalah sebagai </w:t>
      </w:r>
      <w:proofErr w:type="gramStart"/>
      <w:r w:rsidRPr="00603E4B">
        <w:rPr>
          <w:sz w:val="22"/>
          <w:szCs w:val="22"/>
        </w:rPr>
        <w:t>berikut :</w:t>
      </w:r>
      <w:proofErr w:type="gramEnd"/>
    </w:p>
    <w:p w:rsidR="00603E4B" w:rsidRPr="00603E4B" w:rsidRDefault="00603E4B" w:rsidP="00603E4B">
      <w:pPr>
        <w:widowControl w:val="0"/>
        <w:autoSpaceDE w:val="0"/>
        <w:autoSpaceDN w:val="0"/>
        <w:rPr>
          <w:spacing w:val="6"/>
          <w:sz w:val="22"/>
          <w:szCs w:val="22"/>
        </w:rPr>
      </w:pPr>
      <w:r w:rsidRPr="00603E4B">
        <w:rPr>
          <w:sz w:val="22"/>
          <w:szCs w:val="22"/>
        </w:rPr>
        <w:t xml:space="preserve">Y   </w:t>
      </w:r>
      <w:proofErr w:type="gramStart"/>
      <w:r w:rsidRPr="00603E4B">
        <w:rPr>
          <w:sz w:val="22"/>
          <w:szCs w:val="22"/>
        </w:rPr>
        <w:t xml:space="preserve">=  </w:t>
      </w:r>
      <w:r w:rsidRPr="00603E4B">
        <w:rPr>
          <w:spacing w:val="6"/>
          <w:sz w:val="22"/>
          <w:szCs w:val="22"/>
        </w:rPr>
        <w:t>β</w:t>
      </w:r>
      <w:r w:rsidRPr="00603E4B">
        <w:rPr>
          <w:spacing w:val="6"/>
          <w:sz w:val="22"/>
          <w:szCs w:val="22"/>
          <w:vertAlign w:val="subscript"/>
        </w:rPr>
        <w:t>1</w:t>
      </w:r>
      <w:proofErr w:type="gramEnd"/>
      <w:r w:rsidRPr="00603E4B">
        <w:rPr>
          <w:sz w:val="22"/>
          <w:szCs w:val="22"/>
        </w:rPr>
        <w:t xml:space="preserve"> X</w:t>
      </w:r>
      <w:r w:rsidRPr="00603E4B">
        <w:rPr>
          <w:sz w:val="22"/>
          <w:szCs w:val="22"/>
          <w:vertAlign w:val="subscript"/>
        </w:rPr>
        <w:t xml:space="preserve">1 </w:t>
      </w:r>
      <w:r w:rsidRPr="00603E4B">
        <w:rPr>
          <w:sz w:val="22"/>
          <w:szCs w:val="22"/>
        </w:rPr>
        <w:t xml:space="preserve">+ </w:t>
      </w:r>
      <w:r w:rsidRPr="00603E4B">
        <w:rPr>
          <w:spacing w:val="6"/>
          <w:sz w:val="22"/>
          <w:szCs w:val="22"/>
        </w:rPr>
        <w:t>β</w:t>
      </w:r>
      <w:r w:rsidRPr="00603E4B">
        <w:rPr>
          <w:spacing w:val="6"/>
          <w:sz w:val="22"/>
          <w:szCs w:val="22"/>
          <w:vertAlign w:val="subscript"/>
        </w:rPr>
        <w:t>2</w:t>
      </w:r>
      <w:r w:rsidRPr="00603E4B">
        <w:rPr>
          <w:sz w:val="22"/>
          <w:szCs w:val="22"/>
        </w:rPr>
        <w:t xml:space="preserve"> X</w:t>
      </w:r>
      <w:r w:rsidRPr="00603E4B">
        <w:rPr>
          <w:sz w:val="22"/>
          <w:szCs w:val="22"/>
          <w:vertAlign w:val="subscript"/>
        </w:rPr>
        <w:t>2</w:t>
      </w:r>
      <w:r w:rsidRPr="00603E4B">
        <w:rPr>
          <w:sz w:val="22"/>
          <w:szCs w:val="22"/>
        </w:rPr>
        <w:t xml:space="preserve"> + </w:t>
      </w:r>
      <w:r w:rsidRPr="00603E4B">
        <w:rPr>
          <w:spacing w:val="6"/>
          <w:sz w:val="22"/>
          <w:szCs w:val="22"/>
        </w:rPr>
        <w:t>β</w:t>
      </w:r>
      <w:r w:rsidRPr="00603E4B">
        <w:rPr>
          <w:spacing w:val="6"/>
          <w:sz w:val="22"/>
          <w:szCs w:val="22"/>
          <w:vertAlign w:val="subscript"/>
        </w:rPr>
        <w:t>3</w:t>
      </w:r>
      <w:r w:rsidRPr="00603E4B">
        <w:rPr>
          <w:sz w:val="22"/>
          <w:szCs w:val="22"/>
        </w:rPr>
        <w:t xml:space="preserve"> X</w:t>
      </w:r>
      <w:r w:rsidRPr="00603E4B">
        <w:rPr>
          <w:sz w:val="22"/>
          <w:szCs w:val="22"/>
          <w:vertAlign w:val="subscript"/>
        </w:rPr>
        <w:t>3</w:t>
      </w:r>
      <w:r w:rsidRPr="00603E4B">
        <w:rPr>
          <w:sz w:val="22"/>
          <w:szCs w:val="22"/>
        </w:rPr>
        <w:t xml:space="preserve">+ </w:t>
      </w:r>
      <w:r w:rsidRPr="00603E4B">
        <w:rPr>
          <w:spacing w:val="6"/>
          <w:sz w:val="22"/>
          <w:szCs w:val="22"/>
        </w:rPr>
        <w:t>β</w:t>
      </w:r>
      <w:r w:rsidRPr="00603E4B">
        <w:rPr>
          <w:spacing w:val="6"/>
          <w:sz w:val="22"/>
          <w:szCs w:val="22"/>
          <w:vertAlign w:val="subscript"/>
        </w:rPr>
        <w:t>4</w:t>
      </w:r>
      <w:r w:rsidRPr="00603E4B">
        <w:rPr>
          <w:sz w:val="22"/>
          <w:szCs w:val="22"/>
        </w:rPr>
        <w:t xml:space="preserve"> X</w:t>
      </w:r>
      <w:r w:rsidRPr="00603E4B">
        <w:rPr>
          <w:sz w:val="22"/>
          <w:szCs w:val="22"/>
          <w:vertAlign w:val="subscript"/>
        </w:rPr>
        <w:t>4</w:t>
      </w:r>
      <w:r w:rsidRPr="00603E4B">
        <w:rPr>
          <w:sz w:val="22"/>
          <w:szCs w:val="22"/>
        </w:rPr>
        <w:t xml:space="preserve"> + </w:t>
      </w:r>
      <w:r w:rsidRPr="00603E4B">
        <w:rPr>
          <w:spacing w:val="6"/>
          <w:sz w:val="22"/>
          <w:szCs w:val="22"/>
          <w:lang w:val="es-ES"/>
        </w:rPr>
        <w:sym w:font="Symbol" w:char="F065"/>
      </w:r>
      <w:r w:rsidRPr="00603E4B">
        <w:rPr>
          <w:spacing w:val="6"/>
          <w:sz w:val="22"/>
          <w:szCs w:val="22"/>
        </w:rPr>
        <w:tab/>
      </w:r>
    </w:p>
    <w:p w:rsidR="00603E4B" w:rsidRPr="00603E4B" w:rsidRDefault="00603E4B" w:rsidP="00603E4B">
      <w:pPr>
        <w:widowControl w:val="0"/>
        <w:autoSpaceDE w:val="0"/>
        <w:autoSpaceDN w:val="0"/>
        <w:rPr>
          <w:spacing w:val="6"/>
          <w:sz w:val="22"/>
          <w:szCs w:val="22"/>
        </w:rPr>
      </w:pPr>
      <w:r w:rsidRPr="00603E4B">
        <w:rPr>
          <w:sz w:val="22"/>
          <w:szCs w:val="22"/>
        </w:rPr>
        <w:t xml:space="preserve">Y   </w:t>
      </w:r>
      <w:proofErr w:type="gramStart"/>
      <w:r w:rsidRPr="00603E4B">
        <w:rPr>
          <w:sz w:val="22"/>
          <w:szCs w:val="22"/>
        </w:rPr>
        <w:t>=  0.214</w:t>
      </w:r>
      <w:proofErr w:type="gramEnd"/>
      <w:r w:rsidRPr="00603E4B">
        <w:rPr>
          <w:sz w:val="22"/>
          <w:szCs w:val="22"/>
        </w:rPr>
        <w:t xml:space="preserve"> X</w:t>
      </w:r>
      <w:r w:rsidRPr="00603E4B">
        <w:rPr>
          <w:sz w:val="22"/>
          <w:szCs w:val="22"/>
          <w:vertAlign w:val="subscript"/>
        </w:rPr>
        <w:t xml:space="preserve">1 </w:t>
      </w:r>
      <w:r w:rsidRPr="00603E4B">
        <w:rPr>
          <w:sz w:val="22"/>
          <w:szCs w:val="22"/>
        </w:rPr>
        <w:t>+ 0.273X</w:t>
      </w:r>
      <w:r w:rsidRPr="00603E4B">
        <w:rPr>
          <w:sz w:val="22"/>
          <w:szCs w:val="22"/>
          <w:vertAlign w:val="subscript"/>
        </w:rPr>
        <w:t>2</w:t>
      </w:r>
      <w:r w:rsidRPr="00603E4B">
        <w:rPr>
          <w:sz w:val="22"/>
          <w:szCs w:val="22"/>
        </w:rPr>
        <w:t xml:space="preserve"> + 0.406X</w:t>
      </w:r>
      <w:r w:rsidRPr="00603E4B">
        <w:rPr>
          <w:sz w:val="22"/>
          <w:szCs w:val="22"/>
          <w:vertAlign w:val="subscript"/>
        </w:rPr>
        <w:t>3</w:t>
      </w:r>
      <w:r w:rsidRPr="00603E4B">
        <w:rPr>
          <w:sz w:val="22"/>
          <w:szCs w:val="22"/>
        </w:rPr>
        <w:t>+ 0.268X</w:t>
      </w:r>
      <w:r w:rsidRPr="00603E4B">
        <w:rPr>
          <w:sz w:val="22"/>
          <w:szCs w:val="22"/>
          <w:vertAlign w:val="subscript"/>
        </w:rPr>
        <w:t>4</w:t>
      </w:r>
      <w:r w:rsidRPr="00603E4B">
        <w:rPr>
          <w:sz w:val="22"/>
          <w:szCs w:val="22"/>
        </w:rPr>
        <w:t xml:space="preserve">+ </w:t>
      </w:r>
      <w:r w:rsidRPr="00603E4B">
        <w:rPr>
          <w:spacing w:val="6"/>
          <w:sz w:val="22"/>
          <w:szCs w:val="22"/>
          <w:lang w:val="es-ES"/>
        </w:rPr>
        <w:sym w:font="Symbol" w:char="F065"/>
      </w:r>
    </w:p>
    <w:p w:rsidR="00892567" w:rsidRPr="00603E4B" w:rsidRDefault="00892567" w:rsidP="00603E4B">
      <w:pPr>
        <w:jc w:val="both"/>
        <w:rPr>
          <w:sz w:val="22"/>
          <w:szCs w:val="22"/>
        </w:rPr>
      </w:pPr>
    </w:p>
    <w:p w:rsidR="00603E4B" w:rsidRPr="00603E4B" w:rsidRDefault="00603E4B" w:rsidP="00603E4B">
      <w:pPr>
        <w:widowControl w:val="0"/>
        <w:autoSpaceDE w:val="0"/>
        <w:autoSpaceDN w:val="0"/>
        <w:ind w:firstLine="709"/>
        <w:jc w:val="both"/>
        <w:rPr>
          <w:sz w:val="22"/>
          <w:szCs w:val="22"/>
        </w:rPr>
      </w:pPr>
      <w:r w:rsidRPr="00603E4B">
        <w:rPr>
          <w:sz w:val="22"/>
          <w:szCs w:val="22"/>
        </w:rPr>
        <w:t>Berdasarkan nilai-nilai koefisien jalur tersebut dapat dihitung bahwa besarnya pengaruh X</w:t>
      </w:r>
      <w:r w:rsidRPr="00603E4B">
        <w:rPr>
          <w:sz w:val="22"/>
          <w:szCs w:val="22"/>
          <w:vertAlign w:val="subscript"/>
        </w:rPr>
        <w:t>1</w:t>
      </w:r>
      <w:r w:rsidRPr="00603E4B">
        <w:rPr>
          <w:sz w:val="22"/>
          <w:szCs w:val="22"/>
        </w:rPr>
        <w:t xml:space="preserve"> ke Y adalah sebesar 0.152, pengaruh X</w:t>
      </w:r>
      <w:r w:rsidRPr="00603E4B">
        <w:rPr>
          <w:sz w:val="22"/>
          <w:szCs w:val="22"/>
          <w:vertAlign w:val="subscript"/>
        </w:rPr>
        <w:t>2</w:t>
      </w:r>
      <w:r w:rsidRPr="00603E4B">
        <w:rPr>
          <w:sz w:val="22"/>
          <w:szCs w:val="22"/>
        </w:rPr>
        <w:t xml:space="preserve"> ke Y adalah sebesar 0.198, pengaruh X</w:t>
      </w:r>
      <w:r w:rsidRPr="00603E4B">
        <w:rPr>
          <w:sz w:val="22"/>
          <w:szCs w:val="22"/>
          <w:vertAlign w:val="subscript"/>
        </w:rPr>
        <w:t>3</w:t>
      </w:r>
      <w:r w:rsidRPr="00603E4B">
        <w:rPr>
          <w:sz w:val="22"/>
          <w:szCs w:val="22"/>
        </w:rPr>
        <w:t xml:space="preserve"> ke Y adalah sebesar 0.317 dan pengaruh X</w:t>
      </w:r>
      <w:r w:rsidRPr="00603E4B">
        <w:rPr>
          <w:sz w:val="22"/>
          <w:szCs w:val="22"/>
          <w:vertAlign w:val="subscript"/>
        </w:rPr>
        <w:t>4</w:t>
      </w:r>
      <w:r w:rsidRPr="00603E4B">
        <w:rPr>
          <w:sz w:val="22"/>
          <w:szCs w:val="22"/>
        </w:rPr>
        <w:t xml:space="preserve"> ke Y adalah sebesar 0.189 dengan besarnya pengaruh variabel lain adalah sebesar 0.144 untuk lebih jelasnya besar pengaruh dapat dilihat pada gambar sebagai berikut :</w:t>
      </w:r>
    </w:p>
    <w:p w:rsidR="00603E4B" w:rsidRPr="00603E4B" w:rsidRDefault="00603E4B" w:rsidP="00603E4B">
      <w:pPr>
        <w:widowControl w:val="0"/>
        <w:autoSpaceDE w:val="0"/>
        <w:autoSpaceDN w:val="0"/>
        <w:ind w:firstLine="709"/>
        <w:jc w:val="both"/>
        <w:rPr>
          <w:sz w:val="22"/>
          <w:szCs w:val="22"/>
        </w:rPr>
      </w:pPr>
    </w:p>
    <w:p w:rsidR="00603E4B" w:rsidRPr="00603E4B" w:rsidRDefault="00603E4B" w:rsidP="00603E4B">
      <w:pPr>
        <w:widowControl w:val="0"/>
        <w:autoSpaceDE w:val="0"/>
        <w:autoSpaceDN w:val="0"/>
        <w:jc w:val="both"/>
        <w:rPr>
          <w:sz w:val="22"/>
          <w:szCs w:val="22"/>
        </w:rPr>
      </w:pPr>
      <w:r>
        <w:rPr>
          <w:noProof/>
          <w:sz w:val="22"/>
          <w:szCs w:val="22"/>
          <w:lang w:val="id-ID" w:eastAsia="id-ID"/>
        </w:rPr>
        <w:drawing>
          <wp:inline distT="0" distB="0" distL="0" distR="0">
            <wp:extent cx="3821502" cy="2386746"/>
            <wp:effectExtent l="0" t="0" r="762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7603" cy="2390557"/>
                    </a:xfrm>
                    <a:prstGeom prst="rect">
                      <a:avLst/>
                    </a:prstGeom>
                    <a:noFill/>
                  </pic:spPr>
                </pic:pic>
              </a:graphicData>
            </a:graphic>
          </wp:inline>
        </w:drawing>
      </w:r>
    </w:p>
    <w:p w:rsidR="00603E4B" w:rsidRPr="00A66A76" w:rsidRDefault="00603E4B" w:rsidP="00603E4B">
      <w:pPr>
        <w:widowControl w:val="0"/>
        <w:autoSpaceDE w:val="0"/>
        <w:autoSpaceDN w:val="0"/>
        <w:ind w:firstLine="709"/>
        <w:jc w:val="both"/>
        <w:rPr>
          <w:sz w:val="16"/>
          <w:szCs w:val="22"/>
        </w:rPr>
      </w:pPr>
    </w:p>
    <w:p w:rsidR="00603E4B" w:rsidRPr="00603E4B" w:rsidRDefault="00603E4B" w:rsidP="00603E4B">
      <w:pPr>
        <w:widowControl w:val="0"/>
        <w:autoSpaceDE w:val="0"/>
        <w:autoSpaceDN w:val="0"/>
        <w:jc w:val="center"/>
        <w:rPr>
          <w:sz w:val="22"/>
          <w:szCs w:val="22"/>
        </w:rPr>
      </w:pPr>
      <w:r w:rsidRPr="00603E4B">
        <w:rPr>
          <w:sz w:val="22"/>
          <w:szCs w:val="22"/>
        </w:rPr>
        <w:t>Gambar 4.9</w:t>
      </w:r>
    </w:p>
    <w:p w:rsidR="00A46239" w:rsidRPr="00603E4B" w:rsidRDefault="00603E4B" w:rsidP="00603E4B">
      <w:pPr>
        <w:pStyle w:val="TxBrp3"/>
        <w:tabs>
          <w:tab w:val="clear" w:pos="272"/>
        </w:tabs>
        <w:spacing w:line="240" w:lineRule="auto"/>
        <w:ind w:left="0" w:firstLine="709"/>
        <w:rPr>
          <w:rFonts w:ascii="Times New Roman" w:hAnsi="Times New Roman" w:cs="Times New Roman"/>
          <w:sz w:val="22"/>
          <w:szCs w:val="22"/>
        </w:rPr>
      </w:pPr>
      <w:r w:rsidRPr="00603E4B">
        <w:rPr>
          <w:rFonts w:ascii="Times New Roman" w:hAnsi="Times New Roman"/>
          <w:sz w:val="22"/>
          <w:szCs w:val="22"/>
        </w:rPr>
        <w:t>Besarnya Pengaruh Prinsip X</w:t>
      </w:r>
      <w:r w:rsidRPr="00603E4B">
        <w:rPr>
          <w:rFonts w:ascii="Times New Roman" w:hAnsi="Times New Roman"/>
          <w:sz w:val="22"/>
          <w:szCs w:val="22"/>
          <w:vertAlign w:val="subscript"/>
        </w:rPr>
        <w:t>1</w:t>
      </w:r>
      <w:r w:rsidRPr="00603E4B">
        <w:rPr>
          <w:rFonts w:ascii="Times New Roman" w:hAnsi="Times New Roman"/>
          <w:sz w:val="22"/>
          <w:szCs w:val="22"/>
        </w:rPr>
        <w:t>,X</w:t>
      </w:r>
      <w:r w:rsidRPr="00603E4B">
        <w:rPr>
          <w:rFonts w:ascii="Times New Roman" w:hAnsi="Times New Roman"/>
          <w:sz w:val="22"/>
          <w:szCs w:val="22"/>
          <w:vertAlign w:val="subscript"/>
        </w:rPr>
        <w:t>2</w:t>
      </w:r>
      <w:r w:rsidRPr="00603E4B">
        <w:rPr>
          <w:rFonts w:ascii="Times New Roman" w:hAnsi="Times New Roman"/>
          <w:sz w:val="22"/>
          <w:szCs w:val="22"/>
        </w:rPr>
        <w:t>, X</w:t>
      </w:r>
      <w:r w:rsidRPr="00603E4B">
        <w:rPr>
          <w:rFonts w:ascii="Times New Roman" w:hAnsi="Times New Roman"/>
          <w:sz w:val="22"/>
          <w:szCs w:val="22"/>
          <w:vertAlign w:val="subscript"/>
        </w:rPr>
        <w:t>3</w:t>
      </w:r>
      <w:r w:rsidRPr="00603E4B">
        <w:rPr>
          <w:rFonts w:ascii="Times New Roman" w:hAnsi="Times New Roman"/>
          <w:sz w:val="22"/>
          <w:szCs w:val="22"/>
        </w:rPr>
        <w:t xml:space="preserve"> dan X</w:t>
      </w:r>
      <w:r w:rsidRPr="00603E4B">
        <w:rPr>
          <w:rFonts w:ascii="Times New Roman" w:hAnsi="Times New Roman"/>
          <w:sz w:val="22"/>
          <w:szCs w:val="22"/>
          <w:vertAlign w:val="subscript"/>
        </w:rPr>
        <w:t xml:space="preserve">4 </w:t>
      </w:r>
      <w:r w:rsidRPr="00603E4B">
        <w:rPr>
          <w:rFonts w:ascii="Times New Roman" w:hAnsi="Times New Roman"/>
          <w:sz w:val="22"/>
          <w:szCs w:val="22"/>
        </w:rPr>
        <w:t>ke Y</w:t>
      </w:r>
    </w:p>
    <w:p w:rsidR="00A46239" w:rsidRPr="00603E4B" w:rsidRDefault="00A46239" w:rsidP="00603E4B">
      <w:pPr>
        <w:pStyle w:val="TxBrp3"/>
        <w:tabs>
          <w:tab w:val="clear" w:pos="272"/>
        </w:tabs>
        <w:spacing w:line="240" w:lineRule="auto"/>
        <w:ind w:left="0" w:firstLine="709"/>
        <w:rPr>
          <w:rFonts w:ascii="Times New Roman" w:hAnsi="Times New Roman" w:cs="Times New Roman"/>
          <w:sz w:val="22"/>
          <w:szCs w:val="22"/>
        </w:rPr>
      </w:pPr>
    </w:p>
    <w:p w:rsidR="00124704" w:rsidRDefault="00124704" w:rsidP="00603E4B">
      <w:pPr>
        <w:jc w:val="both"/>
        <w:rPr>
          <w:b/>
          <w:bCs/>
          <w:sz w:val="22"/>
          <w:szCs w:val="22"/>
        </w:rPr>
      </w:pPr>
    </w:p>
    <w:p w:rsidR="00603E4B" w:rsidRDefault="00603E4B" w:rsidP="00603E4B">
      <w:pPr>
        <w:jc w:val="both"/>
        <w:rPr>
          <w:b/>
          <w:bCs/>
          <w:sz w:val="22"/>
          <w:szCs w:val="22"/>
        </w:rPr>
      </w:pPr>
    </w:p>
    <w:p w:rsidR="00A66A76" w:rsidRDefault="00A66A76" w:rsidP="00603E4B">
      <w:pPr>
        <w:jc w:val="both"/>
        <w:rPr>
          <w:b/>
          <w:bCs/>
          <w:sz w:val="22"/>
          <w:szCs w:val="22"/>
        </w:rPr>
      </w:pPr>
      <w:bookmarkStart w:id="1" w:name="_GoBack"/>
      <w:bookmarkEnd w:id="1"/>
    </w:p>
    <w:p w:rsidR="00A66A76" w:rsidRPr="00A66A76" w:rsidRDefault="00A66A76" w:rsidP="00A66A76">
      <w:pPr>
        <w:ind w:left="360"/>
        <w:rPr>
          <w:sz w:val="22"/>
          <w:szCs w:val="22"/>
        </w:rPr>
      </w:pPr>
      <w:r w:rsidRPr="00A66A76">
        <w:rPr>
          <w:sz w:val="22"/>
          <w:szCs w:val="22"/>
        </w:rPr>
        <w:t xml:space="preserve">Hasil perhitungan secara jelas bisa dilihat pada tabel berikut </w:t>
      </w:r>
      <w:proofErr w:type="gramStart"/>
      <w:r w:rsidRPr="00A66A76">
        <w:rPr>
          <w:sz w:val="22"/>
          <w:szCs w:val="22"/>
        </w:rPr>
        <w:t>ini :</w:t>
      </w:r>
      <w:proofErr w:type="gramEnd"/>
    </w:p>
    <w:p w:rsidR="00A66A76" w:rsidRPr="00A66A76" w:rsidRDefault="00A66A76" w:rsidP="00A66A76">
      <w:pPr>
        <w:jc w:val="center"/>
        <w:rPr>
          <w:sz w:val="22"/>
          <w:szCs w:val="22"/>
        </w:rPr>
      </w:pPr>
      <w:r w:rsidRPr="00A66A76">
        <w:rPr>
          <w:sz w:val="22"/>
          <w:szCs w:val="22"/>
        </w:rPr>
        <w:t>Tabel 4.22</w:t>
      </w:r>
    </w:p>
    <w:p w:rsidR="00A66A76" w:rsidRPr="00A66A76" w:rsidRDefault="00A66A76" w:rsidP="00A66A76">
      <w:pPr>
        <w:jc w:val="center"/>
        <w:rPr>
          <w:sz w:val="22"/>
          <w:szCs w:val="22"/>
        </w:rPr>
      </w:pPr>
      <w:r w:rsidRPr="00A66A76">
        <w:rPr>
          <w:sz w:val="22"/>
          <w:szCs w:val="22"/>
        </w:rPr>
        <w:t>Rekapitulasi Pengaruh X</w:t>
      </w:r>
      <w:r w:rsidRPr="00A66A76">
        <w:rPr>
          <w:sz w:val="22"/>
          <w:szCs w:val="22"/>
          <w:vertAlign w:val="subscript"/>
        </w:rPr>
        <w:t>1</w:t>
      </w:r>
      <w:r w:rsidRPr="00A66A76">
        <w:rPr>
          <w:sz w:val="22"/>
          <w:szCs w:val="22"/>
        </w:rPr>
        <w:t xml:space="preserve">, </w:t>
      </w:r>
      <w:proofErr w:type="gramStart"/>
      <w:r w:rsidRPr="00A66A76">
        <w:rPr>
          <w:sz w:val="22"/>
          <w:szCs w:val="22"/>
        </w:rPr>
        <w:t>X</w:t>
      </w:r>
      <w:r w:rsidRPr="00A66A76">
        <w:rPr>
          <w:sz w:val="22"/>
          <w:szCs w:val="22"/>
          <w:vertAlign w:val="subscript"/>
        </w:rPr>
        <w:t>2</w:t>
      </w:r>
      <w:r w:rsidRPr="00A66A76">
        <w:rPr>
          <w:sz w:val="22"/>
          <w:szCs w:val="22"/>
        </w:rPr>
        <w:t xml:space="preserve"> ,</w:t>
      </w:r>
      <w:proofErr w:type="gramEnd"/>
      <w:r w:rsidRPr="00A66A76">
        <w:rPr>
          <w:sz w:val="22"/>
          <w:szCs w:val="22"/>
        </w:rPr>
        <w:t xml:space="preserve"> X</w:t>
      </w:r>
      <w:r w:rsidRPr="00A66A76">
        <w:rPr>
          <w:sz w:val="22"/>
          <w:szCs w:val="22"/>
          <w:vertAlign w:val="subscript"/>
        </w:rPr>
        <w:t>3</w:t>
      </w:r>
      <w:r w:rsidRPr="00A66A76">
        <w:rPr>
          <w:sz w:val="22"/>
          <w:szCs w:val="22"/>
        </w:rPr>
        <w:t xml:space="preserve"> dan X</w:t>
      </w:r>
      <w:r w:rsidRPr="00A66A76">
        <w:rPr>
          <w:sz w:val="22"/>
          <w:szCs w:val="22"/>
          <w:vertAlign w:val="subscript"/>
        </w:rPr>
        <w:t>4</w:t>
      </w:r>
      <w:r w:rsidRPr="00A66A76">
        <w:rPr>
          <w:sz w:val="22"/>
          <w:szCs w:val="22"/>
        </w:rPr>
        <w:t xml:space="preserve"> terhadap Y</w:t>
      </w:r>
    </w:p>
    <w:tbl>
      <w:tblPr>
        <w:tblW w:w="5699"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226"/>
        <w:gridCol w:w="2270"/>
        <w:gridCol w:w="1693"/>
      </w:tblGrid>
      <w:tr w:rsidR="00A66A76" w:rsidRPr="00A66A76" w:rsidTr="00A66A76">
        <w:trPr>
          <w:jc w:val="center"/>
        </w:trPr>
        <w:tc>
          <w:tcPr>
            <w:tcW w:w="510" w:type="dxa"/>
          </w:tcPr>
          <w:p w:rsidR="00A66A76" w:rsidRPr="00A66A76" w:rsidRDefault="00A66A76" w:rsidP="00A66A76">
            <w:pPr>
              <w:jc w:val="center"/>
              <w:rPr>
                <w:b/>
                <w:sz w:val="20"/>
                <w:szCs w:val="20"/>
              </w:rPr>
            </w:pPr>
            <w:r w:rsidRPr="00A66A76">
              <w:rPr>
                <w:b/>
                <w:sz w:val="20"/>
                <w:szCs w:val="20"/>
              </w:rPr>
              <w:t>No</w:t>
            </w:r>
          </w:p>
        </w:tc>
        <w:tc>
          <w:tcPr>
            <w:tcW w:w="1226" w:type="dxa"/>
          </w:tcPr>
          <w:p w:rsidR="00A66A76" w:rsidRPr="00A66A76" w:rsidRDefault="00A66A76" w:rsidP="00A66A76">
            <w:pPr>
              <w:jc w:val="center"/>
              <w:rPr>
                <w:b/>
                <w:sz w:val="20"/>
                <w:szCs w:val="20"/>
              </w:rPr>
            </w:pPr>
            <w:r w:rsidRPr="00A66A76">
              <w:rPr>
                <w:b/>
                <w:sz w:val="20"/>
                <w:szCs w:val="20"/>
              </w:rPr>
              <w:t>Jalur</w:t>
            </w:r>
          </w:p>
        </w:tc>
        <w:tc>
          <w:tcPr>
            <w:tcW w:w="2270" w:type="dxa"/>
          </w:tcPr>
          <w:p w:rsidR="00A66A76" w:rsidRPr="00A66A76" w:rsidRDefault="00A66A76" w:rsidP="00A66A76">
            <w:pPr>
              <w:jc w:val="center"/>
              <w:rPr>
                <w:b/>
                <w:sz w:val="20"/>
                <w:szCs w:val="20"/>
              </w:rPr>
            </w:pPr>
            <w:r w:rsidRPr="00A66A76">
              <w:rPr>
                <w:b/>
                <w:sz w:val="20"/>
                <w:szCs w:val="20"/>
              </w:rPr>
              <w:t>Pengaruh langsung dan</w:t>
            </w:r>
          </w:p>
          <w:p w:rsidR="00A66A76" w:rsidRPr="00A66A76" w:rsidRDefault="00A66A76" w:rsidP="00A66A76">
            <w:pPr>
              <w:jc w:val="center"/>
              <w:rPr>
                <w:b/>
                <w:sz w:val="20"/>
                <w:szCs w:val="20"/>
              </w:rPr>
            </w:pPr>
            <w:proofErr w:type="gramStart"/>
            <w:r w:rsidRPr="00A66A76">
              <w:rPr>
                <w:b/>
                <w:sz w:val="20"/>
                <w:szCs w:val="20"/>
              </w:rPr>
              <w:t>tidak</w:t>
            </w:r>
            <w:proofErr w:type="gramEnd"/>
            <w:r w:rsidRPr="00A66A76">
              <w:rPr>
                <w:b/>
                <w:sz w:val="20"/>
                <w:szCs w:val="20"/>
              </w:rPr>
              <w:t xml:space="preserve"> langsung (%)</w:t>
            </w:r>
          </w:p>
        </w:tc>
        <w:tc>
          <w:tcPr>
            <w:tcW w:w="1693" w:type="dxa"/>
          </w:tcPr>
          <w:p w:rsidR="00A66A76" w:rsidRPr="00A66A76" w:rsidRDefault="00A66A76" w:rsidP="00A66A76">
            <w:pPr>
              <w:jc w:val="center"/>
              <w:rPr>
                <w:b/>
                <w:sz w:val="20"/>
                <w:szCs w:val="20"/>
              </w:rPr>
            </w:pPr>
            <w:r w:rsidRPr="00A66A76">
              <w:rPr>
                <w:b/>
                <w:sz w:val="20"/>
                <w:szCs w:val="20"/>
              </w:rPr>
              <w:t>Kumulatif</w:t>
            </w:r>
          </w:p>
        </w:tc>
      </w:tr>
      <w:tr w:rsidR="00A66A76" w:rsidRPr="00A66A76" w:rsidTr="00A66A76">
        <w:trPr>
          <w:jc w:val="center"/>
        </w:trPr>
        <w:tc>
          <w:tcPr>
            <w:tcW w:w="510" w:type="dxa"/>
          </w:tcPr>
          <w:p w:rsidR="00A66A76" w:rsidRPr="00A66A76" w:rsidRDefault="00A66A76" w:rsidP="00A66A76">
            <w:pPr>
              <w:jc w:val="center"/>
              <w:rPr>
                <w:sz w:val="20"/>
                <w:szCs w:val="20"/>
              </w:rPr>
            </w:pPr>
            <w:r w:rsidRPr="00A66A76">
              <w:rPr>
                <w:sz w:val="20"/>
                <w:szCs w:val="20"/>
              </w:rPr>
              <w:t>1</w:t>
            </w:r>
          </w:p>
        </w:tc>
        <w:tc>
          <w:tcPr>
            <w:tcW w:w="1226" w:type="dxa"/>
          </w:tcPr>
          <w:p w:rsidR="00A66A76" w:rsidRPr="00A66A76" w:rsidRDefault="00A66A76" w:rsidP="00A66A76">
            <w:pPr>
              <w:jc w:val="center"/>
              <w:rPr>
                <w:sz w:val="20"/>
                <w:szCs w:val="20"/>
                <w:vertAlign w:val="subscript"/>
              </w:rPr>
            </w:pPr>
            <w:r w:rsidRPr="00A66A76">
              <w:rPr>
                <w:sz w:val="20"/>
                <w:szCs w:val="20"/>
              </w:rPr>
              <w:sym w:font="Symbol" w:char="F072"/>
            </w:r>
            <w:r w:rsidRPr="00A66A76">
              <w:rPr>
                <w:sz w:val="20"/>
                <w:szCs w:val="20"/>
                <w:vertAlign w:val="subscript"/>
              </w:rPr>
              <w:t>YX1</w:t>
            </w:r>
          </w:p>
        </w:tc>
        <w:tc>
          <w:tcPr>
            <w:tcW w:w="2270" w:type="dxa"/>
          </w:tcPr>
          <w:p w:rsidR="00A66A76" w:rsidRPr="00A66A76" w:rsidRDefault="00A66A76" w:rsidP="00A66A76">
            <w:pPr>
              <w:jc w:val="center"/>
              <w:rPr>
                <w:sz w:val="20"/>
                <w:szCs w:val="20"/>
              </w:rPr>
            </w:pPr>
            <w:r w:rsidRPr="00A66A76">
              <w:rPr>
                <w:sz w:val="20"/>
                <w:szCs w:val="20"/>
              </w:rPr>
              <w:t>15.2</w:t>
            </w:r>
          </w:p>
        </w:tc>
        <w:tc>
          <w:tcPr>
            <w:tcW w:w="1693" w:type="dxa"/>
          </w:tcPr>
          <w:p w:rsidR="00A66A76" w:rsidRPr="00A66A76" w:rsidRDefault="00A66A76" w:rsidP="00A66A76">
            <w:pPr>
              <w:jc w:val="center"/>
              <w:rPr>
                <w:sz w:val="20"/>
                <w:szCs w:val="20"/>
              </w:rPr>
            </w:pPr>
            <w:r w:rsidRPr="00A66A76">
              <w:rPr>
                <w:sz w:val="20"/>
                <w:szCs w:val="20"/>
              </w:rPr>
              <w:t>15.2</w:t>
            </w:r>
          </w:p>
        </w:tc>
      </w:tr>
      <w:tr w:rsidR="00A66A76" w:rsidRPr="00A66A76" w:rsidTr="00A66A76">
        <w:trPr>
          <w:jc w:val="center"/>
        </w:trPr>
        <w:tc>
          <w:tcPr>
            <w:tcW w:w="510" w:type="dxa"/>
          </w:tcPr>
          <w:p w:rsidR="00A66A76" w:rsidRPr="00A66A76" w:rsidRDefault="00A66A76" w:rsidP="00A66A76">
            <w:pPr>
              <w:jc w:val="center"/>
              <w:rPr>
                <w:sz w:val="20"/>
                <w:szCs w:val="20"/>
              </w:rPr>
            </w:pPr>
            <w:r w:rsidRPr="00A66A76">
              <w:rPr>
                <w:sz w:val="20"/>
                <w:szCs w:val="20"/>
              </w:rPr>
              <w:t>2</w:t>
            </w:r>
          </w:p>
        </w:tc>
        <w:tc>
          <w:tcPr>
            <w:tcW w:w="1226" w:type="dxa"/>
          </w:tcPr>
          <w:p w:rsidR="00A66A76" w:rsidRPr="00A66A76" w:rsidRDefault="00A66A76" w:rsidP="00A66A76">
            <w:pPr>
              <w:jc w:val="center"/>
              <w:rPr>
                <w:sz w:val="20"/>
                <w:szCs w:val="20"/>
                <w:vertAlign w:val="subscript"/>
              </w:rPr>
            </w:pPr>
            <w:r w:rsidRPr="00A66A76">
              <w:rPr>
                <w:sz w:val="20"/>
                <w:szCs w:val="20"/>
              </w:rPr>
              <w:sym w:font="Symbol" w:char="F072"/>
            </w:r>
            <w:r w:rsidRPr="00A66A76">
              <w:rPr>
                <w:sz w:val="20"/>
                <w:szCs w:val="20"/>
                <w:vertAlign w:val="subscript"/>
              </w:rPr>
              <w:t>YX2</w:t>
            </w:r>
          </w:p>
        </w:tc>
        <w:tc>
          <w:tcPr>
            <w:tcW w:w="2270" w:type="dxa"/>
          </w:tcPr>
          <w:p w:rsidR="00A66A76" w:rsidRPr="00A66A76" w:rsidRDefault="00A66A76" w:rsidP="00A66A76">
            <w:pPr>
              <w:jc w:val="center"/>
              <w:rPr>
                <w:sz w:val="20"/>
                <w:szCs w:val="20"/>
              </w:rPr>
            </w:pPr>
            <w:r w:rsidRPr="00A66A76">
              <w:rPr>
                <w:sz w:val="20"/>
                <w:szCs w:val="20"/>
              </w:rPr>
              <w:t>19.8</w:t>
            </w:r>
          </w:p>
        </w:tc>
        <w:tc>
          <w:tcPr>
            <w:tcW w:w="1693" w:type="dxa"/>
          </w:tcPr>
          <w:p w:rsidR="00A66A76" w:rsidRPr="00A66A76" w:rsidRDefault="00A66A76" w:rsidP="00A66A76">
            <w:pPr>
              <w:jc w:val="center"/>
              <w:rPr>
                <w:sz w:val="20"/>
                <w:szCs w:val="20"/>
              </w:rPr>
            </w:pPr>
            <w:r w:rsidRPr="00A66A76">
              <w:rPr>
                <w:sz w:val="20"/>
                <w:szCs w:val="20"/>
              </w:rPr>
              <w:t>35.0</w:t>
            </w:r>
          </w:p>
        </w:tc>
      </w:tr>
      <w:tr w:rsidR="00A66A76" w:rsidRPr="00A66A76" w:rsidTr="00A66A76">
        <w:trPr>
          <w:jc w:val="center"/>
        </w:trPr>
        <w:tc>
          <w:tcPr>
            <w:tcW w:w="510" w:type="dxa"/>
          </w:tcPr>
          <w:p w:rsidR="00A66A76" w:rsidRPr="00A66A76" w:rsidRDefault="00A66A76" w:rsidP="00A66A76">
            <w:pPr>
              <w:jc w:val="center"/>
              <w:rPr>
                <w:sz w:val="20"/>
                <w:szCs w:val="20"/>
              </w:rPr>
            </w:pPr>
            <w:r w:rsidRPr="00A66A76">
              <w:rPr>
                <w:sz w:val="20"/>
                <w:szCs w:val="20"/>
              </w:rPr>
              <w:t>3</w:t>
            </w:r>
          </w:p>
        </w:tc>
        <w:tc>
          <w:tcPr>
            <w:tcW w:w="1226" w:type="dxa"/>
          </w:tcPr>
          <w:p w:rsidR="00A66A76" w:rsidRPr="00A66A76" w:rsidRDefault="00A66A76" w:rsidP="00A66A76">
            <w:pPr>
              <w:jc w:val="center"/>
              <w:rPr>
                <w:sz w:val="20"/>
                <w:szCs w:val="20"/>
                <w:vertAlign w:val="subscript"/>
              </w:rPr>
            </w:pPr>
            <w:r w:rsidRPr="00A66A76">
              <w:rPr>
                <w:sz w:val="20"/>
                <w:szCs w:val="20"/>
              </w:rPr>
              <w:sym w:font="Symbol" w:char="F072"/>
            </w:r>
            <w:r w:rsidRPr="00A66A76">
              <w:rPr>
                <w:sz w:val="20"/>
                <w:szCs w:val="20"/>
                <w:vertAlign w:val="subscript"/>
              </w:rPr>
              <w:t>YX3</w:t>
            </w:r>
          </w:p>
        </w:tc>
        <w:tc>
          <w:tcPr>
            <w:tcW w:w="2270" w:type="dxa"/>
          </w:tcPr>
          <w:p w:rsidR="00A66A76" w:rsidRPr="00A66A76" w:rsidRDefault="00A66A76" w:rsidP="00A66A76">
            <w:pPr>
              <w:jc w:val="center"/>
              <w:rPr>
                <w:sz w:val="20"/>
                <w:szCs w:val="20"/>
              </w:rPr>
            </w:pPr>
            <w:r w:rsidRPr="00A66A76">
              <w:rPr>
                <w:sz w:val="20"/>
                <w:szCs w:val="20"/>
              </w:rPr>
              <w:t>31.7</w:t>
            </w:r>
          </w:p>
        </w:tc>
        <w:tc>
          <w:tcPr>
            <w:tcW w:w="1693" w:type="dxa"/>
          </w:tcPr>
          <w:p w:rsidR="00A66A76" w:rsidRPr="00A66A76" w:rsidRDefault="00A66A76" w:rsidP="00A66A76">
            <w:pPr>
              <w:jc w:val="center"/>
              <w:rPr>
                <w:sz w:val="20"/>
                <w:szCs w:val="20"/>
              </w:rPr>
            </w:pPr>
            <w:r w:rsidRPr="00A66A76">
              <w:rPr>
                <w:sz w:val="20"/>
                <w:szCs w:val="20"/>
              </w:rPr>
              <w:t>66.7</w:t>
            </w:r>
          </w:p>
        </w:tc>
      </w:tr>
      <w:tr w:rsidR="00A66A76" w:rsidRPr="00A66A76" w:rsidTr="00A66A76">
        <w:trPr>
          <w:jc w:val="center"/>
        </w:trPr>
        <w:tc>
          <w:tcPr>
            <w:tcW w:w="510" w:type="dxa"/>
          </w:tcPr>
          <w:p w:rsidR="00A66A76" w:rsidRPr="00A66A76" w:rsidRDefault="00A66A76" w:rsidP="00A66A76">
            <w:pPr>
              <w:jc w:val="center"/>
              <w:rPr>
                <w:sz w:val="20"/>
                <w:szCs w:val="20"/>
              </w:rPr>
            </w:pPr>
            <w:r w:rsidRPr="00A66A76">
              <w:rPr>
                <w:sz w:val="20"/>
                <w:szCs w:val="20"/>
              </w:rPr>
              <w:t>4</w:t>
            </w:r>
          </w:p>
        </w:tc>
        <w:tc>
          <w:tcPr>
            <w:tcW w:w="1226" w:type="dxa"/>
          </w:tcPr>
          <w:p w:rsidR="00A66A76" w:rsidRPr="00A66A76" w:rsidRDefault="00A66A76" w:rsidP="00A66A76">
            <w:pPr>
              <w:jc w:val="center"/>
              <w:rPr>
                <w:sz w:val="20"/>
                <w:szCs w:val="20"/>
                <w:vertAlign w:val="subscript"/>
              </w:rPr>
            </w:pPr>
            <w:r w:rsidRPr="00A66A76">
              <w:rPr>
                <w:sz w:val="20"/>
                <w:szCs w:val="20"/>
              </w:rPr>
              <w:sym w:font="Symbol" w:char="F072"/>
            </w:r>
            <w:r w:rsidRPr="00A66A76">
              <w:rPr>
                <w:sz w:val="20"/>
                <w:szCs w:val="20"/>
                <w:vertAlign w:val="subscript"/>
              </w:rPr>
              <w:t>YX4</w:t>
            </w:r>
          </w:p>
        </w:tc>
        <w:tc>
          <w:tcPr>
            <w:tcW w:w="2270" w:type="dxa"/>
          </w:tcPr>
          <w:p w:rsidR="00A66A76" w:rsidRPr="00A66A76" w:rsidRDefault="00A66A76" w:rsidP="00A66A76">
            <w:pPr>
              <w:jc w:val="center"/>
              <w:rPr>
                <w:sz w:val="20"/>
                <w:szCs w:val="20"/>
              </w:rPr>
            </w:pPr>
            <w:r w:rsidRPr="00A66A76">
              <w:rPr>
                <w:sz w:val="20"/>
                <w:szCs w:val="20"/>
              </w:rPr>
              <w:t>18.9</w:t>
            </w:r>
          </w:p>
        </w:tc>
        <w:tc>
          <w:tcPr>
            <w:tcW w:w="1693" w:type="dxa"/>
          </w:tcPr>
          <w:p w:rsidR="00A66A76" w:rsidRPr="00A66A76" w:rsidRDefault="00A66A76" w:rsidP="00A66A76">
            <w:pPr>
              <w:jc w:val="center"/>
              <w:rPr>
                <w:sz w:val="20"/>
                <w:szCs w:val="20"/>
              </w:rPr>
            </w:pPr>
            <w:r w:rsidRPr="00A66A76">
              <w:rPr>
                <w:sz w:val="20"/>
                <w:szCs w:val="20"/>
              </w:rPr>
              <w:t>85.6</w:t>
            </w:r>
          </w:p>
        </w:tc>
      </w:tr>
      <w:tr w:rsidR="00A66A76" w:rsidRPr="00A66A76" w:rsidTr="00A66A76">
        <w:trPr>
          <w:jc w:val="center"/>
        </w:trPr>
        <w:tc>
          <w:tcPr>
            <w:tcW w:w="510" w:type="dxa"/>
          </w:tcPr>
          <w:p w:rsidR="00A66A76" w:rsidRPr="00A66A76" w:rsidRDefault="00A66A76" w:rsidP="00A66A76">
            <w:pPr>
              <w:jc w:val="center"/>
              <w:rPr>
                <w:sz w:val="20"/>
                <w:szCs w:val="20"/>
              </w:rPr>
            </w:pPr>
          </w:p>
        </w:tc>
        <w:tc>
          <w:tcPr>
            <w:tcW w:w="3496" w:type="dxa"/>
            <w:gridSpan w:val="2"/>
          </w:tcPr>
          <w:p w:rsidR="00A66A76" w:rsidRPr="00A66A76" w:rsidRDefault="00A66A76" w:rsidP="00A66A76">
            <w:pPr>
              <w:jc w:val="center"/>
              <w:rPr>
                <w:b/>
                <w:sz w:val="20"/>
                <w:szCs w:val="20"/>
              </w:rPr>
            </w:pPr>
            <w:r w:rsidRPr="00A66A76">
              <w:rPr>
                <w:b/>
                <w:sz w:val="20"/>
                <w:szCs w:val="20"/>
              </w:rPr>
              <w:t>Pengaruh Variabel lain</w:t>
            </w:r>
          </w:p>
        </w:tc>
        <w:tc>
          <w:tcPr>
            <w:tcW w:w="1693" w:type="dxa"/>
          </w:tcPr>
          <w:p w:rsidR="00A66A76" w:rsidRPr="00A66A76" w:rsidRDefault="00A66A76" w:rsidP="00A66A76">
            <w:pPr>
              <w:jc w:val="center"/>
              <w:rPr>
                <w:b/>
                <w:sz w:val="20"/>
                <w:szCs w:val="20"/>
              </w:rPr>
            </w:pPr>
            <w:r w:rsidRPr="00A66A76">
              <w:rPr>
                <w:b/>
                <w:sz w:val="20"/>
                <w:szCs w:val="20"/>
              </w:rPr>
              <w:t>14.4</w:t>
            </w:r>
          </w:p>
        </w:tc>
      </w:tr>
      <w:tr w:rsidR="00A66A76" w:rsidRPr="00A66A76" w:rsidTr="00A66A76">
        <w:trPr>
          <w:jc w:val="center"/>
        </w:trPr>
        <w:tc>
          <w:tcPr>
            <w:tcW w:w="510" w:type="dxa"/>
          </w:tcPr>
          <w:p w:rsidR="00A66A76" w:rsidRPr="00A66A76" w:rsidRDefault="00A66A76" w:rsidP="00A66A76">
            <w:pPr>
              <w:jc w:val="center"/>
              <w:rPr>
                <w:sz w:val="20"/>
                <w:szCs w:val="20"/>
              </w:rPr>
            </w:pPr>
          </w:p>
        </w:tc>
        <w:tc>
          <w:tcPr>
            <w:tcW w:w="3496" w:type="dxa"/>
            <w:gridSpan w:val="2"/>
          </w:tcPr>
          <w:p w:rsidR="00A66A76" w:rsidRPr="00A66A76" w:rsidRDefault="00A66A76" w:rsidP="00A66A76">
            <w:pPr>
              <w:jc w:val="center"/>
              <w:rPr>
                <w:b/>
                <w:sz w:val="20"/>
                <w:szCs w:val="20"/>
              </w:rPr>
            </w:pPr>
            <w:r w:rsidRPr="00A66A76">
              <w:rPr>
                <w:b/>
                <w:sz w:val="20"/>
                <w:szCs w:val="20"/>
              </w:rPr>
              <w:t>Total Pengaruh</w:t>
            </w:r>
          </w:p>
        </w:tc>
        <w:tc>
          <w:tcPr>
            <w:tcW w:w="1693" w:type="dxa"/>
          </w:tcPr>
          <w:p w:rsidR="00A66A76" w:rsidRPr="00A66A76" w:rsidRDefault="00A66A76" w:rsidP="00A66A76">
            <w:pPr>
              <w:jc w:val="center"/>
              <w:rPr>
                <w:b/>
                <w:sz w:val="20"/>
                <w:szCs w:val="20"/>
              </w:rPr>
            </w:pPr>
            <w:r w:rsidRPr="00A66A76">
              <w:rPr>
                <w:b/>
                <w:sz w:val="20"/>
                <w:szCs w:val="20"/>
              </w:rPr>
              <w:t>100.00</w:t>
            </w:r>
          </w:p>
        </w:tc>
      </w:tr>
    </w:tbl>
    <w:p w:rsidR="00A66A76" w:rsidRPr="00A66A76" w:rsidRDefault="00A66A76" w:rsidP="00A66A76">
      <w:pPr>
        <w:spacing w:line="360" w:lineRule="auto"/>
        <w:ind w:left="142"/>
        <w:rPr>
          <w:sz w:val="22"/>
          <w:szCs w:val="22"/>
        </w:rPr>
      </w:pPr>
      <w:r w:rsidRPr="00A66A76">
        <w:rPr>
          <w:sz w:val="22"/>
          <w:szCs w:val="22"/>
        </w:rPr>
        <w:t xml:space="preserve">  Sumber: Data Hasil Penelitian yang Diolah, 2016</w:t>
      </w:r>
    </w:p>
    <w:p w:rsidR="00A66A76" w:rsidRPr="00A66A76" w:rsidRDefault="00A66A76" w:rsidP="00A66A76">
      <w:pPr>
        <w:jc w:val="both"/>
        <w:rPr>
          <w:sz w:val="22"/>
          <w:szCs w:val="22"/>
        </w:rPr>
      </w:pPr>
      <w:r w:rsidRPr="00A66A76">
        <w:rPr>
          <w:sz w:val="22"/>
          <w:szCs w:val="22"/>
        </w:rPr>
        <w:t xml:space="preserve">Data di atas menunjukkan bahwa Faktor </w:t>
      </w:r>
      <w:r w:rsidRPr="00A66A76">
        <w:rPr>
          <w:i/>
          <w:sz w:val="22"/>
          <w:szCs w:val="22"/>
        </w:rPr>
        <w:t>Effektor</w:t>
      </w:r>
      <w:r w:rsidRPr="00A66A76">
        <w:rPr>
          <w:sz w:val="22"/>
          <w:szCs w:val="22"/>
        </w:rPr>
        <w:t xml:space="preserve"> memiliki pengaruh yang paling besar terhadap efektivitas kerja pegawai, selanjutnya diikuti oleh faktor </w:t>
      </w:r>
      <w:r w:rsidRPr="00A66A76">
        <w:rPr>
          <w:i/>
          <w:sz w:val="22"/>
          <w:szCs w:val="22"/>
        </w:rPr>
        <w:t xml:space="preserve">Assessor </w:t>
      </w:r>
      <w:r w:rsidRPr="00A66A76">
        <w:rPr>
          <w:sz w:val="22"/>
          <w:szCs w:val="22"/>
        </w:rPr>
        <w:t xml:space="preserve">dan Sistem Komunikasi yang memiliki pengaruh yang kuat dari variabel </w:t>
      </w:r>
      <w:r w:rsidRPr="00A66A76">
        <w:rPr>
          <w:sz w:val="22"/>
          <w:szCs w:val="22"/>
        </w:rPr>
        <w:lastRenderedPageBreak/>
        <w:t xml:space="preserve">pengendalian. </w:t>
      </w:r>
      <w:proofErr w:type="gramStart"/>
      <w:r w:rsidRPr="00A66A76">
        <w:rPr>
          <w:sz w:val="22"/>
          <w:szCs w:val="22"/>
        </w:rPr>
        <w:t xml:space="preserve">Sedangkan pengaruh variabel yang terkecil terhadap efektivitas kerja pegawai adalah dari faktor </w:t>
      </w:r>
      <w:r w:rsidRPr="00A66A76">
        <w:rPr>
          <w:i/>
          <w:sz w:val="22"/>
          <w:szCs w:val="22"/>
        </w:rPr>
        <w:t>Detektor</w:t>
      </w:r>
      <w:r w:rsidRPr="00A66A76">
        <w:rPr>
          <w:sz w:val="22"/>
          <w:szCs w:val="22"/>
        </w:rPr>
        <w:t>.</w:t>
      </w:r>
      <w:proofErr w:type="gramEnd"/>
    </w:p>
    <w:p w:rsidR="00A66A76" w:rsidRPr="00A66A76" w:rsidRDefault="00A66A76" w:rsidP="00A66A76">
      <w:pPr>
        <w:jc w:val="both"/>
        <w:rPr>
          <w:b/>
          <w:bCs/>
          <w:sz w:val="22"/>
          <w:szCs w:val="22"/>
        </w:rPr>
      </w:pPr>
    </w:p>
    <w:p w:rsidR="000442CC" w:rsidRPr="00A66A76" w:rsidRDefault="000442CC" w:rsidP="00A66A76">
      <w:pPr>
        <w:pStyle w:val="ListParagraph"/>
        <w:numPr>
          <w:ilvl w:val="0"/>
          <w:numId w:val="3"/>
        </w:numPr>
        <w:tabs>
          <w:tab w:val="clear" w:pos="360"/>
          <w:tab w:val="num" w:pos="284"/>
        </w:tabs>
        <w:ind w:left="0"/>
        <w:jc w:val="both"/>
        <w:rPr>
          <w:b/>
          <w:sz w:val="22"/>
          <w:szCs w:val="22"/>
          <w:lang w:val="id-ID"/>
        </w:rPr>
      </w:pPr>
      <w:r w:rsidRPr="00A66A76">
        <w:rPr>
          <w:b/>
          <w:sz w:val="22"/>
          <w:szCs w:val="22"/>
          <w:lang w:val="id-ID"/>
        </w:rPr>
        <w:t>KESIMPULAN DAN SARAN</w:t>
      </w:r>
    </w:p>
    <w:p w:rsidR="000442CC" w:rsidRPr="00A66A76" w:rsidRDefault="000442CC" w:rsidP="00A66A76">
      <w:pPr>
        <w:pStyle w:val="ListParagraph"/>
        <w:numPr>
          <w:ilvl w:val="1"/>
          <w:numId w:val="3"/>
        </w:numPr>
        <w:tabs>
          <w:tab w:val="left" w:pos="426"/>
        </w:tabs>
        <w:ind w:hanging="1428"/>
        <w:jc w:val="both"/>
        <w:rPr>
          <w:b/>
          <w:sz w:val="22"/>
          <w:szCs w:val="22"/>
        </w:rPr>
      </w:pPr>
      <w:r w:rsidRPr="00A66A76">
        <w:rPr>
          <w:b/>
          <w:sz w:val="22"/>
          <w:szCs w:val="22"/>
          <w:lang w:val="id-ID"/>
        </w:rPr>
        <w:t>Kesimpulan</w:t>
      </w:r>
    </w:p>
    <w:p w:rsidR="00951496" w:rsidRPr="00951496" w:rsidRDefault="00951496" w:rsidP="00951496">
      <w:pPr>
        <w:ind w:firstLine="720"/>
        <w:jc w:val="both"/>
        <w:rPr>
          <w:sz w:val="22"/>
          <w:szCs w:val="22"/>
          <w:lang w:val="id-ID"/>
        </w:rPr>
      </w:pPr>
      <w:r w:rsidRPr="00951496">
        <w:rPr>
          <w:sz w:val="22"/>
          <w:szCs w:val="22"/>
          <w:lang w:val="id-ID"/>
        </w:rPr>
        <w:t>Setelah diselesaikan analisis hasil penelitian dan pembahasan tentang Pengaruh Pengendalian terhadap Efektivitas Kerja Pegawai pada Satuan Polisi Pamong Praja Kota Banjar, selanjutnya dapat disimpulkan hasil-hasil analisis dan pembahasan penelitian tersebut sebagai berikut :</w:t>
      </w:r>
    </w:p>
    <w:p w:rsidR="00951496" w:rsidRPr="00951496" w:rsidRDefault="00951496" w:rsidP="00951496">
      <w:pPr>
        <w:pStyle w:val="ListParagraph"/>
        <w:numPr>
          <w:ilvl w:val="0"/>
          <w:numId w:val="1"/>
        </w:numPr>
        <w:ind w:left="284" w:hanging="284"/>
        <w:jc w:val="both"/>
        <w:rPr>
          <w:sz w:val="22"/>
          <w:szCs w:val="22"/>
          <w:lang w:val="id-ID"/>
        </w:rPr>
      </w:pPr>
      <w:r w:rsidRPr="00951496">
        <w:rPr>
          <w:sz w:val="22"/>
          <w:szCs w:val="22"/>
          <w:lang w:val="id-ID"/>
        </w:rPr>
        <w:t>Secara simultan Pengendalian ber</w:t>
      </w:r>
      <w:r w:rsidRPr="00951496">
        <w:rPr>
          <w:sz w:val="22"/>
          <w:szCs w:val="22"/>
        </w:rPr>
        <w:t>pengaruh</w:t>
      </w:r>
      <w:r w:rsidRPr="00951496">
        <w:rPr>
          <w:sz w:val="22"/>
          <w:szCs w:val="22"/>
          <w:lang w:val="id-ID"/>
        </w:rPr>
        <w:t xml:space="preserve"> </w:t>
      </w:r>
      <w:r w:rsidRPr="00951496">
        <w:rPr>
          <w:sz w:val="22"/>
          <w:szCs w:val="22"/>
        </w:rPr>
        <w:t xml:space="preserve">besar dan </w:t>
      </w:r>
      <w:r w:rsidRPr="00951496">
        <w:rPr>
          <w:sz w:val="22"/>
          <w:szCs w:val="22"/>
          <w:lang w:val="id-ID"/>
        </w:rPr>
        <w:t>signifikan terhadap Efektivitas Kerja Pegawai</w:t>
      </w:r>
      <w:r w:rsidRPr="00951496">
        <w:rPr>
          <w:sz w:val="22"/>
          <w:szCs w:val="22"/>
        </w:rPr>
        <w:t xml:space="preserve"> </w:t>
      </w:r>
      <w:r w:rsidRPr="00951496">
        <w:rPr>
          <w:sz w:val="22"/>
          <w:szCs w:val="22"/>
          <w:lang w:val="id-ID"/>
        </w:rPr>
        <w:t xml:space="preserve">pada Satuan Polisi Pamong Praja Kota Banjar. Dengan demikian variabel </w:t>
      </w:r>
      <w:r w:rsidRPr="00951496">
        <w:rPr>
          <w:sz w:val="22"/>
          <w:szCs w:val="22"/>
        </w:rPr>
        <w:t>Pengendalian</w:t>
      </w:r>
      <w:r w:rsidRPr="00951496">
        <w:rPr>
          <w:sz w:val="22"/>
          <w:szCs w:val="22"/>
          <w:lang w:val="id-ID"/>
        </w:rPr>
        <w:t xml:space="preserve"> merupakan variabel penting untuk memecahkan masalah Efektivitas Kerja Pegawai yang menjadi hambatan dalam meningkatkan kemampuan, keterampilan dan kecerdasan pegawai dalam melaksanakan tugas sesuai dengan tanggung</w:t>
      </w:r>
      <w:r w:rsidRPr="00951496">
        <w:rPr>
          <w:sz w:val="22"/>
          <w:szCs w:val="22"/>
        </w:rPr>
        <w:t xml:space="preserve"> </w:t>
      </w:r>
      <w:r w:rsidRPr="00951496">
        <w:rPr>
          <w:sz w:val="22"/>
          <w:szCs w:val="22"/>
          <w:lang w:val="id-ID"/>
        </w:rPr>
        <w:t xml:space="preserve">jawab yang diberikan oleh pimpinan pada </w:t>
      </w:r>
      <w:r w:rsidRPr="00951496">
        <w:rPr>
          <w:sz w:val="22"/>
          <w:szCs w:val="22"/>
          <w:lang w:val="sv-SE"/>
        </w:rPr>
        <w:t>Satuan Polisi Pamong Praja Kota Banjar</w:t>
      </w:r>
      <w:r w:rsidRPr="00951496">
        <w:rPr>
          <w:sz w:val="22"/>
          <w:szCs w:val="22"/>
          <w:lang w:val="id-ID"/>
        </w:rPr>
        <w:t>.</w:t>
      </w:r>
    </w:p>
    <w:p w:rsidR="00A66A76" w:rsidRPr="00A66A76" w:rsidRDefault="00951496" w:rsidP="00951496">
      <w:pPr>
        <w:pStyle w:val="ListParagraph"/>
        <w:numPr>
          <w:ilvl w:val="0"/>
          <w:numId w:val="47"/>
        </w:numPr>
        <w:ind w:left="284" w:hanging="284"/>
        <w:jc w:val="both"/>
        <w:rPr>
          <w:sz w:val="22"/>
          <w:szCs w:val="22"/>
          <w:lang w:val="id-ID"/>
        </w:rPr>
      </w:pPr>
      <w:r w:rsidRPr="00951496">
        <w:rPr>
          <w:sz w:val="22"/>
          <w:szCs w:val="22"/>
          <w:lang w:val="id-ID"/>
        </w:rPr>
        <w:t>Secara parsial dimensi-dimensi Pengendalian yang terdiri dari</w:t>
      </w:r>
      <w:r w:rsidRPr="00951496">
        <w:rPr>
          <w:sz w:val="22"/>
          <w:szCs w:val="22"/>
        </w:rPr>
        <w:t xml:space="preserve"> faktor</w:t>
      </w:r>
      <w:r w:rsidRPr="00951496">
        <w:rPr>
          <w:sz w:val="22"/>
          <w:szCs w:val="22"/>
          <w:lang w:val="id-ID"/>
        </w:rPr>
        <w:t xml:space="preserve"> </w:t>
      </w:r>
      <w:r w:rsidRPr="00951496">
        <w:rPr>
          <w:i/>
          <w:sz w:val="22"/>
          <w:szCs w:val="22"/>
        </w:rPr>
        <w:t>Detektor</w:t>
      </w:r>
      <w:r w:rsidRPr="00951496">
        <w:rPr>
          <w:sz w:val="22"/>
          <w:szCs w:val="22"/>
        </w:rPr>
        <w:t xml:space="preserve">, </w:t>
      </w:r>
      <w:r w:rsidRPr="00951496">
        <w:rPr>
          <w:i/>
          <w:sz w:val="22"/>
          <w:szCs w:val="22"/>
        </w:rPr>
        <w:t>Assessor</w:t>
      </w:r>
      <w:r w:rsidRPr="00951496">
        <w:rPr>
          <w:sz w:val="22"/>
          <w:szCs w:val="22"/>
        </w:rPr>
        <w:t xml:space="preserve">, </w:t>
      </w:r>
      <w:r w:rsidRPr="00951496">
        <w:rPr>
          <w:i/>
          <w:sz w:val="22"/>
          <w:szCs w:val="22"/>
        </w:rPr>
        <w:t>Effektor</w:t>
      </w:r>
      <w:r w:rsidRPr="00951496">
        <w:rPr>
          <w:sz w:val="22"/>
          <w:szCs w:val="22"/>
        </w:rPr>
        <w:t xml:space="preserve"> dan Sistem Komunikasi </w:t>
      </w:r>
      <w:r w:rsidRPr="00951496">
        <w:rPr>
          <w:sz w:val="22"/>
          <w:szCs w:val="22"/>
          <w:lang w:val="id-ID"/>
        </w:rPr>
        <w:t>ber</w:t>
      </w:r>
      <w:r w:rsidRPr="00951496">
        <w:rPr>
          <w:sz w:val="22"/>
          <w:szCs w:val="22"/>
        </w:rPr>
        <w:t>pengaruh</w:t>
      </w:r>
      <w:r w:rsidRPr="00951496">
        <w:rPr>
          <w:sz w:val="22"/>
          <w:szCs w:val="22"/>
          <w:lang w:val="id-ID"/>
        </w:rPr>
        <w:t xml:space="preserve"> terhadap Efektivitas Kerja Pegawai Satuan Polisi Pamong Praja Kota Banjar. Namun hasil penelitian menunjukan variasi nilai yang tidak sama diantara </w:t>
      </w:r>
      <w:r w:rsidRPr="00951496">
        <w:rPr>
          <w:sz w:val="22"/>
          <w:szCs w:val="22"/>
        </w:rPr>
        <w:t>faktor-faktor</w:t>
      </w:r>
      <w:r w:rsidRPr="00951496">
        <w:rPr>
          <w:sz w:val="22"/>
          <w:szCs w:val="22"/>
          <w:lang w:val="id-ID"/>
        </w:rPr>
        <w:t xml:space="preserve"> tersebut dampaknya terhadap Efektivitas Kerja Pegawai. Dari hasil penelitian menunjukan bahwa dampak </w:t>
      </w:r>
      <w:r w:rsidRPr="00951496">
        <w:rPr>
          <w:sz w:val="22"/>
          <w:szCs w:val="22"/>
        </w:rPr>
        <w:t>faktor</w:t>
      </w:r>
      <w:r w:rsidRPr="00951496">
        <w:rPr>
          <w:sz w:val="22"/>
          <w:szCs w:val="22"/>
          <w:lang w:val="id-ID"/>
        </w:rPr>
        <w:t xml:space="preserve"> </w:t>
      </w:r>
      <w:r w:rsidRPr="00951496">
        <w:rPr>
          <w:i/>
          <w:sz w:val="22"/>
          <w:szCs w:val="22"/>
        </w:rPr>
        <w:t>Effektor</w:t>
      </w:r>
      <w:r w:rsidRPr="00951496">
        <w:rPr>
          <w:sz w:val="22"/>
          <w:szCs w:val="22"/>
          <w:lang w:val="id-ID"/>
        </w:rPr>
        <w:t xml:space="preserve"> memiliki pengaruh yang paling besar terhadap Efektivitas Kerja Pegawai, selanjutnya diikuti oleh </w:t>
      </w:r>
      <w:r w:rsidRPr="00951496">
        <w:rPr>
          <w:sz w:val="22"/>
          <w:szCs w:val="22"/>
        </w:rPr>
        <w:t>faktor</w:t>
      </w:r>
      <w:r w:rsidRPr="00951496">
        <w:rPr>
          <w:sz w:val="22"/>
          <w:szCs w:val="22"/>
          <w:lang w:val="id-ID"/>
        </w:rPr>
        <w:t xml:space="preserve"> </w:t>
      </w:r>
      <w:r w:rsidRPr="00951496">
        <w:rPr>
          <w:i/>
          <w:sz w:val="22"/>
          <w:szCs w:val="22"/>
        </w:rPr>
        <w:t>Assessor</w:t>
      </w:r>
      <w:r w:rsidRPr="00951496">
        <w:rPr>
          <w:sz w:val="22"/>
          <w:szCs w:val="22"/>
          <w:lang w:val="id-ID"/>
        </w:rPr>
        <w:t xml:space="preserve"> memiliki pengaruh yang </w:t>
      </w:r>
      <w:r w:rsidRPr="00951496">
        <w:rPr>
          <w:sz w:val="22"/>
          <w:szCs w:val="22"/>
        </w:rPr>
        <w:t>besar</w:t>
      </w:r>
      <w:r w:rsidRPr="00951496">
        <w:rPr>
          <w:sz w:val="22"/>
          <w:szCs w:val="22"/>
          <w:lang w:val="id-ID"/>
        </w:rPr>
        <w:t xml:space="preserve"> dari variabel Pengendalian</w:t>
      </w:r>
      <w:r w:rsidRPr="00951496">
        <w:rPr>
          <w:sz w:val="22"/>
          <w:szCs w:val="22"/>
        </w:rPr>
        <w:t xml:space="preserve">, </w:t>
      </w:r>
      <w:r w:rsidRPr="00951496">
        <w:rPr>
          <w:sz w:val="22"/>
          <w:szCs w:val="22"/>
          <w:lang w:val="id-ID"/>
        </w:rPr>
        <w:t xml:space="preserve">selanjutnya diikuti </w:t>
      </w:r>
      <w:r w:rsidRPr="00951496">
        <w:rPr>
          <w:sz w:val="22"/>
          <w:szCs w:val="22"/>
        </w:rPr>
        <w:t xml:space="preserve">lagi </w:t>
      </w:r>
      <w:r w:rsidRPr="00951496">
        <w:rPr>
          <w:sz w:val="22"/>
          <w:szCs w:val="22"/>
          <w:lang w:val="id-ID"/>
        </w:rPr>
        <w:t xml:space="preserve">oleh </w:t>
      </w:r>
      <w:r w:rsidRPr="00951496">
        <w:rPr>
          <w:sz w:val="22"/>
          <w:szCs w:val="22"/>
        </w:rPr>
        <w:t>faktor</w:t>
      </w:r>
      <w:r w:rsidRPr="00951496">
        <w:rPr>
          <w:sz w:val="22"/>
          <w:szCs w:val="22"/>
          <w:lang w:val="id-ID"/>
        </w:rPr>
        <w:t xml:space="preserve"> </w:t>
      </w:r>
      <w:r w:rsidRPr="00951496">
        <w:rPr>
          <w:sz w:val="22"/>
          <w:szCs w:val="22"/>
        </w:rPr>
        <w:t xml:space="preserve">Sistem Komunikasi </w:t>
      </w:r>
      <w:r w:rsidRPr="00951496">
        <w:rPr>
          <w:sz w:val="22"/>
          <w:szCs w:val="22"/>
          <w:lang w:val="id-ID"/>
        </w:rPr>
        <w:t xml:space="preserve">memiliki pengaruh </w:t>
      </w:r>
      <w:r w:rsidRPr="00951496">
        <w:rPr>
          <w:sz w:val="22"/>
          <w:szCs w:val="22"/>
        </w:rPr>
        <w:t>dibawahnya</w:t>
      </w:r>
      <w:r w:rsidRPr="00951496">
        <w:rPr>
          <w:sz w:val="22"/>
          <w:szCs w:val="22"/>
          <w:lang w:val="id-ID"/>
        </w:rPr>
        <w:t xml:space="preserve">. Sedangkan pengaruh variabel yang terkecil terhadap Efektivitas Kerja Pegawai adalah dari </w:t>
      </w:r>
      <w:r w:rsidRPr="00951496">
        <w:rPr>
          <w:sz w:val="22"/>
          <w:szCs w:val="22"/>
        </w:rPr>
        <w:t>faktor</w:t>
      </w:r>
      <w:r w:rsidRPr="00951496">
        <w:rPr>
          <w:sz w:val="22"/>
          <w:szCs w:val="22"/>
          <w:lang w:val="id-ID"/>
        </w:rPr>
        <w:t xml:space="preserve"> </w:t>
      </w:r>
      <w:r w:rsidRPr="00951496">
        <w:rPr>
          <w:i/>
          <w:sz w:val="22"/>
          <w:szCs w:val="22"/>
        </w:rPr>
        <w:t>Detektor</w:t>
      </w:r>
      <w:r w:rsidRPr="00951496">
        <w:rPr>
          <w:sz w:val="22"/>
          <w:szCs w:val="22"/>
          <w:lang w:val="id-ID"/>
        </w:rPr>
        <w:t xml:space="preserve">, hal ini menandakan bahwa </w:t>
      </w:r>
      <w:r w:rsidRPr="00951496">
        <w:rPr>
          <w:sz w:val="22"/>
          <w:szCs w:val="22"/>
        </w:rPr>
        <w:t>faktor</w:t>
      </w:r>
      <w:r w:rsidRPr="00951496">
        <w:rPr>
          <w:sz w:val="22"/>
          <w:szCs w:val="22"/>
          <w:lang w:val="id-ID"/>
        </w:rPr>
        <w:t xml:space="preserve"> tersebut belum berjalan secara optimal dan belum memberikan arti penting bagi peningkatan Efektivitas Kerja Pegawai pada </w:t>
      </w:r>
      <w:r w:rsidRPr="00951496">
        <w:rPr>
          <w:sz w:val="22"/>
          <w:szCs w:val="22"/>
          <w:lang w:val="sv-SE"/>
        </w:rPr>
        <w:t>Satuan Polisi Pamong Praja Kota Banjar</w:t>
      </w:r>
      <w:r w:rsidRPr="00951496">
        <w:rPr>
          <w:sz w:val="22"/>
          <w:szCs w:val="22"/>
          <w:lang w:val="id-ID"/>
        </w:rPr>
        <w:t>.</w:t>
      </w:r>
    </w:p>
    <w:p w:rsidR="00A66A76" w:rsidRPr="00A66A76" w:rsidRDefault="00A66A76" w:rsidP="00A66A76">
      <w:pPr>
        <w:pStyle w:val="ListParagraph"/>
        <w:ind w:left="284"/>
        <w:jc w:val="both"/>
        <w:rPr>
          <w:sz w:val="22"/>
          <w:szCs w:val="22"/>
          <w:lang w:val="id-ID"/>
        </w:rPr>
      </w:pPr>
    </w:p>
    <w:p w:rsidR="00A66A76" w:rsidRPr="00A66A76" w:rsidRDefault="00A66A76" w:rsidP="00A66A76">
      <w:pPr>
        <w:pStyle w:val="ListParagraph"/>
        <w:tabs>
          <w:tab w:val="left" w:pos="426"/>
        </w:tabs>
        <w:ind w:left="0"/>
        <w:jc w:val="both"/>
        <w:rPr>
          <w:b/>
          <w:sz w:val="22"/>
          <w:szCs w:val="22"/>
        </w:rPr>
      </w:pPr>
      <w:r w:rsidRPr="00A66A76">
        <w:rPr>
          <w:b/>
          <w:sz w:val="22"/>
          <w:szCs w:val="22"/>
          <w:lang w:val="id-ID"/>
        </w:rPr>
        <w:t>5.2.</w:t>
      </w:r>
      <w:r w:rsidRPr="00A66A76">
        <w:rPr>
          <w:b/>
          <w:sz w:val="22"/>
          <w:szCs w:val="22"/>
          <w:lang w:val="id-ID"/>
        </w:rPr>
        <w:tab/>
        <w:t>Saran</w:t>
      </w:r>
    </w:p>
    <w:p w:rsidR="00951496" w:rsidRPr="00951496" w:rsidRDefault="00951496" w:rsidP="00951496">
      <w:pPr>
        <w:pStyle w:val="ListParagraph"/>
        <w:tabs>
          <w:tab w:val="left" w:pos="426"/>
        </w:tabs>
        <w:ind w:left="0" w:firstLine="709"/>
        <w:jc w:val="both"/>
        <w:rPr>
          <w:sz w:val="22"/>
          <w:szCs w:val="22"/>
          <w:lang w:val="id-ID"/>
        </w:rPr>
      </w:pPr>
      <w:r w:rsidRPr="00951496">
        <w:rPr>
          <w:sz w:val="22"/>
          <w:szCs w:val="22"/>
          <w:lang w:val="id-ID"/>
        </w:rPr>
        <w:t xml:space="preserve">Setelah disimpulkan hasil penelitian ini, selanjutnya disampaikan saran-saran kepada obyek penelitian sebagai kontribusi hasil penelitian untuk meningkatkan Efektivitas Kerja Pegawai pada </w:t>
      </w:r>
      <w:r w:rsidRPr="00951496">
        <w:rPr>
          <w:sz w:val="22"/>
          <w:szCs w:val="22"/>
          <w:lang w:val="sv-SE"/>
        </w:rPr>
        <w:t>Satuan Polisi Pamong Praja Kota Banjar</w:t>
      </w:r>
      <w:r w:rsidRPr="00951496">
        <w:rPr>
          <w:sz w:val="22"/>
          <w:szCs w:val="22"/>
          <w:lang w:val="id-ID"/>
        </w:rPr>
        <w:t>. Saran-saran tersebut dapat dikemukakan sebagai berikut :</w:t>
      </w:r>
    </w:p>
    <w:p w:rsidR="00951496" w:rsidRPr="00951496" w:rsidRDefault="00951496" w:rsidP="00951496">
      <w:pPr>
        <w:pStyle w:val="ListParagraph"/>
        <w:numPr>
          <w:ilvl w:val="0"/>
          <w:numId w:val="43"/>
        </w:numPr>
        <w:tabs>
          <w:tab w:val="left" w:pos="284"/>
        </w:tabs>
        <w:ind w:left="284" w:hanging="284"/>
        <w:jc w:val="both"/>
        <w:rPr>
          <w:sz w:val="22"/>
          <w:szCs w:val="22"/>
          <w:lang w:val="id-ID"/>
        </w:rPr>
      </w:pPr>
      <w:r w:rsidRPr="00951496">
        <w:rPr>
          <w:sz w:val="22"/>
          <w:szCs w:val="22"/>
          <w:lang w:val="id-ID"/>
        </w:rPr>
        <w:t>Saran bagi Pengembangan Ilmu</w:t>
      </w:r>
    </w:p>
    <w:p w:rsidR="00951496" w:rsidRPr="00951496" w:rsidRDefault="00951496" w:rsidP="00951496">
      <w:pPr>
        <w:pStyle w:val="ListParagraph"/>
        <w:numPr>
          <w:ilvl w:val="0"/>
          <w:numId w:val="44"/>
        </w:numPr>
        <w:tabs>
          <w:tab w:val="left" w:pos="567"/>
        </w:tabs>
        <w:ind w:left="567" w:hanging="283"/>
        <w:jc w:val="both"/>
        <w:rPr>
          <w:sz w:val="22"/>
          <w:szCs w:val="22"/>
          <w:lang w:val="id-ID"/>
        </w:rPr>
      </w:pPr>
      <w:r w:rsidRPr="00951496">
        <w:rPr>
          <w:sz w:val="22"/>
          <w:szCs w:val="22"/>
          <w:lang w:val="id-ID"/>
        </w:rPr>
        <w:lastRenderedPageBreak/>
        <w:t>Mengingat ilmu pengetahuan dan teknologi yang berkembang semakin cepat, diupayakan agar organisasi dapat menerapkan strategi Pengendalian yang optimal agar para pegawai yang ada mampu mengakses perkembangan tersebut untuk kemajuan organisasi.</w:t>
      </w:r>
    </w:p>
    <w:p w:rsidR="00951496" w:rsidRPr="00951496" w:rsidRDefault="00951496" w:rsidP="00951496">
      <w:pPr>
        <w:pStyle w:val="ListParagraph"/>
        <w:numPr>
          <w:ilvl w:val="0"/>
          <w:numId w:val="44"/>
        </w:numPr>
        <w:tabs>
          <w:tab w:val="left" w:pos="567"/>
        </w:tabs>
        <w:ind w:left="567" w:hanging="283"/>
        <w:jc w:val="both"/>
        <w:rPr>
          <w:sz w:val="22"/>
          <w:szCs w:val="22"/>
          <w:lang w:val="id-ID"/>
        </w:rPr>
      </w:pPr>
      <w:r w:rsidRPr="00951496">
        <w:rPr>
          <w:sz w:val="22"/>
          <w:szCs w:val="22"/>
          <w:lang w:val="id-ID"/>
        </w:rPr>
        <w:t>Bagi pengembangan akademik dan peningkatan ilmu pengetahuan, sebaiknya dilakukan penelitian lebih lanjut bagi peningkatan ilmu administrasi publik yang berkaitan dengan variabel Pengendalian dan Efektivitas Kerja Pegawai dalam konteks lokus dan masalah yang berbeda, terutama faktor-faktor lain yang berpengaruh di luar faktor yang dibahas dalam penelitian ini.</w:t>
      </w:r>
    </w:p>
    <w:p w:rsidR="00951496" w:rsidRPr="00951496" w:rsidRDefault="00951496" w:rsidP="00951496">
      <w:pPr>
        <w:pStyle w:val="ListParagraph"/>
        <w:tabs>
          <w:tab w:val="left" w:pos="567"/>
        </w:tabs>
        <w:jc w:val="both"/>
        <w:rPr>
          <w:sz w:val="22"/>
          <w:szCs w:val="22"/>
        </w:rPr>
      </w:pPr>
    </w:p>
    <w:p w:rsidR="00951496" w:rsidRPr="00951496" w:rsidRDefault="00951496" w:rsidP="00951496">
      <w:pPr>
        <w:pStyle w:val="ListParagraph"/>
        <w:tabs>
          <w:tab w:val="left" w:pos="567"/>
        </w:tabs>
        <w:jc w:val="both"/>
        <w:rPr>
          <w:sz w:val="22"/>
          <w:szCs w:val="22"/>
          <w:lang w:val="id-ID"/>
        </w:rPr>
      </w:pPr>
    </w:p>
    <w:p w:rsidR="00951496" w:rsidRPr="00951496" w:rsidRDefault="00951496" w:rsidP="00951496">
      <w:pPr>
        <w:pStyle w:val="ListParagraph"/>
        <w:numPr>
          <w:ilvl w:val="0"/>
          <w:numId w:val="44"/>
        </w:numPr>
        <w:tabs>
          <w:tab w:val="left" w:pos="567"/>
        </w:tabs>
        <w:ind w:left="567" w:hanging="283"/>
        <w:jc w:val="both"/>
        <w:rPr>
          <w:sz w:val="22"/>
          <w:szCs w:val="22"/>
          <w:lang w:val="id-ID"/>
        </w:rPr>
      </w:pPr>
      <w:r w:rsidRPr="00951496">
        <w:rPr>
          <w:sz w:val="22"/>
          <w:szCs w:val="22"/>
          <w:lang w:val="id-ID"/>
        </w:rPr>
        <w:t>Penelitian yang dilakukan ini menggunakan teori yang masih cukup relevan dan aktual, oleh karena itu disarankan kepada peneliti lain untuk menguji kembali hasil penelitian ini serta dapat mengembangkan konsep-konsep yang berhubungan dengan Pengendalian dan Efektivitas Kerja Pegawai.</w:t>
      </w:r>
    </w:p>
    <w:p w:rsidR="00951496" w:rsidRPr="00951496" w:rsidRDefault="00951496" w:rsidP="00951496">
      <w:pPr>
        <w:pStyle w:val="ListParagraph"/>
        <w:tabs>
          <w:tab w:val="left" w:pos="567"/>
        </w:tabs>
        <w:ind w:left="567"/>
        <w:jc w:val="both"/>
        <w:rPr>
          <w:sz w:val="22"/>
          <w:szCs w:val="22"/>
          <w:lang w:val="id-ID"/>
        </w:rPr>
      </w:pPr>
    </w:p>
    <w:p w:rsidR="00951496" w:rsidRPr="00951496" w:rsidRDefault="00951496" w:rsidP="00951496">
      <w:pPr>
        <w:pStyle w:val="ListParagraph"/>
        <w:numPr>
          <w:ilvl w:val="0"/>
          <w:numId w:val="43"/>
        </w:numPr>
        <w:tabs>
          <w:tab w:val="left" w:pos="284"/>
        </w:tabs>
        <w:ind w:left="284" w:hanging="284"/>
        <w:jc w:val="both"/>
        <w:rPr>
          <w:sz w:val="22"/>
          <w:szCs w:val="22"/>
          <w:lang w:val="id-ID"/>
        </w:rPr>
      </w:pPr>
      <w:r w:rsidRPr="00951496">
        <w:rPr>
          <w:sz w:val="22"/>
          <w:szCs w:val="22"/>
          <w:lang w:val="id-ID"/>
        </w:rPr>
        <w:t>Saran bagi  Kegunaan Praktis</w:t>
      </w:r>
    </w:p>
    <w:p w:rsidR="00951496" w:rsidRPr="00951496" w:rsidRDefault="00951496" w:rsidP="00951496">
      <w:pPr>
        <w:pStyle w:val="ListParagraph"/>
        <w:numPr>
          <w:ilvl w:val="0"/>
          <w:numId w:val="45"/>
        </w:numPr>
        <w:tabs>
          <w:tab w:val="left" w:pos="567"/>
        </w:tabs>
        <w:ind w:left="567" w:hanging="283"/>
        <w:jc w:val="both"/>
        <w:rPr>
          <w:sz w:val="22"/>
          <w:szCs w:val="22"/>
          <w:lang w:val="id-ID"/>
        </w:rPr>
      </w:pPr>
      <w:r w:rsidRPr="00951496">
        <w:rPr>
          <w:sz w:val="22"/>
          <w:szCs w:val="22"/>
          <w:lang w:val="id-ID"/>
        </w:rPr>
        <w:t xml:space="preserve">Sehubungan Pengendalian secara empiris telah memberikan dampak atau pengaruh yang besar terhadap Efektivitas Kerja Pegawai pada </w:t>
      </w:r>
      <w:r w:rsidRPr="00951496">
        <w:rPr>
          <w:sz w:val="22"/>
          <w:szCs w:val="22"/>
          <w:lang w:val="sv-SE"/>
        </w:rPr>
        <w:t>Satuan Polisi Pamong Praja Kota Banjar</w:t>
      </w:r>
      <w:r w:rsidRPr="00951496">
        <w:rPr>
          <w:sz w:val="22"/>
          <w:szCs w:val="22"/>
          <w:lang w:val="id-ID"/>
        </w:rPr>
        <w:t xml:space="preserve">, maka dalam rangka meningkatkan Efektivitas Kerja Pegawai, peneliti menyarankan agar Pengendalian tersebut mendapat perhatian, khususnya ditinjau dari </w:t>
      </w:r>
      <w:r w:rsidRPr="00951496">
        <w:rPr>
          <w:sz w:val="22"/>
          <w:szCs w:val="22"/>
        </w:rPr>
        <w:t>faktor</w:t>
      </w:r>
      <w:r w:rsidRPr="00951496">
        <w:rPr>
          <w:sz w:val="22"/>
          <w:szCs w:val="22"/>
          <w:lang w:val="id-ID"/>
        </w:rPr>
        <w:t xml:space="preserve"> </w:t>
      </w:r>
      <w:r w:rsidRPr="00951496">
        <w:rPr>
          <w:i/>
          <w:sz w:val="22"/>
          <w:szCs w:val="22"/>
        </w:rPr>
        <w:t>Detektor</w:t>
      </w:r>
      <w:r w:rsidRPr="00951496">
        <w:rPr>
          <w:sz w:val="22"/>
          <w:szCs w:val="22"/>
        </w:rPr>
        <w:t xml:space="preserve">, </w:t>
      </w:r>
      <w:r w:rsidRPr="00951496">
        <w:rPr>
          <w:i/>
          <w:sz w:val="22"/>
          <w:szCs w:val="22"/>
        </w:rPr>
        <w:t>Assessor</w:t>
      </w:r>
      <w:r w:rsidRPr="00951496">
        <w:rPr>
          <w:sz w:val="22"/>
          <w:szCs w:val="22"/>
        </w:rPr>
        <w:t xml:space="preserve">, </w:t>
      </w:r>
      <w:r w:rsidRPr="00951496">
        <w:rPr>
          <w:i/>
          <w:sz w:val="22"/>
          <w:szCs w:val="22"/>
        </w:rPr>
        <w:t>Effektor</w:t>
      </w:r>
      <w:r w:rsidRPr="00951496">
        <w:rPr>
          <w:sz w:val="22"/>
          <w:szCs w:val="22"/>
        </w:rPr>
        <w:t xml:space="preserve"> dan Sistem Komunikasi</w:t>
      </w:r>
      <w:r w:rsidRPr="00951496">
        <w:rPr>
          <w:sz w:val="22"/>
          <w:szCs w:val="22"/>
          <w:lang w:val="id-ID"/>
        </w:rPr>
        <w:t xml:space="preserve"> agar lebih dioptimalkan lagi dalam pelaksanaannya agar Efektivitas Kerja Pegawai pada </w:t>
      </w:r>
      <w:r w:rsidRPr="00951496">
        <w:rPr>
          <w:sz w:val="22"/>
          <w:szCs w:val="22"/>
          <w:lang w:val="sv-SE"/>
        </w:rPr>
        <w:t>Satuan Polisi Pamong Praja Kota Banjar</w:t>
      </w:r>
      <w:r w:rsidRPr="00951496">
        <w:rPr>
          <w:sz w:val="22"/>
          <w:szCs w:val="22"/>
          <w:lang w:val="id-ID"/>
        </w:rPr>
        <w:t xml:space="preserve"> dapat meningkat.</w:t>
      </w:r>
    </w:p>
    <w:p w:rsidR="00951496" w:rsidRPr="00951496" w:rsidRDefault="00951496" w:rsidP="00951496">
      <w:pPr>
        <w:pStyle w:val="ListParagraph"/>
        <w:numPr>
          <w:ilvl w:val="0"/>
          <w:numId w:val="45"/>
        </w:numPr>
        <w:tabs>
          <w:tab w:val="left" w:pos="567"/>
        </w:tabs>
        <w:ind w:left="567" w:hanging="283"/>
        <w:jc w:val="both"/>
        <w:rPr>
          <w:sz w:val="22"/>
          <w:szCs w:val="22"/>
          <w:lang w:val="id-ID"/>
        </w:rPr>
      </w:pPr>
      <w:r w:rsidRPr="00951496">
        <w:rPr>
          <w:sz w:val="22"/>
          <w:szCs w:val="22"/>
          <w:lang w:val="id-ID"/>
        </w:rPr>
        <w:t>Agar Pengendalian dapat berjalan secara optimal diupayakan agar pimpinan melakukan evaluasi secara rutin terhadap hasil kerja pegawai sehingga diharapkan adanya peningkatan Efektivitas Kerja Pegawai.</w:t>
      </w:r>
    </w:p>
    <w:p w:rsidR="00951496" w:rsidRPr="00951496" w:rsidRDefault="00951496" w:rsidP="00951496">
      <w:pPr>
        <w:pStyle w:val="ListParagraph"/>
        <w:numPr>
          <w:ilvl w:val="0"/>
          <w:numId w:val="45"/>
        </w:numPr>
        <w:tabs>
          <w:tab w:val="left" w:pos="567"/>
        </w:tabs>
        <w:ind w:left="567" w:hanging="283"/>
        <w:jc w:val="both"/>
        <w:rPr>
          <w:sz w:val="22"/>
          <w:szCs w:val="22"/>
          <w:lang w:val="id-ID"/>
        </w:rPr>
      </w:pPr>
      <w:r w:rsidRPr="00951496">
        <w:rPr>
          <w:sz w:val="22"/>
          <w:szCs w:val="22"/>
          <w:lang w:val="id-ID"/>
        </w:rPr>
        <w:t>Pimpinan sebaiknya melakukan upaya untuk meningkatkan kemampuan kerja pegawai dengan tetap memberikan arahan kepada para pegawai agar kinerja yang dihasilkan sesuai dengan yang diharapkan.</w:t>
      </w:r>
    </w:p>
    <w:p w:rsidR="00951496" w:rsidRPr="00951496" w:rsidRDefault="00951496" w:rsidP="00951496">
      <w:pPr>
        <w:pStyle w:val="ListParagraph"/>
        <w:tabs>
          <w:tab w:val="left" w:pos="567"/>
        </w:tabs>
        <w:ind w:left="567"/>
        <w:jc w:val="both"/>
        <w:rPr>
          <w:sz w:val="22"/>
          <w:szCs w:val="22"/>
        </w:rPr>
      </w:pPr>
    </w:p>
    <w:p w:rsidR="00951496" w:rsidRPr="00951496" w:rsidRDefault="00951496" w:rsidP="00951496">
      <w:pPr>
        <w:pStyle w:val="ListParagraph"/>
        <w:numPr>
          <w:ilvl w:val="0"/>
          <w:numId w:val="43"/>
        </w:numPr>
        <w:tabs>
          <w:tab w:val="left" w:pos="284"/>
        </w:tabs>
        <w:ind w:left="284" w:hanging="284"/>
        <w:jc w:val="both"/>
        <w:rPr>
          <w:sz w:val="22"/>
          <w:szCs w:val="22"/>
          <w:lang w:val="id-ID"/>
        </w:rPr>
      </w:pPr>
      <w:r w:rsidRPr="00951496">
        <w:rPr>
          <w:sz w:val="22"/>
          <w:szCs w:val="22"/>
          <w:lang w:val="id-ID"/>
        </w:rPr>
        <w:t>Saran bagi Kebijakan</w:t>
      </w:r>
    </w:p>
    <w:p w:rsidR="00951496" w:rsidRPr="00951496" w:rsidRDefault="00951496" w:rsidP="00951496">
      <w:pPr>
        <w:pStyle w:val="ListParagraph"/>
        <w:numPr>
          <w:ilvl w:val="0"/>
          <w:numId w:val="46"/>
        </w:numPr>
        <w:tabs>
          <w:tab w:val="left" w:pos="567"/>
        </w:tabs>
        <w:ind w:left="567" w:hanging="283"/>
        <w:jc w:val="both"/>
        <w:rPr>
          <w:sz w:val="22"/>
          <w:szCs w:val="22"/>
          <w:lang w:val="id-ID"/>
        </w:rPr>
      </w:pPr>
      <w:r w:rsidRPr="00951496">
        <w:rPr>
          <w:sz w:val="22"/>
          <w:szCs w:val="22"/>
          <w:lang w:val="id-ID"/>
        </w:rPr>
        <w:t xml:space="preserve">Sebaiknya dilakukan upaya perencanaan strategis yang memuat </w:t>
      </w:r>
      <w:r w:rsidRPr="00951496">
        <w:rPr>
          <w:sz w:val="22"/>
          <w:szCs w:val="22"/>
        </w:rPr>
        <w:t>faktor</w:t>
      </w:r>
      <w:r w:rsidRPr="00951496">
        <w:rPr>
          <w:sz w:val="22"/>
          <w:szCs w:val="22"/>
          <w:lang w:val="id-ID"/>
        </w:rPr>
        <w:t xml:space="preserve"> </w:t>
      </w:r>
      <w:r w:rsidRPr="00951496">
        <w:rPr>
          <w:i/>
          <w:sz w:val="22"/>
          <w:szCs w:val="22"/>
        </w:rPr>
        <w:t>Detektor</w:t>
      </w:r>
      <w:r w:rsidRPr="00951496">
        <w:rPr>
          <w:sz w:val="22"/>
          <w:szCs w:val="22"/>
        </w:rPr>
        <w:t xml:space="preserve">, </w:t>
      </w:r>
      <w:r w:rsidRPr="00951496">
        <w:rPr>
          <w:i/>
          <w:sz w:val="22"/>
          <w:szCs w:val="22"/>
        </w:rPr>
        <w:t>Assessor</w:t>
      </w:r>
      <w:r w:rsidRPr="00951496">
        <w:rPr>
          <w:sz w:val="22"/>
          <w:szCs w:val="22"/>
        </w:rPr>
        <w:t xml:space="preserve">, </w:t>
      </w:r>
      <w:r w:rsidRPr="00951496">
        <w:rPr>
          <w:i/>
          <w:sz w:val="22"/>
          <w:szCs w:val="22"/>
        </w:rPr>
        <w:t>Effektor</w:t>
      </w:r>
      <w:r w:rsidRPr="00951496">
        <w:rPr>
          <w:sz w:val="22"/>
          <w:szCs w:val="22"/>
        </w:rPr>
        <w:t xml:space="preserve"> dan Sistem Komunikasi</w:t>
      </w:r>
      <w:r w:rsidRPr="00951496">
        <w:rPr>
          <w:sz w:val="22"/>
          <w:szCs w:val="22"/>
          <w:lang w:val="id-ID"/>
        </w:rPr>
        <w:t xml:space="preserve"> guna mendukung ke arah perbaikan Efektivitas Kerja Pegawai secara menyeluruh dan </w:t>
      </w:r>
      <w:r w:rsidRPr="00951496">
        <w:rPr>
          <w:sz w:val="22"/>
          <w:szCs w:val="22"/>
          <w:lang w:val="id-ID"/>
        </w:rPr>
        <w:lastRenderedPageBreak/>
        <w:t>mendukung aturan-aturan yang berlaku untuk dilaksanakan dengan sebaik-baiknya.</w:t>
      </w:r>
    </w:p>
    <w:p w:rsidR="00951496" w:rsidRPr="00951496" w:rsidRDefault="00951496" w:rsidP="00951496">
      <w:pPr>
        <w:pStyle w:val="ListParagraph"/>
        <w:numPr>
          <w:ilvl w:val="0"/>
          <w:numId w:val="46"/>
        </w:numPr>
        <w:tabs>
          <w:tab w:val="left" w:pos="567"/>
        </w:tabs>
        <w:ind w:left="567" w:hanging="283"/>
        <w:jc w:val="both"/>
        <w:rPr>
          <w:sz w:val="22"/>
          <w:szCs w:val="22"/>
          <w:lang w:val="id-ID"/>
        </w:rPr>
      </w:pPr>
      <w:r w:rsidRPr="00951496">
        <w:rPr>
          <w:sz w:val="22"/>
          <w:szCs w:val="22"/>
          <w:lang w:val="id-ID"/>
        </w:rPr>
        <w:t xml:space="preserve">Guna pencapaian hasil kerja yang maksimal, sebaiknya </w:t>
      </w:r>
      <w:r w:rsidRPr="00951496">
        <w:rPr>
          <w:sz w:val="22"/>
          <w:szCs w:val="22"/>
          <w:lang w:val="sv-SE"/>
        </w:rPr>
        <w:t>Satuan Polisi Pamong Praja Kota Banjar</w:t>
      </w:r>
      <w:r w:rsidRPr="00951496">
        <w:rPr>
          <w:sz w:val="22"/>
          <w:szCs w:val="22"/>
          <w:lang w:val="id-ID"/>
        </w:rPr>
        <w:t xml:space="preserve"> memiliki pedoman pelaksanaan </w:t>
      </w:r>
      <w:r w:rsidRPr="00951496">
        <w:rPr>
          <w:sz w:val="22"/>
          <w:szCs w:val="22"/>
        </w:rPr>
        <w:t>faktor</w:t>
      </w:r>
      <w:r w:rsidRPr="00951496">
        <w:rPr>
          <w:sz w:val="22"/>
          <w:szCs w:val="22"/>
          <w:lang w:val="id-ID"/>
        </w:rPr>
        <w:t xml:space="preserve"> </w:t>
      </w:r>
      <w:r w:rsidRPr="00951496">
        <w:rPr>
          <w:i/>
          <w:sz w:val="22"/>
          <w:szCs w:val="22"/>
        </w:rPr>
        <w:t>Detektor</w:t>
      </w:r>
      <w:r w:rsidRPr="00951496">
        <w:rPr>
          <w:sz w:val="22"/>
          <w:szCs w:val="22"/>
        </w:rPr>
        <w:t xml:space="preserve">, </w:t>
      </w:r>
      <w:r w:rsidRPr="00951496">
        <w:rPr>
          <w:i/>
          <w:sz w:val="22"/>
          <w:szCs w:val="22"/>
        </w:rPr>
        <w:t>Assessor</w:t>
      </w:r>
      <w:r w:rsidRPr="00951496">
        <w:rPr>
          <w:sz w:val="22"/>
          <w:szCs w:val="22"/>
        </w:rPr>
        <w:t xml:space="preserve">, </w:t>
      </w:r>
      <w:r w:rsidRPr="00951496">
        <w:rPr>
          <w:i/>
          <w:sz w:val="22"/>
          <w:szCs w:val="22"/>
        </w:rPr>
        <w:t>Effektor</w:t>
      </w:r>
      <w:r w:rsidRPr="00951496">
        <w:rPr>
          <w:sz w:val="22"/>
          <w:szCs w:val="22"/>
        </w:rPr>
        <w:t xml:space="preserve"> dan Sistem Komunikasi</w:t>
      </w:r>
      <w:r w:rsidRPr="00951496">
        <w:rPr>
          <w:sz w:val="22"/>
          <w:szCs w:val="22"/>
          <w:lang w:val="id-ID"/>
        </w:rPr>
        <w:t xml:space="preserve"> agar tercipta Pengendalian yang optimal.</w:t>
      </w:r>
    </w:p>
    <w:p w:rsidR="00A66A76" w:rsidRPr="00A66A76" w:rsidRDefault="00951496" w:rsidP="00951496">
      <w:pPr>
        <w:pStyle w:val="ListParagraph"/>
        <w:numPr>
          <w:ilvl w:val="0"/>
          <w:numId w:val="46"/>
        </w:numPr>
        <w:tabs>
          <w:tab w:val="left" w:pos="567"/>
        </w:tabs>
        <w:ind w:left="567" w:hanging="283"/>
        <w:jc w:val="both"/>
        <w:rPr>
          <w:sz w:val="22"/>
          <w:szCs w:val="22"/>
          <w:lang w:val="id-ID"/>
        </w:rPr>
      </w:pPr>
      <w:r w:rsidRPr="00951496">
        <w:rPr>
          <w:sz w:val="22"/>
          <w:szCs w:val="22"/>
          <w:lang w:val="id-ID"/>
        </w:rPr>
        <w:t>Diharapkan adanya kegiatan sosialisasi dan pembinaan yang rutin terhadap pegawai mengenai kebijakan ataupun aturan-aturan yang berlaku berkaitan dengan Efektivitas Kerja Pegawai, untuk selanjutnya pimpinan dapat bertindak obyektif dalam melakukan penilaian terhadap hasil kerja para pegawai.</w:t>
      </w:r>
    </w:p>
    <w:p w:rsidR="00A66A76" w:rsidRPr="00A66A76" w:rsidRDefault="00A66A76" w:rsidP="00A66A76">
      <w:pPr>
        <w:ind w:firstLine="720"/>
        <w:jc w:val="both"/>
        <w:rPr>
          <w:b/>
          <w:sz w:val="22"/>
          <w:szCs w:val="22"/>
          <w:lang w:val="id-ID"/>
        </w:rPr>
      </w:pPr>
    </w:p>
    <w:p w:rsidR="00A66A76" w:rsidRPr="00A66A76" w:rsidRDefault="00A66A76" w:rsidP="00A66A76">
      <w:pPr>
        <w:tabs>
          <w:tab w:val="left" w:pos="426"/>
        </w:tabs>
        <w:jc w:val="both"/>
        <w:rPr>
          <w:sz w:val="22"/>
          <w:szCs w:val="22"/>
        </w:rPr>
      </w:pPr>
    </w:p>
    <w:p w:rsidR="00A66A76" w:rsidRPr="00A66A76" w:rsidRDefault="00A66A76" w:rsidP="00A66A76">
      <w:pPr>
        <w:tabs>
          <w:tab w:val="left" w:pos="426"/>
        </w:tabs>
        <w:jc w:val="both"/>
        <w:rPr>
          <w:sz w:val="22"/>
          <w:szCs w:val="22"/>
        </w:rPr>
      </w:pPr>
    </w:p>
    <w:p w:rsidR="00A66A76" w:rsidRPr="00A66A76" w:rsidRDefault="00A66A76" w:rsidP="00A66A76">
      <w:pPr>
        <w:tabs>
          <w:tab w:val="left" w:pos="426"/>
        </w:tabs>
        <w:jc w:val="both"/>
        <w:rPr>
          <w:sz w:val="22"/>
          <w:szCs w:val="22"/>
        </w:rPr>
      </w:pPr>
    </w:p>
    <w:sectPr w:rsidR="00A66A76" w:rsidRPr="00A66A76" w:rsidSect="008229E2">
      <w:pgSz w:w="16839" w:h="11907" w:orient="landscape" w:code="9"/>
      <w:pgMar w:top="1134" w:right="1134" w:bottom="1134" w:left="1134" w:header="709" w:footer="709" w:gutter="0"/>
      <w:cols w:num="2" w:space="17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D52808F4"/>
    <w:name w:val="WW8Num5"/>
    <w:lvl w:ilvl="0">
      <w:start w:val="1"/>
      <w:numFmt w:val="decimal"/>
      <w:lvlText w:val="%1."/>
      <w:lvlJc w:val="left"/>
      <w:pPr>
        <w:tabs>
          <w:tab w:val="num" w:pos="1440"/>
        </w:tabs>
        <w:ind w:left="1440" w:hanging="360"/>
      </w:pPr>
      <w:rPr>
        <w:b/>
      </w:rPr>
    </w:lvl>
  </w:abstractNum>
  <w:abstractNum w:abstractNumId="1">
    <w:nsid w:val="00000007"/>
    <w:multiLevelType w:val="singleLevel"/>
    <w:tmpl w:val="56264310"/>
    <w:name w:val="WW8Num7"/>
    <w:lvl w:ilvl="0">
      <w:start w:val="1"/>
      <w:numFmt w:val="lowerLetter"/>
      <w:lvlText w:val="%1."/>
      <w:lvlJc w:val="left"/>
      <w:pPr>
        <w:tabs>
          <w:tab w:val="num" w:pos="360"/>
        </w:tabs>
        <w:ind w:left="360" w:hanging="360"/>
      </w:pPr>
      <w:rPr>
        <w:b w:val="0"/>
        <w:bCs/>
      </w:rPr>
    </w:lvl>
  </w:abstractNum>
  <w:abstractNum w:abstractNumId="2">
    <w:nsid w:val="0000000A"/>
    <w:multiLevelType w:val="singleLevel"/>
    <w:tmpl w:val="0000000A"/>
    <w:name w:val="WW8Num10"/>
    <w:lvl w:ilvl="0">
      <w:start w:val="1"/>
      <w:numFmt w:val="decimal"/>
      <w:lvlText w:val="%1."/>
      <w:lvlJc w:val="left"/>
      <w:pPr>
        <w:tabs>
          <w:tab w:val="num" w:pos="360"/>
        </w:tabs>
        <w:ind w:left="360" w:hanging="360"/>
      </w:pPr>
      <w:rPr>
        <w:u w:val="none"/>
      </w:rPr>
    </w:lvl>
  </w:abstractNum>
  <w:abstractNum w:abstractNumId="3">
    <w:nsid w:val="0000000E"/>
    <w:multiLevelType w:val="singleLevel"/>
    <w:tmpl w:val="0000000E"/>
    <w:name w:val="WW8Num14"/>
    <w:lvl w:ilvl="0">
      <w:start w:val="1"/>
      <w:numFmt w:val="lowerLetter"/>
      <w:lvlText w:val="%1."/>
      <w:lvlJc w:val="left"/>
      <w:pPr>
        <w:tabs>
          <w:tab w:val="num" w:pos="540"/>
        </w:tabs>
        <w:ind w:left="540" w:hanging="360"/>
      </w:pPr>
    </w:lvl>
  </w:abstractNum>
  <w:abstractNum w:abstractNumId="4">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0"/>
    <w:multiLevelType w:val="singleLevel"/>
    <w:tmpl w:val="00000010"/>
    <w:name w:val="WW8Num16"/>
    <w:lvl w:ilvl="0">
      <w:start w:val="1"/>
      <w:numFmt w:val="decimal"/>
      <w:lvlText w:val="%1."/>
      <w:lvlJc w:val="left"/>
      <w:pPr>
        <w:tabs>
          <w:tab w:val="num" w:pos="1005"/>
        </w:tabs>
        <w:ind w:left="1005" w:hanging="645"/>
      </w:pPr>
    </w:lvl>
  </w:abstractNum>
  <w:abstractNum w:abstractNumId="6">
    <w:nsid w:val="00000013"/>
    <w:multiLevelType w:val="multilevel"/>
    <w:tmpl w:val="A2226AAC"/>
    <w:name w:val="WW8Num19"/>
    <w:lvl w:ilvl="0">
      <w:start w:val="1"/>
      <w:numFmt w:val="decimal"/>
      <w:lvlText w:val="%1)"/>
      <w:lvlJc w:val="left"/>
      <w:pPr>
        <w:tabs>
          <w:tab w:val="num" w:pos="1710"/>
        </w:tabs>
        <w:ind w:left="1710" w:hanging="990"/>
      </w:pPr>
    </w:lvl>
    <w:lvl w:ilvl="1">
      <w:start w:val="1"/>
      <w:numFmt w:val="decimal"/>
      <w:lvlText w:val="%2."/>
      <w:lvlJc w:val="left"/>
      <w:pPr>
        <w:tabs>
          <w:tab w:val="num" w:pos="1800"/>
        </w:tabs>
        <w:ind w:left="1800" w:hanging="360"/>
      </w:pPr>
      <w:rPr>
        <w:b w:val="0"/>
        <w:bCs w:val="0"/>
        <w:i w:val="0"/>
        <w:iCs w:val="0"/>
      </w:rPr>
    </w:lvl>
    <w:lvl w:ilvl="2">
      <w:start w:val="1"/>
      <w:numFmt w:val="decimal"/>
      <w:lvlText w:val="%3."/>
      <w:lvlJc w:val="left"/>
      <w:pPr>
        <w:tabs>
          <w:tab w:val="num" w:pos="2700"/>
        </w:tabs>
        <w:ind w:left="2700" w:hanging="360"/>
      </w:pPr>
      <w:rPr>
        <w:b/>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9">
    <w:nsid w:val="0000001A"/>
    <w:multiLevelType w:val="singleLevel"/>
    <w:tmpl w:val="79FACBBA"/>
    <w:name w:val="WW8Num262"/>
    <w:lvl w:ilvl="0">
      <w:start w:val="1"/>
      <w:numFmt w:val="decimal"/>
      <w:lvlText w:val="%1."/>
      <w:lvlJc w:val="left"/>
      <w:pPr>
        <w:tabs>
          <w:tab w:val="num" w:pos="720"/>
        </w:tabs>
        <w:ind w:left="720" w:hanging="360"/>
      </w:pPr>
      <w:rPr>
        <w:rFonts w:hint="default"/>
      </w:rPr>
    </w:lvl>
  </w:abstractNum>
  <w:abstractNum w:abstractNumId="10">
    <w:nsid w:val="0000001F"/>
    <w:multiLevelType w:val="multilevel"/>
    <w:tmpl w:val="72F83312"/>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0000022"/>
    <w:name w:val="WW8Num34"/>
    <w:lvl w:ilvl="0">
      <w:start w:val="1"/>
      <w:numFmt w:val="bullet"/>
      <w:lvlText w:val=""/>
      <w:lvlJc w:val="left"/>
      <w:pPr>
        <w:tabs>
          <w:tab w:val="num" w:pos="2220"/>
        </w:tabs>
        <w:ind w:left="2220" w:hanging="360"/>
      </w:pPr>
      <w:rPr>
        <w:rFonts w:ascii="Symbol" w:hAnsi="Symbol"/>
      </w:rPr>
    </w:lvl>
  </w:abstractNum>
  <w:abstractNum w:abstractNumId="12">
    <w:nsid w:val="008EA4CF"/>
    <w:multiLevelType w:val="multilevel"/>
    <w:tmpl w:val="C2140FCE"/>
    <w:lvl w:ilvl="0">
      <w:start w:val="5"/>
      <w:numFmt w:val="decimal"/>
      <w:lvlText w:val="%1."/>
      <w:lvlJc w:val="left"/>
      <w:pPr>
        <w:tabs>
          <w:tab w:val="num" w:pos="360"/>
        </w:tabs>
        <w:ind w:left="1008" w:firstLine="0"/>
      </w:pPr>
      <w:rPr>
        <w:rFonts w:hint="default"/>
        <w:snapToGrid/>
        <w:color w:val="080410"/>
        <w:sz w:val="24"/>
        <w:szCs w:val="24"/>
      </w:rPr>
    </w:lvl>
    <w:lvl w:ilvl="1">
      <w:start w:val="1"/>
      <w:numFmt w:val="decimal"/>
      <w:isLgl/>
      <w:lvlText w:val="%1.%2."/>
      <w:lvlJc w:val="left"/>
      <w:pPr>
        <w:ind w:left="1428" w:hanging="4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088"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808" w:hanging="1800"/>
      </w:pPr>
      <w:rPr>
        <w:rFonts w:hint="default"/>
      </w:rPr>
    </w:lvl>
  </w:abstractNum>
  <w:abstractNum w:abstractNumId="13">
    <w:nsid w:val="012F1805"/>
    <w:multiLevelType w:val="hybridMultilevel"/>
    <w:tmpl w:val="AEAA2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9E3977"/>
    <w:multiLevelType w:val="singleLevel"/>
    <w:tmpl w:val="8AAEBB82"/>
    <w:lvl w:ilvl="0">
      <w:start w:val="3"/>
      <w:numFmt w:val="bullet"/>
      <w:lvlText w:val="-"/>
      <w:lvlJc w:val="left"/>
      <w:pPr>
        <w:tabs>
          <w:tab w:val="num" w:pos="927"/>
        </w:tabs>
        <w:ind w:left="927" w:hanging="360"/>
      </w:pPr>
      <w:rPr>
        <w:rFonts w:hint="default"/>
      </w:rPr>
    </w:lvl>
  </w:abstractNum>
  <w:abstractNum w:abstractNumId="15">
    <w:nsid w:val="01CB1C93"/>
    <w:multiLevelType w:val="singleLevel"/>
    <w:tmpl w:val="4932936C"/>
    <w:lvl w:ilvl="0">
      <w:start w:val="1"/>
      <w:numFmt w:val="lowerLetter"/>
      <w:lvlText w:val="(%1)"/>
      <w:lvlJc w:val="left"/>
      <w:pPr>
        <w:tabs>
          <w:tab w:val="num" w:pos="432"/>
        </w:tabs>
        <w:ind w:left="936" w:hanging="432"/>
      </w:pPr>
      <w:rPr>
        <w:b/>
        <w:bCs/>
        <w:i/>
        <w:iCs/>
        <w:snapToGrid/>
        <w:spacing w:val="5"/>
        <w:sz w:val="22"/>
        <w:szCs w:val="22"/>
      </w:rPr>
    </w:lvl>
  </w:abstractNum>
  <w:abstractNum w:abstractNumId="16">
    <w:nsid w:val="01E3FCE4"/>
    <w:multiLevelType w:val="singleLevel"/>
    <w:tmpl w:val="4129E697"/>
    <w:lvl w:ilvl="0">
      <w:start w:val="1"/>
      <w:numFmt w:val="decimal"/>
      <w:lvlText w:val="%1."/>
      <w:lvlJc w:val="left"/>
      <w:pPr>
        <w:tabs>
          <w:tab w:val="num" w:pos="360"/>
        </w:tabs>
        <w:ind w:left="432" w:hanging="360"/>
      </w:pPr>
      <w:rPr>
        <w:snapToGrid/>
        <w:sz w:val="24"/>
        <w:szCs w:val="24"/>
      </w:rPr>
    </w:lvl>
  </w:abstractNum>
  <w:abstractNum w:abstractNumId="17">
    <w:nsid w:val="0528FC07"/>
    <w:multiLevelType w:val="singleLevel"/>
    <w:tmpl w:val="18BA077C"/>
    <w:lvl w:ilvl="0">
      <w:start w:val="1"/>
      <w:numFmt w:val="decimal"/>
      <w:lvlText w:val="%1)"/>
      <w:lvlJc w:val="left"/>
      <w:pPr>
        <w:tabs>
          <w:tab w:val="num" w:pos="504"/>
        </w:tabs>
        <w:ind w:left="504" w:hanging="504"/>
      </w:pPr>
      <w:rPr>
        <w:b/>
        <w:bCs/>
        <w:i/>
        <w:iCs/>
        <w:snapToGrid/>
        <w:spacing w:val="6"/>
        <w:sz w:val="22"/>
        <w:szCs w:val="22"/>
      </w:rPr>
    </w:lvl>
  </w:abstractNum>
  <w:abstractNum w:abstractNumId="18">
    <w:nsid w:val="07102505"/>
    <w:multiLevelType w:val="hybridMultilevel"/>
    <w:tmpl w:val="EA8EE678"/>
    <w:name w:val="WW8Num26222222"/>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nsid w:val="12155BA1"/>
    <w:multiLevelType w:val="hybridMultilevel"/>
    <w:tmpl w:val="F4D40420"/>
    <w:lvl w:ilvl="0" w:tplc="F8BE590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47467C8"/>
    <w:multiLevelType w:val="hybridMultilevel"/>
    <w:tmpl w:val="C4EAD3D0"/>
    <w:name w:val="WW8Num62"/>
    <w:lvl w:ilvl="0" w:tplc="C8668386">
      <w:start w:val="1"/>
      <w:numFmt w:val="decimal"/>
      <w:lvlText w:val="6.%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945E03"/>
    <w:multiLevelType w:val="hybridMultilevel"/>
    <w:tmpl w:val="DED638E0"/>
    <w:name w:val="WW8Num26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F32097"/>
    <w:multiLevelType w:val="multilevel"/>
    <w:tmpl w:val="7C902058"/>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nsid w:val="212D6F8B"/>
    <w:multiLevelType w:val="hybridMultilevel"/>
    <w:tmpl w:val="67A6D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E4603F"/>
    <w:multiLevelType w:val="hybridMultilevel"/>
    <w:tmpl w:val="5728F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782036"/>
    <w:multiLevelType w:val="multilevel"/>
    <w:tmpl w:val="0FDA942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7E0B2E"/>
    <w:multiLevelType w:val="hybridMultilevel"/>
    <w:tmpl w:val="2E0AC4A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2AE84C56"/>
    <w:multiLevelType w:val="hybridMultilevel"/>
    <w:tmpl w:val="A290E2E8"/>
    <w:lvl w:ilvl="0" w:tplc="234ED2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2DCD3EE2"/>
    <w:multiLevelType w:val="multilevel"/>
    <w:tmpl w:val="B6186F5E"/>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54D7B1E"/>
    <w:multiLevelType w:val="multilevel"/>
    <w:tmpl w:val="A05EC0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A16B25"/>
    <w:multiLevelType w:val="hybridMultilevel"/>
    <w:tmpl w:val="3E10748C"/>
    <w:lvl w:ilvl="0" w:tplc="6B1452C8">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D96482"/>
    <w:multiLevelType w:val="multilevel"/>
    <w:tmpl w:val="ABFA27BA"/>
    <w:lvl w:ilvl="0">
      <w:start w:val="4"/>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AF212A2"/>
    <w:multiLevelType w:val="hybridMultilevel"/>
    <w:tmpl w:val="2020D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B394145"/>
    <w:multiLevelType w:val="multilevel"/>
    <w:tmpl w:val="72AE0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490440"/>
    <w:multiLevelType w:val="singleLevel"/>
    <w:tmpl w:val="00000003"/>
    <w:lvl w:ilvl="0">
      <w:start w:val="1"/>
      <w:numFmt w:val="decimal"/>
      <w:lvlText w:val="%1."/>
      <w:lvlJc w:val="left"/>
      <w:pPr>
        <w:tabs>
          <w:tab w:val="num" w:pos="720"/>
        </w:tabs>
        <w:ind w:left="720" w:hanging="360"/>
      </w:pPr>
    </w:lvl>
  </w:abstractNum>
  <w:abstractNum w:abstractNumId="35">
    <w:nsid w:val="3FC352E7"/>
    <w:multiLevelType w:val="hybridMultilevel"/>
    <w:tmpl w:val="43CAF4C0"/>
    <w:lvl w:ilvl="0" w:tplc="0F5C90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233FF4"/>
    <w:multiLevelType w:val="hybridMultilevel"/>
    <w:tmpl w:val="A4D63CFE"/>
    <w:lvl w:ilvl="0" w:tplc="09E27626">
      <w:start w:val="1"/>
      <w:numFmt w:val="decimal"/>
      <w:lvlText w:val="2.5.%1."/>
      <w:lvlJc w:val="left"/>
      <w:pPr>
        <w:tabs>
          <w:tab w:val="num" w:pos="1260"/>
        </w:tabs>
        <w:ind w:left="1260" w:hanging="360"/>
      </w:pPr>
      <w:rPr>
        <w:rFonts w:hint="default"/>
        <w:b/>
        <w:color w:val="auto"/>
      </w:rPr>
    </w:lvl>
    <w:lvl w:ilvl="1" w:tplc="692C38C8">
      <w:start w:val="1"/>
      <w:numFmt w:val="decimal"/>
      <w:lvlText w:val="%2."/>
      <w:lvlJc w:val="left"/>
      <w:pPr>
        <w:tabs>
          <w:tab w:val="num" w:pos="2340"/>
        </w:tabs>
        <w:ind w:left="2340" w:hanging="12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nsid w:val="4AFA0E7D"/>
    <w:multiLevelType w:val="hybridMultilevel"/>
    <w:tmpl w:val="148A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50134D"/>
    <w:multiLevelType w:val="hybridMultilevel"/>
    <w:tmpl w:val="5EEC0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64507D"/>
    <w:multiLevelType w:val="hybridMultilevel"/>
    <w:tmpl w:val="1668E300"/>
    <w:name w:val="WW8Num232"/>
    <w:lvl w:ilvl="0" w:tplc="140C5C0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C723D5"/>
    <w:multiLevelType w:val="hybridMultilevel"/>
    <w:tmpl w:val="9F701260"/>
    <w:name w:val="WW8Num26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9C5370"/>
    <w:multiLevelType w:val="hybridMultilevel"/>
    <w:tmpl w:val="E0C45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E856C2E"/>
    <w:multiLevelType w:val="hybridMultilevel"/>
    <w:tmpl w:val="F63C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A0555B"/>
    <w:multiLevelType w:val="hybridMultilevel"/>
    <w:tmpl w:val="CD32A80E"/>
    <w:lvl w:ilvl="0" w:tplc="C0A0413A">
      <w:start w:val="2"/>
      <w:numFmt w:val="bullet"/>
      <w:lvlText w:val=""/>
      <w:lvlJc w:val="left"/>
      <w:pPr>
        <w:ind w:left="720" w:hanging="360"/>
      </w:pPr>
      <w:rPr>
        <w:rFonts w:ascii="Symbol" w:eastAsia="Times New Roman" w:hAnsi="Symbol"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79E5723"/>
    <w:multiLevelType w:val="hybridMultilevel"/>
    <w:tmpl w:val="67C0C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753036"/>
    <w:multiLevelType w:val="hybridMultilevel"/>
    <w:tmpl w:val="6E54231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7">
    <w:nsid w:val="6FB40ADA"/>
    <w:multiLevelType w:val="hybridMultilevel"/>
    <w:tmpl w:val="1572F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6F607F"/>
    <w:multiLevelType w:val="hybridMultilevel"/>
    <w:tmpl w:val="A23A373C"/>
    <w:lvl w:ilvl="0" w:tplc="851AD5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78A35631"/>
    <w:multiLevelType w:val="hybridMultilevel"/>
    <w:tmpl w:val="8DBCE342"/>
    <w:lvl w:ilvl="0" w:tplc="91CE19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7A706BF5"/>
    <w:multiLevelType w:val="hybridMultilevel"/>
    <w:tmpl w:val="D7D0FB42"/>
    <w:name w:val="WW8Num26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7E282673"/>
    <w:multiLevelType w:val="hybridMultilevel"/>
    <w:tmpl w:val="98907216"/>
    <w:name w:val="WW8Num262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2">
    <w:nsid w:val="7F5A71B5"/>
    <w:multiLevelType w:val="hybridMultilevel"/>
    <w:tmpl w:val="D7427804"/>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33"/>
  </w:num>
  <w:num w:numId="2">
    <w:abstractNumId w:val="16"/>
  </w:num>
  <w:num w:numId="3">
    <w:abstractNumId w:val="12"/>
  </w:num>
  <w:num w:numId="4">
    <w:abstractNumId w:val="22"/>
  </w:num>
  <w:num w:numId="5">
    <w:abstractNumId w:val="36"/>
  </w:num>
  <w:num w:numId="6">
    <w:abstractNumId w:val="39"/>
  </w:num>
  <w:num w:numId="7">
    <w:abstractNumId w:val="25"/>
  </w:num>
  <w:num w:numId="8">
    <w:abstractNumId w:val="31"/>
  </w:num>
  <w:num w:numId="9">
    <w:abstractNumId w:val="29"/>
  </w:num>
  <w:num w:numId="10">
    <w:abstractNumId w:val="30"/>
  </w:num>
  <w:num w:numId="11">
    <w:abstractNumId w:val="19"/>
  </w:num>
  <w:num w:numId="12">
    <w:abstractNumId w:val="43"/>
  </w:num>
  <w:num w:numId="13">
    <w:abstractNumId w:val="13"/>
  </w:num>
  <w:num w:numId="14">
    <w:abstractNumId w:val="23"/>
  </w:num>
  <w:num w:numId="15">
    <w:abstractNumId w:val="10"/>
  </w:num>
  <w:num w:numId="16">
    <w:abstractNumId w:val="26"/>
  </w:num>
  <w:num w:numId="17">
    <w:abstractNumId w:val="4"/>
  </w:num>
  <w:num w:numId="18">
    <w:abstractNumId w:val="52"/>
  </w:num>
  <w:num w:numId="19">
    <w:abstractNumId w:val="0"/>
  </w:num>
  <w:num w:numId="20">
    <w:abstractNumId w:val="11"/>
  </w:num>
  <w:num w:numId="21">
    <w:abstractNumId w:val="46"/>
  </w:num>
  <w:num w:numId="22">
    <w:abstractNumId w:val="6"/>
  </w:num>
  <w:num w:numId="23">
    <w:abstractNumId w:val="34"/>
  </w:num>
  <w:num w:numId="24">
    <w:abstractNumId w:val="9"/>
  </w:num>
  <w:num w:numId="25">
    <w:abstractNumId w:val="50"/>
  </w:num>
  <w:num w:numId="26">
    <w:abstractNumId w:val="51"/>
  </w:num>
  <w:num w:numId="27">
    <w:abstractNumId w:val="41"/>
  </w:num>
  <w:num w:numId="28">
    <w:abstractNumId w:val="21"/>
  </w:num>
  <w:num w:numId="29">
    <w:abstractNumId w:val="1"/>
  </w:num>
  <w:num w:numId="30">
    <w:abstractNumId w:val="8"/>
  </w:num>
  <w:num w:numId="31">
    <w:abstractNumId w:val="24"/>
  </w:num>
  <w:num w:numId="32">
    <w:abstractNumId w:val="47"/>
  </w:num>
  <w:num w:numId="33">
    <w:abstractNumId w:val="45"/>
  </w:num>
  <w:num w:numId="34">
    <w:abstractNumId w:val="40"/>
  </w:num>
  <w:num w:numId="35">
    <w:abstractNumId w:val="3"/>
  </w:num>
  <w:num w:numId="36">
    <w:abstractNumId w:val="35"/>
  </w:num>
  <w:num w:numId="37">
    <w:abstractNumId w:val="18"/>
  </w:num>
  <w:num w:numId="38">
    <w:abstractNumId w:val="17"/>
  </w:num>
  <w:num w:numId="39">
    <w:abstractNumId w:val="15"/>
  </w:num>
  <w:num w:numId="40">
    <w:abstractNumId w:val="44"/>
  </w:num>
  <w:num w:numId="41">
    <w:abstractNumId w:val="32"/>
  </w:num>
  <w:num w:numId="42">
    <w:abstractNumId w:val="37"/>
  </w:num>
  <w:num w:numId="43">
    <w:abstractNumId w:val="42"/>
  </w:num>
  <w:num w:numId="44">
    <w:abstractNumId w:val="49"/>
  </w:num>
  <w:num w:numId="45">
    <w:abstractNumId w:val="48"/>
  </w:num>
  <w:num w:numId="46">
    <w:abstractNumId w:val="27"/>
  </w:num>
  <w:num w:numId="47">
    <w:abstractNumId w:val="38"/>
  </w:num>
  <w:num w:numId="48">
    <w:abstractNumId w:val="14"/>
  </w:num>
  <w:num w:numId="49">
    <w:abstractNumId w:val="28"/>
    <w:lvlOverride w:ilvl="0">
      <w:startOverride w:val="1"/>
    </w:lvlOverride>
    <w:lvlOverride w:ilvl="1">
      <w:startOverride w:val="1"/>
    </w:lvlOverride>
    <w:lvlOverride w:ilvl="2">
      <w:startOverride w:val="1"/>
    </w:lvlOverride>
    <w:lvlOverride w:ilvl="3">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compat/>
  <w:rsids>
    <w:rsidRoot w:val="008B40F4"/>
    <w:rsid w:val="000442CC"/>
    <w:rsid w:val="00064793"/>
    <w:rsid w:val="000664A8"/>
    <w:rsid w:val="000B2457"/>
    <w:rsid w:val="00102A9A"/>
    <w:rsid w:val="00124704"/>
    <w:rsid w:val="00194385"/>
    <w:rsid w:val="001954E8"/>
    <w:rsid w:val="001A48CF"/>
    <w:rsid w:val="001F185C"/>
    <w:rsid w:val="00261129"/>
    <w:rsid w:val="002B0734"/>
    <w:rsid w:val="002B222E"/>
    <w:rsid w:val="002B6EF5"/>
    <w:rsid w:val="002D45A8"/>
    <w:rsid w:val="0031213B"/>
    <w:rsid w:val="003412E0"/>
    <w:rsid w:val="003A6A7B"/>
    <w:rsid w:val="003D584F"/>
    <w:rsid w:val="00407293"/>
    <w:rsid w:val="00411AC1"/>
    <w:rsid w:val="00416A7A"/>
    <w:rsid w:val="0042584D"/>
    <w:rsid w:val="004613AF"/>
    <w:rsid w:val="00483C4C"/>
    <w:rsid w:val="004B44D5"/>
    <w:rsid w:val="004C4319"/>
    <w:rsid w:val="004E4513"/>
    <w:rsid w:val="004E7816"/>
    <w:rsid w:val="004F73D0"/>
    <w:rsid w:val="00505AFE"/>
    <w:rsid w:val="005175F7"/>
    <w:rsid w:val="0052246E"/>
    <w:rsid w:val="0052247E"/>
    <w:rsid w:val="00560AEE"/>
    <w:rsid w:val="005640AF"/>
    <w:rsid w:val="00573368"/>
    <w:rsid w:val="005A3255"/>
    <w:rsid w:val="005C1BA3"/>
    <w:rsid w:val="005D16B6"/>
    <w:rsid w:val="005D731F"/>
    <w:rsid w:val="005F580B"/>
    <w:rsid w:val="00602852"/>
    <w:rsid w:val="00603E4B"/>
    <w:rsid w:val="006955A1"/>
    <w:rsid w:val="006D2C0D"/>
    <w:rsid w:val="006E5494"/>
    <w:rsid w:val="006F472C"/>
    <w:rsid w:val="0070225B"/>
    <w:rsid w:val="00726C4A"/>
    <w:rsid w:val="0074168B"/>
    <w:rsid w:val="007452D9"/>
    <w:rsid w:val="00752AEE"/>
    <w:rsid w:val="00774360"/>
    <w:rsid w:val="00780980"/>
    <w:rsid w:val="00791D1C"/>
    <w:rsid w:val="007B7BE9"/>
    <w:rsid w:val="007F71DC"/>
    <w:rsid w:val="0080787E"/>
    <w:rsid w:val="00807D31"/>
    <w:rsid w:val="008229E2"/>
    <w:rsid w:val="008469AD"/>
    <w:rsid w:val="00852351"/>
    <w:rsid w:val="00855CA2"/>
    <w:rsid w:val="00866BE0"/>
    <w:rsid w:val="00885115"/>
    <w:rsid w:val="00892567"/>
    <w:rsid w:val="008B217F"/>
    <w:rsid w:val="008B40F4"/>
    <w:rsid w:val="008C180A"/>
    <w:rsid w:val="008D02DD"/>
    <w:rsid w:val="008D7432"/>
    <w:rsid w:val="008E6C85"/>
    <w:rsid w:val="00951496"/>
    <w:rsid w:val="009849FA"/>
    <w:rsid w:val="00984CDB"/>
    <w:rsid w:val="00991F88"/>
    <w:rsid w:val="009D0BB5"/>
    <w:rsid w:val="009E7DB4"/>
    <w:rsid w:val="00A019A8"/>
    <w:rsid w:val="00A46239"/>
    <w:rsid w:val="00A63B1C"/>
    <w:rsid w:val="00A66A76"/>
    <w:rsid w:val="00A80A4B"/>
    <w:rsid w:val="00AD1292"/>
    <w:rsid w:val="00AD5BD9"/>
    <w:rsid w:val="00AE6B46"/>
    <w:rsid w:val="00B01C5B"/>
    <w:rsid w:val="00B1249D"/>
    <w:rsid w:val="00B307BF"/>
    <w:rsid w:val="00B609A9"/>
    <w:rsid w:val="00B7557D"/>
    <w:rsid w:val="00B8233E"/>
    <w:rsid w:val="00BF666A"/>
    <w:rsid w:val="00C20054"/>
    <w:rsid w:val="00C2623E"/>
    <w:rsid w:val="00C43E08"/>
    <w:rsid w:val="00C4706E"/>
    <w:rsid w:val="00CB190C"/>
    <w:rsid w:val="00CD096E"/>
    <w:rsid w:val="00D020DC"/>
    <w:rsid w:val="00D35CE6"/>
    <w:rsid w:val="00D53B9D"/>
    <w:rsid w:val="00D80E0A"/>
    <w:rsid w:val="00D830EE"/>
    <w:rsid w:val="00D84D7A"/>
    <w:rsid w:val="00DC4A47"/>
    <w:rsid w:val="00DE37A9"/>
    <w:rsid w:val="00DE6B29"/>
    <w:rsid w:val="00DF6B01"/>
    <w:rsid w:val="00E03321"/>
    <w:rsid w:val="00E12786"/>
    <w:rsid w:val="00E40ABD"/>
    <w:rsid w:val="00E479BD"/>
    <w:rsid w:val="00E7400F"/>
    <w:rsid w:val="00E80ADC"/>
    <w:rsid w:val="00EC2C02"/>
    <w:rsid w:val="00EE240B"/>
    <w:rsid w:val="00F11B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3"/>
        <o:r id="V:Rule4"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paragraph" w:styleId="Heading6">
    <w:name w:val="heading 6"/>
    <w:basedOn w:val="Normal"/>
    <w:next w:val="Normal"/>
    <w:link w:val="Heading6Char"/>
    <w:semiHidden/>
    <w:unhideWhenUsed/>
    <w:qFormat/>
    <w:rsid w:val="00CD096E"/>
    <w:pPr>
      <w:keepNext/>
      <w:keepLines/>
      <w:spacing w:before="200"/>
      <w:outlineLvl w:val="5"/>
    </w:pPr>
    <w:rPr>
      <w:rFonts w:asciiTheme="majorHAnsi" w:eastAsiaTheme="majorEastAsia" w:hAnsiTheme="majorHAnsi" w:cstheme="majorBidi"/>
      <w:i/>
      <w:iCs/>
      <w:color w:val="9A00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uiPriority w:val="99"/>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 w:type="paragraph" w:styleId="Title">
    <w:name w:val="Title"/>
    <w:basedOn w:val="Normal"/>
    <w:link w:val="TitleChar"/>
    <w:qFormat/>
    <w:rsid w:val="00E479BD"/>
    <w:pPr>
      <w:spacing w:line="480" w:lineRule="auto"/>
      <w:jc w:val="center"/>
    </w:pPr>
    <w:rPr>
      <w:b/>
      <w:bCs/>
    </w:rPr>
  </w:style>
  <w:style w:type="character" w:customStyle="1" w:styleId="TitleChar">
    <w:name w:val="Title Char"/>
    <w:basedOn w:val="DefaultParagraphFont"/>
    <w:link w:val="Title"/>
    <w:rsid w:val="00E479BD"/>
    <w:rPr>
      <w:b/>
      <w:bCs/>
      <w:sz w:val="24"/>
      <w:szCs w:val="24"/>
    </w:rPr>
  </w:style>
  <w:style w:type="paragraph" w:styleId="BodyText2">
    <w:name w:val="Body Text 2"/>
    <w:basedOn w:val="Normal"/>
    <w:link w:val="BodyText2Char"/>
    <w:rsid w:val="00991F88"/>
    <w:pPr>
      <w:spacing w:after="120" w:line="480" w:lineRule="auto"/>
    </w:pPr>
    <w:rPr>
      <w:lang w:val="id-ID"/>
    </w:rPr>
  </w:style>
  <w:style w:type="character" w:customStyle="1" w:styleId="BodyText2Char">
    <w:name w:val="Body Text 2 Char"/>
    <w:basedOn w:val="DefaultParagraphFont"/>
    <w:link w:val="BodyText2"/>
    <w:rsid w:val="00991F88"/>
    <w:rPr>
      <w:sz w:val="24"/>
      <w:szCs w:val="24"/>
      <w:lang w:val="id-ID"/>
    </w:rPr>
  </w:style>
  <w:style w:type="paragraph" w:styleId="BodyText">
    <w:name w:val="Body Text"/>
    <w:basedOn w:val="Normal"/>
    <w:link w:val="BodyTextChar"/>
    <w:uiPriority w:val="99"/>
    <w:semiHidden/>
    <w:unhideWhenUsed/>
    <w:rsid w:val="00B609A9"/>
    <w:pPr>
      <w:spacing w:after="120"/>
    </w:pPr>
  </w:style>
  <w:style w:type="character" w:customStyle="1" w:styleId="BodyTextChar">
    <w:name w:val="Body Text Char"/>
    <w:basedOn w:val="DefaultParagraphFont"/>
    <w:link w:val="BodyText"/>
    <w:uiPriority w:val="99"/>
    <w:semiHidden/>
    <w:rsid w:val="00B609A9"/>
    <w:rPr>
      <w:sz w:val="24"/>
      <w:szCs w:val="24"/>
    </w:rPr>
  </w:style>
  <w:style w:type="paragraph" w:customStyle="1" w:styleId="TxBrp5">
    <w:name w:val="TxBr_p5"/>
    <w:basedOn w:val="Normal"/>
    <w:rsid w:val="00DF6B01"/>
    <w:pPr>
      <w:tabs>
        <w:tab w:val="left" w:pos="17085"/>
      </w:tabs>
      <w:suppressAutoHyphens/>
      <w:autoSpaceDE w:val="0"/>
      <w:spacing w:line="240" w:lineRule="atLeast"/>
      <w:ind w:left="5215"/>
    </w:pPr>
    <w:rPr>
      <w:lang w:eastAsia="ar-SA"/>
    </w:rPr>
  </w:style>
  <w:style w:type="paragraph" w:styleId="BlockText">
    <w:name w:val="Block Text"/>
    <w:basedOn w:val="Normal"/>
    <w:rsid w:val="004E7816"/>
    <w:pPr>
      <w:suppressAutoHyphens/>
      <w:spacing w:line="480" w:lineRule="auto"/>
      <w:ind w:left="1260" w:right="377"/>
      <w:jc w:val="both"/>
    </w:pPr>
    <w:rPr>
      <w:lang w:val="en-GB" w:eastAsia="ar-SA"/>
    </w:rPr>
  </w:style>
  <w:style w:type="paragraph" w:customStyle="1" w:styleId="Style1">
    <w:name w:val="Style 1"/>
    <w:basedOn w:val="Normal"/>
    <w:rsid w:val="004E7816"/>
    <w:pPr>
      <w:widowControl w:val="0"/>
      <w:suppressAutoHyphens/>
      <w:autoSpaceDE w:val="0"/>
      <w:spacing w:line="480" w:lineRule="auto"/>
      <w:ind w:firstLine="504"/>
      <w:jc w:val="both"/>
    </w:pPr>
    <w:rPr>
      <w:lang w:eastAsia="ar-SA"/>
    </w:rPr>
  </w:style>
  <w:style w:type="character" w:customStyle="1" w:styleId="BodyTextIndentChar1">
    <w:name w:val="Body Text Indent Char1"/>
    <w:basedOn w:val="DefaultParagraphFont"/>
    <w:rsid w:val="004E7816"/>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CD096E"/>
    <w:rPr>
      <w:rFonts w:asciiTheme="majorHAnsi" w:eastAsiaTheme="majorEastAsia" w:hAnsiTheme="majorHAnsi" w:cstheme="majorBidi"/>
      <w:i/>
      <w:iCs/>
      <w:color w:val="9A0040" w:themeColor="accent1" w:themeShade="7F"/>
      <w:sz w:val="24"/>
      <w:szCs w:val="24"/>
    </w:rPr>
  </w:style>
  <w:style w:type="paragraph" w:styleId="BodyTextIndent2">
    <w:name w:val="Body Text Indent 2"/>
    <w:basedOn w:val="Normal"/>
    <w:link w:val="BodyTextIndent2Char1"/>
    <w:rsid w:val="001F185C"/>
    <w:pPr>
      <w:suppressAutoHyphens/>
      <w:spacing w:after="120" w:line="480" w:lineRule="auto"/>
      <w:ind w:left="360"/>
    </w:pPr>
    <w:rPr>
      <w:lang w:eastAsia="ar-SA"/>
    </w:rPr>
  </w:style>
  <w:style w:type="character" w:customStyle="1" w:styleId="BodyTextIndent2Char">
    <w:name w:val="Body Text Indent 2 Char"/>
    <w:basedOn w:val="DefaultParagraphFont"/>
    <w:uiPriority w:val="99"/>
    <w:semiHidden/>
    <w:rsid w:val="001F185C"/>
    <w:rPr>
      <w:sz w:val="24"/>
      <w:szCs w:val="24"/>
    </w:rPr>
  </w:style>
  <w:style w:type="character" w:customStyle="1" w:styleId="BodyTextIndent2Char1">
    <w:name w:val="Body Text Indent 2 Char1"/>
    <w:basedOn w:val="DefaultParagraphFont"/>
    <w:link w:val="BodyTextIndent2"/>
    <w:rsid w:val="001F185C"/>
    <w:rPr>
      <w:sz w:val="24"/>
      <w:szCs w:val="24"/>
      <w:lang w:eastAsia="ar-SA"/>
    </w:rPr>
  </w:style>
  <w:style w:type="paragraph" w:styleId="Header">
    <w:name w:val="header"/>
    <w:basedOn w:val="Normal"/>
    <w:link w:val="HeaderChar1"/>
    <w:uiPriority w:val="99"/>
    <w:rsid w:val="001F185C"/>
    <w:pPr>
      <w:tabs>
        <w:tab w:val="center" w:pos="4320"/>
        <w:tab w:val="right" w:pos="8640"/>
      </w:tabs>
      <w:suppressAutoHyphens/>
    </w:pPr>
    <w:rPr>
      <w:lang w:eastAsia="ar-SA"/>
    </w:rPr>
  </w:style>
  <w:style w:type="character" w:customStyle="1" w:styleId="HeaderChar">
    <w:name w:val="Header Char"/>
    <w:basedOn w:val="DefaultParagraphFont"/>
    <w:uiPriority w:val="99"/>
    <w:semiHidden/>
    <w:rsid w:val="001F185C"/>
    <w:rPr>
      <w:sz w:val="24"/>
      <w:szCs w:val="24"/>
    </w:rPr>
  </w:style>
  <w:style w:type="character" w:customStyle="1" w:styleId="HeaderChar1">
    <w:name w:val="Header Char1"/>
    <w:basedOn w:val="DefaultParagraphFont"/>
    <w:link w:val="Header"/>
    <w:uiPriority w:val="99"/>
    <w:rsid w:val="001F185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paragraph" w:styleId="Heading6">
    <w:name w:val="heading 6"/>
    <w:basedOn w:val="Normal"/>
    <w:next w:val="Normal"/>
    <w:link w:val="Heading6Char"/>
    <w:semiHidden/>
    <w:unhideWhenUsed/>
    <w:qFormat/>
    <w:rsid w:val="00CD096E"/>
    <w:pPr>
      <w:keepNext/>
      <w:keepLines/>
      <w:spacing w:before="200"/>
      <w:outlineLvl w:val="5"/>
    </w:pPr>
    <w:rPr>
      <w:rFonts w:asciiTheme="majorHAnsi" w:eastAsiaTheme="majorEastAsia" w:hAnsiTheme="majorHAnsi" w:cstheme="majorBidi"/>
      <w:i/>
      <w:iCs/>
      <w:color w:val="9A00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uiPriority w:val="99"/>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 w:type="paragraph" w:styleId="Title">
    <w:name w:val="Title"/>
    <w:basedOn w:val="Normal"/>
    <w:link w:val="TitleChar"/>
    <w:qFormat/>
    <w:rsid w:val="00E479BD"/>
    <w:pPr>
      <w:spacing w:line="480" w:lineRule="auto"/>
      <w:jc w:val="center"/>
    </w:pPr>
    <w:rPr>
      <w:b/>
      <w:bCs/>
    </w:rPr>
  </w:style>
  <w:style w:type="character" w:customStyle="1" w:styleId="TitleChar">
    <w:name w:val="Title Char"/>
    <w:basedOn w:val="DefaultParagraphFont"/>
    <w:link w:val="Title"/>
    <w:rsid w:val="00E479BD"/>
    <w:rPr>
      <w:b/>
      <w:bCs/>
      <w:sz w:val="24"/>
      <w:szCs w:val="24"/>
    </w:rPr>
  </w:style>
  <w:style w:type="paragraph" w:styleId="BodyText2">
    <w:name w:val="Body Text 2"/>
    <w:basedOn w:val="Normal"/>
    <w:link w:val="BodyText2Char"/>
    <w:rsid w:val="00991F88"/>
    <w:pPr>
      <w:spacing w:after="120" w:line="480" w:lineRule="auto"/>
    </w:pPr>
    <w:rPr>
      <w:lang w:val="id-ID"/>
    </w:rPr>
  </w:style>
  <w:style w:type="character" w:customStyle="1" w:styleId="BodyText2Char">
    <w:name w:val="Body Text 2 Char"/>
    <w:basedOn w:val="DefaultParagraphFont"/>
    <w:link w:val="BodyText2"/>
    <w:rsid w:val="00991F88"/>
    <w:rPr>
      <w:sz w:val="24"/>
      <w:szCs w:val="24"/>
      <w:lang w:val="id-ID"/>
    </w:rPr>
  </w:style>
  <w:style w:type="paragraph" w:styleId="BodyText">
    <w:name w:val="Body Text"/>
    <w:basedOn w:val="Normal"/>
    <w:link w:val="BodyTextChar"/>
    <w:uiPriority w:val="99"/>
    <w:semiHidden/>
    <w:unhideWhenUsed/>
    <w:rsid w:val="00B609A9"/>
    <w:pPr>
      <w:spacing w:after="120"/>
    </w:pPr>
  </w:style>
  <w:style w:type="character" w:customStyle="1" w:styleId="BodyTextChar">
    <w:name w:val="Body Text Char"/>
    <w:basedOn w:val="DefaultParagraphFont"/>
    <w:link w:val="BodyText"/>
    <w:uiPriority w:val="99"/>
    <w:semiHidden/>
    <w:rsid w:val="00B609A9"/>
    <w:rPr>
      <w:sz w:val="24"/>
      <w:szCs w:val="24"/>
    </w:rPr>
  </w:style>
  <w:style w:type="paragraph" w:customStyle="1" w:styleId="TxBrp5">
    <w:name w:val="TxBr_p5"/>
    <w:basedOn w:val="Normal"/>
    <w:rsid w:val="00DF6B01"/>
    <w:pPr>
      <w:tabs>
        <w:tab w:val="left" w:pos="17085"/>
      </w:tabs>
      <w:suppressAutoHyphens/>
      <w:autoSpaceDE w:val="0"/>
      <w:spacing w:line="240" w:lineRule="atLeast"/>
      <w:ind w:left="5215"/>
    </w:pPr>
    <w:rPr>
      <w:lang w:eastAsia="ar-SA"/>
    </w:rPr>
  </w:style>
  <w:style w:type="paragraph" w:styleId="BlockText">
    <w:name w:val="Block Text"/>
    <w:basedOn w:val="Normal"/>
    <w:rsid w:val="004E7816"/>
    <w:pPr>
      <w:suppressAutoHyphens/>
      <w:spacing w:line="480" w:lineRule="auto"/>
      <w:ind w:left="1260" w:right="377"/>
      <w:jc w:val="both"/>
    </w:pPr>
    <w:rPr>
      <w:lang w:val="en-GB" w:eastAsia="ar-SA"/>
    </w:rPr>
  </w:style>
  <w:style w:type="paragraph" w:customStyle="1" w:styleId="Style1">
    <w:name w:val="Style 1"/>
    <w:basedOn w:val="Normal"/>
    <w:rsid w:val="004E7816"/>
    <w:pPr>
      <w:widowControl w:val="0"/>
      <w:suppressAutoHyphens/>
      <w:autoSpaceDE w:val="0"/>
      <w:spacing w:line="480" w:lineRule="auto"/>
      <w:ind w:firstLine="504"/>
      <w:jc w:val="both"/>
    </w:pPr>
    <w:rPr>
      <w:lang w:eastAsia="ar-SA"/>
    </w:rPr>
  </w:style>
  <w:style w:type="character" w:customStyle="1" w:styleId="BodyTextIndentChar1">
    <w:name w:val="Body Text Indent Char1"/>
    <w:basedOn w:val="DefaultParagraphFont"/>
    <w:rsid w:val="004E7816"/>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CD096E"/>
    <w:rPr>
      <w:rFonts w:asciiTheme="majorHAnsi" w:eastAsiaTheme="majorEastAsia" w:hAnsiTheme="majorHAnsi" w:cstheme="majorBidi"/>
      <w:i/>
      <w:iCs/>
      <w:color w:val="9A0040" w:themeColor="accent1" w:themeShade="7F"/>
      <w:sz w:val="24"/>
      <w:szCs w:val="24"/>
    </w:rPr>
  </w:style>
  <w:style w:type="paragraph" w:styleId="BodyTextIndent2">
    <w:name w:val="Body Text Indent 2"/>
    <w:basedOn w:val="Normal"/>
    <w:link w:val="BodyTextIndent2Char1"/>
    <w:rsid w:val="001F185C"/>
    <w:pPr>
      <w:suppressAutoHyphens/>
      <w:spacing w:after="120" w:line="480" w:lineRule="auto"/>
      <w:ind w:left="360"/>
    </w:pPr>
    <w:rPr>
      <w:lang w:eastAsia="ar-SA"/>
    </w:rPr>
  </w:style>
  <w:style w:type="character" w:customStyle="1" w:styleId="BodyTextIndent2Char">
    <w:name w:val="Body Text Indent 2 Char"/>
    <w:basedOn w:val="DefaultParagraphFont"/>
    <w:uiPriority w:val="99"/>
    <w:semiHidden/>
    <w:rsid w:val="001F185C"/>
    <w:rPr>
      <w:sz w:val="24"/>
      <w:szCs w:val="24"/>
    </w:rPr>
  </w:style>
  <w:style w:type="character" w:customStyle="1" w:styleId="BodyTextIndent2Char1">
    <w:name w:val="Body Text Indent 2 Char1"/>
    <w:basedOn w:val="DefaultParagraphFont"/>
    <w:link w:val="BodyTextIndent2"/>
    <w:rsid w:val="001F185C"/>
    <w:rPr>
      <w:sz w:val="24"/>
      <w:szCs w:val="24"/>
      <w:lang w:eastAsia="ar-SA"/>
    </w:rPr>
  </w:style>
  <w:style w:type="paragraph" w:styleId="Header">
    <w:name w:val="header"/>
    <w:basedOn w:val="Normal"/>
    <w:link w:val="HeaderChar1"/>
    <w:uiPriority w:val="99"/>
    <w:rsid w:val="001F185C"/>
    <w:pPr>
      <w:tabs>
        <w:tab w:val="center" w:pos="4320"/>
        <w:tab w:val="right" w:pos="8640"/>
      </w:tabs>
      <w:suppressAutoHyphens/>
    </w:pPr>
    <w:rPr>
      <w:lang w:eastAsia="ar-SA"/>
    </w:rPr>
  </w:style>
  <w:style w:type="character" w:customStyle="1" w:styleId="HeaderChar">
    <w:name w:val="Header Char"/>
    <w:basedOn w:val="DefaultParagraphFont"/>
    <w:uiPriority w:val="99"/>
    <w:semiHidden/>
    <w:rsid w:val="001F185C"/>
    <w:rPr>
      <w:sz w:val="24"/>
      <w:szCs w:val="24"/>
    </w:rPr>
  </w:style>
  <w:style w:type="character" w:customStyle="1" w:styleId="HeaderChar1">
    <w:name w:val="Header Char1"/>
    <w:basedOn w:val="DefaultParagraphFont"/>
    <w:link w:val="Header"/>
    <w:uiPriority w:val="99"/>
    <w:rsid w:val="001F185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CC0B-8039-4931-8B05-FD4393A1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7667</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68</cp:revision>
  <cp:lastPrinted>2016-10-06T03:02:00Z</cp:lastPrinted>
  <dcterms:created xsi:type="dcterms:W3CDTF">2016-08-09T15:41:00Z</dcterms:created>
  <dcterms:modified xsi:type="dcterms:W3CDTF">2016-10-06T03:11:00Z</dcterms:modified>
</cp:coreProperties>
</file>